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667E" w14:textId="1ECFCE7E" w:rsidR="005B200F" w:rsidRPr="00320FFA" w:rsidRDefault="00913870" w:rsidP="00320FFA">
      <w:pPr>
        <w:pStyle w:val="Headinglevel1"/>
        <w:rPr>
          <w:sz w:val="72"/>
          <w:szCs w:val="72"/>
        </w:rPr>
      </w:pPr>
      <w:bookmarkStart w:id="0" w:name="_Toc92374285"/>
      <w:r w:rsidRPr="00320FFA">
        <w:rPr>
          <w:sz w:val="72"/>
          <w:szCs w:val="72"/>
        </w:rPr>
        <w:t>Equalities</w:t>
      </w:r>
      <w:r w:rsidR="005B200F" w:rsidRPr="00320FFA">
        <w:rPr>
          <w:sz w:val="72"/>
          <w:szCs w:val="72"/>
        </w:rPr>
        <w:t xml:space="preserve"> </w:t>
      </w:r>
      <w:r w:rsidRPr="00320FFA">
        <w:rPr>
          <w:sz w:val="72"/>
          <w:szCs w:val="72"/>
        </w:rPr>
        <w:t>P</w:t>
      </w:r>
      <w:r w:rsidR="005B200F" w:rsidRPr="00320FFA">
        <w:rPr>
          <w:sz w:val="72"/>
          <w:szCs w:val="72"/>
        </w:rPr>
        <w:t>olicy (</w:t>
      </w:r>
      <w:r w:rsidRPr="00320FFA">
        <w:rPr>
          <w:sz w:val="72"/>
          <w:szCs w:val="72"/>
        </w:rPr>
        <w:t>E</w:t>
      </w:r>
      <w:r w:rsidR="005B200F" w:rsidRPr="00320FFA">
        <w:rPr>
          <w:sz w:val="72"/>
          <w:szCs w:val="72"/>
        </w:rPr>
        <w:t>xams)</w:t>
      </w:r>
      <w:bookmarkEnd w:id="0"/>
    </w:p>
    <w:p w14:paraId="34B2B4DB" w14:textId="76642FF2" w:rsidR="00134173" w:rsidRPr="00172CF5" w:rsidRDefault="00134173" w:rsidP="00913870">
      <w:pPr>
        <w:rPr>
          <w:b/>
          <w:color w:val="FF3300"/>
          <w:sz w:val="72"/>
          <w:szCs w:val="72"/>
        </w:rPr>
      </w:pPr>
      <w:r w:rsidRPr="00C9441E">
        <w:rPr>
          <w:color w:val="FF3300"/>
          <w:sz w:val="72"/>
          <w:szCs w:val="72"/>
        </w:rPr>
        <w:t>20</w:t>
      </w:r>
      <w:r w:rsidR="00913870" w:rsidRPr="00C9441E">
        <w:rPr>
          <w:color w:val="FF3300"/>
          <w:sz w:val="72"/>
          <w:szCs w:val="72"/>
        </w:rPr>
        <w:t>2</w:t>
      </w:r>
      <w:r w:rsidR="00320FFA" w:rsidRPr="00C9441E">
        <w:rPr>
          <w:color w:val="FF3300"/>
          <w:sz w:val="72"/>
          <w:szCs w:val="72"/>
        </w:rPr>
        <w:t>1</w:t>
      </w:r>
      <w:r w:rsidRPr="00C9441E">
        <w:rPr>
          <w:color w:val="FF3300"/>
          <w:sz w:val="72"/>
          <w:szCs w:val="72"/>
        </w:rPr>
        <w:t>/</w:t>
      </w:r>
      <w:r w:rsidR="00F642BC" w:rsidRPr="00C9441E">
        <w:rPr>
          <w:color w:val="FF3300"/>
          <w:sz w:val="72"/>
          <w:szCs w:val="72"/>
        </w:rPr>
        <w:t>2</w:t>
      </w:r>
      <w:r w:rsidR="00320FFA" w:rsidRPr="00C9441E">
        <w:rPr>
          <w:color w:val="FF3300"/>
          <w:sz w:val="72"/>
          <w:szCs w:val="72"/>
        </w:rPr>
        <w:t>2</w:t>
      </w:r>
    </w:p>
    <w:p w14:paraId="46D0FAB8" w14:textId="77777777" w:rsidR="00134173" w:rsidRDefault="00134173" w:rsidP="00134173">
      <w:pPr>
        <w:autoSpaceDE w:val="0"/>
        <w:autoSpaceDN w:val="0"/>
        <w:adjustRightInd w:val="0"/>
        <w:spacing w:line="276" w:lineRule="auto"/>
        <w:rPr>
          <w:szCs w:val="24"/>
        </w:rPr>
      </w:pPr>
    </w:p>
    <w:p w14:paraId="188BB922" w14:textId="46C3E52D" w:rsidR="00134173" w:rsidRDefault="00134173" w:rsidP="00134173">
      <w:pPr>
        <w:autoSpaceDE w:val="0"/>
        <w:autoSpaceDN w:val="0"/>
        <w:adjustRightInd w:val="0"/>
        <w:spacing w:line="276" w:lineRule="auto"/>
        <w:rPr>
          <w:szCs w:val="24"/>
        </w:rPr>
      </w:pPr>
    </w:p>
    <w:p w14:paraId="0115BF98" w14:textId="3D7CD12E" w:rsidR="00AB4977" w:rsidRDefault="00AB4977" w:rsidP="00134173">
      <w:pPr>
        <w:autoSpaceDE w:val="0"/>
        <w:autoSpaceDN w:val="0"/>
        <w:adjustRightInd w:val="0"/>
        <w:spacing w:line="276" w:lineRule="auto"/>
        <w:rPr>
          <w:szCs w:val="24"/>
        </w:rPr>
      </w:pPr>
    </w:p>
    <w:p w14:paraId="333C65AC" w14:textId="77777777" w:rsidR="00795212" w:rsidRDefault="00795212" w:rsidP="00134173">
      <w:pPr>
        <w:autoSpaceDE w:val="0"/>
        <w:autoSpaceDN w:val="0"/>
        <w:adjustRightInd w:val="0"/>
        <w:spacing w:line="276" w:lineRule="auto"/>
        <w:rPr>
          <w:szCs w:val="24"/>
        </w:rPr>
      </w:pPr>
    </w:p>
    <w:p w14:paraId="443BFAAB" w14:textId="77777777" w:rsidR="00683E29" w:rsidRDefault="00683E29" w:rsidP="00134173">
      <w:pPr>
        <w:spacing w:line="276" w:lineRule="auto"/>
        <w:jc w:val="right"/>
        <w:rPr>
          <w:szCs w:val="24"/>
        </w:rPr>
      </w:pPr>
    </w:p>
    <w:p w14:paraId="3736E5E3" w14:textId="6DC89D00" w:rsidR="00134173" w:rsidRPr="002940E8" w:rsidRDefault="00134173" w:rsidP="00134173">
      <w:pPr>
        <w:spacing w:line="276" w:lineRule="auto"/>
        <w:jc w:val="right"/>
        <w:rPr>
          <w:szCs w:val="24"/>
        </w:rPr>
      </w:pPr>
      <w:r w:rsidRPr="00A4728A">
        <w:rPr>
          <w:szCs w:val="24"/>
        </w:rPr>
        <w:t>Th</w:t>
      </w:r>
      <w:r w:rsidR="00D46407">
        <w:rPr>
          <w:szCs w:val="24"/>
        </w:rPr>
        <w:t>is p</w:t>
      </w:r>
      <w:r w:rsidR="005B200F">
        <w:rPr>
          <w:szCs w:val="24"/>
        </w:rPr>
        <w:t>olicy</w:t>
      </w:r>
      <w:r w:rsidR="00D46407">
        <w:rPr>
          <w:szCs w:val="24"/>
        </w:rPr>
        <w:t xml:space="preserve"> is</w:t>
      </w:r>
      <w:r w:rsidRPr="00A4728A">
        <w:rPr>
          <w:szCs w:val="24"/>
        </w:rPr>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913870" w:rsidRPr="00BA5EE1" w14:paraId="16D21515" w14:textId="77777777" w:rsidTr="00043E79">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51391B1D" w14:textId="77777777" w:rsidR="00913870" w:rsidRPr="00320FFA" w:rsidRDefault="00913870" w:rsidP="00043E79">
            <w:pPr>
              <w:spacing w:line="276" w:lineRule="auto"/>
              <w:rPr>
                <w:rFonts w:ascii="Verdana" w:hAnsi="Verdana" w:cs="Arial"/>
                <w:sz w:val="18"/>
                <w:szCs w:val="18"/>
              </w:rPr>
            </w:pPr>
            <w:bookmarkStart w:id="1" w:name="_Toc490256598"/>
            <w:r w:rsidRPr="00320FFA">
              <w:rPr>
                <w:rFonts w:ascii="Verdana" w:hAnsi="Verdana" w:cs="Arial"/>
                <w:sz w:val="18"/>
                <w:szCs w:val="18"/>
              </w:rPr>
              <w:t>Approved/reviewed by</w:t>
            </w:r>
          </w:p>
        </w:tc>
      </w:tr>
      <w:tr w:rsidR="00913870" w:rsidRPr="003277E3" w14:paraId="7CB24A7D" w14:textId="77777777" w:rsidTr="00043E79">
        <w:tc>
          <w:tcPr>
            <w:tcW w:w="3969" w:type="dxa"/>
            <w:gridSpan w:val="2"/>
            <w:tcBorders>
              <w:top w:val="single" w:sz="8" w:space="0" w:color="auto"/>
              <w:left w:val="single" w:sz="8" w:space="0" w:color="auto"/>
              <w:bottom w:val="single" w:sz="8" w:space="0" w:color="auto"/>
              <w:right w:val="single" w:sz="8" w:space="0" w:color="auto"/>
            </w:tcBorders>
            <w:vAlign w:val="center"/>
          </w:tcPr>
          <w:p w14:paraId="147F8F8A" w14:textId="35BFF957" w:rsidR="00913870" w:rsidRPr="00320FFA" w:rsidRDefault="001E3BB3" w:rsidP="00043E79">
            <w:pPr>
              <w:spacing w:line="276" w:lineRule="auto"/>
              <w:jc w:val="both"/>
              <w:rPr>
                <w:rFonts w:ascii="Verdana" w:hAnsi="Verdana" w:cs="Arial"/>
              </w:rPr>
            </w:pPr>
            <w:r>
              <w:rPr>
                <w:rFonts w:ascii="Verdana" w:hAnsi="Verdana" w:cs="Arial"/>
              </w:rPr>
              <w:t>Julian Cattley</w:t>
            </w:r>
          </w:p>
        </w:tc>
      </w:tr>
      <w:tr w:rsidR="00913870" w:rsidRPr="003277E3" w14:paraId="671B5724" w14:textId="77777777" w:rsidTr="00320FFA">
        <w:tc>
          <w:tcPr>
            <w:tcW w:w="200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5EE0A7CD" w14:textId="77777777" w:rsidR="00913870" w:rsidRPr="00320FFA" w:rsidRDefault="00913870" w:rsidP="00320FFA">
            <w:pPr>
              <w:spacing w:line="276" w:lineRule="auto"/>
              <w:ind w:left="1080" w:hanging="1080"/>
              <w:rPr>
                <w:rFonts w:ascii="Verdana" w:hAnsi="Verdana" w:cs="Arial"/>
                <w:sz w:val="18"/>
                <w:szCs w:val="18"/>
              </w:rPr>
            </w:pPr>
            <w:r w:rsidRPr="00320FFA">
              <w:rPr>
                <w:rFonts w:ascii="Verdana" w:hAnsi="Verdana" w:cs="Arial"/>
                <w:sz w:val="18"/>
                <w:szCs w:val="18"/>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14:paraId="6B925031" w14:textId="056CB6B0" w:rsidR="00913870" w:rsidRPr="00320FFA" w:rsidRDefault="001E3BB3" w:rsidP="00043E79">
            <w:pPr>
              <w:spacing w:line="276" w:lineRule="auto"/>
              <w:jc w:val="both"/>
              <w:rPr>
                <w:rFonts w:ascii="Verdana" w:hAnsi="Verdana" w:cs="Arial"/>
              </w:rPr>
            </w:pPr>
            <w:r>
              <w:rPr>
                <w:rFonts w:ascii="Verdana" w:hAnsi="Verdana" w:cs="Arial"/>
              </w:rPr>
              <w:t>October 2022</w:t>
            </w:r>
          </w:p>
        </w:tc>
      </w:tr>
    </w:tbl>
    <w:p w14:paraId="11EA51B4" w14:textId="2D136AAA" w:rsidR="00086102" w:rsidRDefault="00086102" w:rsidP="00584552">
      <w:pPr>
        <w:pStyle w:val="Headinglevel1"/>
        <w:spacing w:before="240" w:line="276" w:lineRule="auto"/>
      </w:pPr>
    </w:p>
    <w:p w14:paraId="7943A568" w14:textId="1D70E16A" w:rsidR="00CB15CC" w:rsidRPr="005F2826" w:rsidRDefault="00134173" w:rsidP="005F2826">
      <w:pPr>
        <w:pStyle w:val="Headinglevel1"/>
        <w:spacing w:before="240" w:line="276" w:lineRule="auto"/>
        <w:rPr>
          <w:szCs w:val="24"/>
        </w:rPr>
      </w:pPr>
      <w:bookmarkStart w:id="2" w:name="_Toc92374286"/>
      <w:r w:rsidRPr="00F642BC">
        <w:rPr>
          <w:szCs w:val="24"/>
        </w:rPr>
        <w:t xml:space="preserve">Key staff involved in </w:t>
      </w:r>
      <w:bookmarkEnd w:id="1"/>
      <w:r w:rsidRPr="00F642BC">
        <w:rPr>
          <w:szCs w:val="24"/>
        </w:rPr>
        <w:t xml:space="preserve">the </w:t>
      </w:r>
      <w:r w:rsidR="00ED0474">
        <w:rPr>
          <w:szCs w:val="24"/>
        </w:rPr>
        <w:t>policy</w:t>
      </w:r>
      <w:bookmarkEnd w:id="2"/>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392"/>
        <w:gridCol w:w="6640"/>
      </w:tblGrid>
      <w:tr w:rsidR="00F642BC" w:rsidRPr="009C20D3" w14:paraId="582B83BA" w14:textId="77777777" w:rsidTr="00913870">
        <w:tc>
          <w:tcPr>
            <w:tcW w:w="3392" w:type="dxa"/>
            <w:shd w:val="clear" w:color="auto" w:fill="C6D9F1" w:themeFill="text2" w:themeFillTint="33"/>
          </w:tcPr>
          <w:p w14:paraId="7B8903F9" w14:textId="77777777" w:rsidR="00F642BC" w:rsidRPr="009C20D3" w:rsidRDefault="00F642BC" w:rsidP="005B200F">
            <w:pPr>
              <w:jc w:val="both"/>
              <w:rPr>
                <w:rFonts w:ascii="Verdana" w:hAnsi="Verdana"/>
                <w:b/>
                <w:sz w:val="18"/>
                <w:szCs w:val="18"/>
              </w:rPr>
            </w:pPr>
            <w:bookmarkStart w:id="3" w:name="_Hlk20227038"/>
            <w:bookmarkStart w:id="4" w:name="_Hlk20226988"/>
            <w:r w:rsidRPr="009C20D3">
              <w:rPr>
                <w:rFonts w:ascii="Verdana" w:hAnsi="Verdana"/>
                <w:b/>
                <w:sz w:val="18"/>
                <w:szCs w:val="18"/>
              </w:rPr>
              <w:t>Role</w:t>
            </w:r>
          </w:p>
        </w:tc>
        <w:tc>
          <w:tcPr>
            <w:tcW w:w="6640" w:type="dxa"/>
            <w:shd w:val="clear" w:color="auto" w:fill="C6D9F1" w:themeFill="text2" w:themeFillTint="33"/>
          </w:tcPr>
          <w:p w14:paraId="526A6EDA" w14:textId="2EFEF30D" w:rsidR="00F642BC" w:rsidRPr="009C20D3" w:rsidRDefault="00F642BC" w:rsidP="005B200F">
            <w:pPr>
              <w:jc w:val="both"/>
              <w:rPr>
                <w:rFonts w:ascii="Verdana" w:hAnsi="Verdana"/>
                <w:b/>
                <w:sz w:val="18"/>
                <w:szCs w:val="18"/>
              </w:rPr>
            </w:pPr>
            <w:r w:rsidRPr="009C20D3">
              <w:rPr>
                <w:rFonts w:ascii="Verdana" w:hAnsi="Verdana"/>
                <w:b/>
                <w:sz w:val="18"/>
                <w:szCs w:val="18"/>
              </w:rPr>
              <w:t>Name(s)</w:t>
            </w:r>
          </w:p>
        </w:tc>
      </w:tr>
      <w:tr w:rsidR="00F642BC" w:rsidRPr="00014662" w14:paraId="5A25024C" w14:textId="77777777" w:rsidTr="00913870">
        <w:tc>
          <w:tcPr>
            <w:tcW w:w="3392" w:type="dxa"/>
          </w:tcPr>
          <w:p w14:paraId="18694AF1" w14:textId="54A8D148" w:rsidR="00F642BC" w:rsidRPr="00014662" w:rsidRDefault="005B200F" w:rsidP="005B200F">
            <w:pPr>
              <w:jc w:val="both"/>
              <w:rPr>
                <w:rFonts w:ascii="Verdana" w:hAnsi="Verdana"/>
                <w:sz w:val="18"/>
                <w:szCs w:val="18"/>
              </w:rPr>
            </w:pPr>
            <w:r w:rsidRPr="00014662">
              <w:rPr>
                <w:rFonts w:ascii="Verdana" w:hAnsi="Verdana"/>
                <w:sz w:val="18"/>
                <w:szCs w:val="18"/>
              </w:rPr>
              <w:t>SENCo</w:t>
            </w:r>
          </w:p>
        </w:tc>
        <w:tc>
          <w:tcPr>
            <w:tcW w:w="6640" w:type="dxa"/>
          </w:tcPr>
          <w:p w14:paraId="1A6CC743" w14:textId="2A2BFBDB" w:rsidR="00F642BC" w:rsidRPr="00014662" w:rsidRDefault="5CDDC1A6" w:rsidP="005B200F">
            <w:pPr>
              <w:jc w:val="both"/>
              <w:rPr>
                <w:rFonts w:ascii="Verdana" w:hAnsi="Verdana"/>
                <w:b/>
              </w:rPr>
            </w:pPr>
            <w:r w:rsidRPr="20C0E8C9">
              <w:rPr>
                <w:rFonts w:ascii="Verdana" w:hAnsi="Verdana"/>
                <w:b/>
                <w:bCs/>
              </w:rPr>
              <w:t>Jacqui Brooks</w:t>
            </w:r>
          </w:p>
        </w:tc>
      </w:tr>
      <w:tr w:rsidR="00F642BC" w:rsidRPr="00B96C25" w14:paraId="791D6E0A" w14:textId="77777777" w:rsidTr="00913870">
        <w:tc>
          <w:tcPr>
            <w:tcW w:w="3392" w:type="dxa"/>
          </w:tcPr>
          <w:p w14:paraId="58D5F6D9" w14:textId="34FD2B4D" w:rsidR="00F642BC" w:rsidRPr="009C20D3" w:rsidRDefault="00913870" w:rsidP="005B200F">
            <w:pPr>
              <w:jc w:val="both"/>
              <w:rPr>
                <w:rFonts w:ascii="Verdana" w:hAnsi="Verdana"/>
                <w:sz w:val="18"/>
                <w:szCs w:val="18"/>
              </w:rPr>
            </w:pPr>
            <w:r w:rsidRPr="00014662">
              <w:rPr>
                <w:rFonts w:ascii="Verdana" w:hAnsi="Verdana"/>
                <w:sz w:val="18"/>
                <w:szCs w:val="18"/>
              </w:rPr>
              <w:t>Senior leader(s)</w:t>
            </w:r>
          </w:p>
        </w:tc>
        <w:tc>
          <w:tcPr>
            <w:tcW w:w="6640" w:type="dxa"/>
          </w:tcPr>
          <w:p w14:paraId="236BC97C" w14:textId="6E8B6C26" w:rsidR="00F642BC" w:rsidRPr="009C20D3" w:rsidRDefault="00B72697" w:rsidP="005B200F">
            <w:pPr>
              <w:jc w:val="both"/>
              <w:rPr>
                <w:rFonts w:ascii="Verdana" w:hAnsi="Verdana"/>
                <w:b/>
              </w:rPr>
            </w:pPr>
            <w:r>
              <w:rPr>
                <w:rFonts w:ascii="Verdana" w:hAnsi="Verdana"/>
                <w:b/>
              </w:rPr>
              <w:t>Mark Hazlehurst</w:t>
            </w:r>
            <w:r w:rsidR="00712C64">
              <w:rPr>
                <w:rFonts w:ascii="Verdana" w:hAnsi="Verdana"/>
                <w:b/>
              </w:rPr>
              <w:t xml:space="preserve"> {Deputy Headteacher}</w:t>
            </w:r>
          </w:p>
        </w:tc>
      </w:tr>
      <w:tr w:rsidR="00F642BC" w:rsidRPr="00B96C25" w14:paraId="5D22674B" w14:textId="77777777" w:rsidTr="00913870">
        <w:tc>
          <w:tcPr>
            <w:tcW w:w="3392" w:type="dxa"/>
          </w:tcPr>
          <w:p w14:paraId="79136739" w14:textId="0726D1A7" w:rsidR="00F642BC" w:rsidRPr="009C20D3" w:rsidRDefault="005B200F" w:rsidP="005B200F">
            <w:pPr>
              <w:jc w:val="both"/>
              <w:rPr>
                <w:rFonts w:ascii="Verdana" w:hAnsi="Verdana"/>
                <w:sz w:val="18"/>
                <w:szCs w:val="18"/>
              </w:rPr>
            </w:pPr>
            <w:r w:rsidRPr="009C20D3">
              <w:rPr>
                <w:rFonts w:ascii="Verdana" w:hAnsi="Verdana"/>
                <w:sz w:val="18"/>
                <w:szCs w:val="18"/>
              </w:rPr>
              <w:t>Head of centre</w:t>
            </w:r>
            <w:r w:rsidR="00F642BC" w:rsidRPr="009C20D3">
              <w:rPr>
                <w:rFonts w:ascii="Verdana" w:hAnsi="Verdana" w:cs="Arial"/>
                <w:b/>
                <w:noProof/>
                <w:color w:val="FF3300"/>
                <w:sz w:val="18"/>
                <w:szCs w:val="18"/>
              </w:rPr>
              <w:t xml:space="preserve"> </w:t>
            </w:r>
          </w:p>
        </w:tc>
        <w:tc>
          <w:tcPr>
            <w:tcW w:w="6640" w:type="dxa"/>
          </w:tcPr>
          <w:p w14:paraId="786BDDA1" w14:textId="6CF350FA" w:rsidR="00F642BC" w:rsidRPr="009C20D3" w:rsidRDefault="00B72697" w:rsidP="005B200F">
            <w:pPr>
              <w:jc w:val="both"/>
              <w:rPr>
                <w:rFonts w:ascii="Verdana" w:hAnsi="Verdana"/>
                <w:b/>
              </w:rPr>
            </w:pPr>
            <w:r>
              <w:rPr>
                <w:rFonts w:ascii="Verdana" w:hAnsi="Verdana"/>
                <w:b/>
              </w:rPr>
              <w:t>Jacqui Brooks</w:t>
            </w:r>
          </w:p>
        </w:tc>
      </w:tr>
      <w:tr w:rsidR="00F642BC" w:rsidRPr="00B96C25" w14:paraId="5AFC9E5B" w14:textId="77777777" w:rsidTr="00913870">
        <w:tc>
          <w:tcPr>
            <w:tcW w:w="3392" w:type="dxa"/>
          </w:tcPr>
          <w:p w14:paraId="62A7DC15" w14:textId="42687D8D" w:rsidR="00F642BC" w:rsidRPr="009C20D3" w:rsidRDefault="005B200F" w:rsidP="005B200F">
            <w:pPr>
              <w:jc w:val="both"/>
              <w:rPr>
                <w:rFonts w:ascii="Verdana" w:hAnsi="Verdana"/>
                <w:sz w:val="18"/>
                <w:szCs w:val="18"/>
              </w:rPr>
            </w:pPr>
            <w:r w:rsidRPr="009C20D3">
              <w:rPr>
                <w:rFonts w:ascii="Verdana" w:hAnsi="Verdana"/>
                <w:sz w:val="18"/>
                <w:szCs w:val="18"/>
              </w:rPr>
              <w:t>Assessor(s)</w:t>
            </w:r>
          </w:p>
        </w:tc>
        <w:tc>
          <w:tcPr>
            <w:tcW w:w="6640" w:type="dxa"/>
          </w:tcPr>
          <w:p w14:paraId="5CB30611" w14:textId="662FA653" w:rsidR="00F642BC" w:rsidRPr="009C20D3" w:rsidRDefault="00430FF7" w:rsidP="005B200F">
            <w:pPr>
              <w:jc w:val="both"/>
              <w:rPr>
                <w:rFonts w:ascii="Verdana" w:hAnsi="Verdana"/>
                <w:b/>
              </w:rPr>
            </w:pPr>
            <w:r>
              <w:rPr>
                <w:rFonts w:ascii="Verdana" w:hAnsi="Verdana"/>
                <w:b/>
              </w:rPr>
              <w:t>Emma Salt</w:t>
            </w:r>
          </w:p>
        </w:tc>
      </w:tr>
      <w:tr w:rsidR="00F642BC" w:rsidRPr="00B96C25" w14:paraId="672E7BA8" w14:textId="77777777" w:rsidTr="00913870">
        <w:tc>
          <w:tcPr>
            <w:tcW w:w="3392" w:type="dxa"/>
          </w:tcPr>
          <w:p w14:paraId="2853DD48" w14:textId="7B1F930E" w:rsidR="00F642BC" w:rsidRPr="009C20D3" w:rsidRDefault="005B200F" w:rsidP="005B200F">
            <w:pPr>
              <w:jc w:val="both"/>
              <w:rPr>
                <w:rFonts w:ascii="Verdana" w:hAnsi="Verdana"/>
                <w:sz w:val="18"/>
                <w:szCs w:val="18"/>
              </w:rPr>
            </w:pPr>
            <w:r w:rsidRPr="009C20D3">
              <w:rPr>
                <w:rFonts w:ascii="Verdana" w:hAnsi="Verdana"/>
                <w:sz w:val="18"/>
                <w:szCs w:val="18"/>
              </w:rPr>
              <w:t>Access arrangement facilitator(s)</w:t>
            </w:r>
          </w:p>
        </w:tc>
        <w:tc>
          <w:tcPr>
            <w:tcW w:w="6640" w:type="dxa"/>
          </w:tcPr>
          <w:p w14:paraId="345CCCED" w14:textId="6C073C9D" w:rsidR="00F642BC" w:rsidRPr="009C20D3" w:rsidRDefault="00712C64" w:rsidP="005B200F">
            <w:pPr>
              <w:jc w:val="both"/>
              <w:rPr>
                <w:rFonts w:ascii="Verdana" w:hAnsi="Verdana"/>
                <w:b/>
              </w:rPr>
            </w:pPr>
            <w:r>
              <w:rPr>
                <w:rFonts w:ascii="Verdana" w:hAnsi="Verdana"/>
                <w:b/>
              </w:rPr>
              <w:t>Julian Cattley</w:t>
            </w:r>
          </w:p>
        </w:tc>
      </w:tr>
      <w:bookmarkEnd w:id="3"/>
    </w:tbl>
    <w:p w14:paraId="5CF8FFC5" w14:textId="1188A68A" w:rsidR="005B200F" w:rsidRDefault="005B200F">
      <w:pPr>
        <w:spacing w:after="200" w:line="276" w:lineRule="auto"/>
        <w:rPr>
          <w:rFonts w:cs="Arial"/>
          <w:b/>
          <w:noProof/>
          <w:color w:val="003399"/>
          <w:sz w:val="28"/>
          <w:szCs w:val="28"/>
        </w:rPr>
      </w:pPr>
    </w:p>
    <w:p w14:paraId="5C7D11FD" w14:textId="70E60716" w:rsidR="005B200F" w:rsidRDefault="005B200F">
      <w:pPr>
        <w:spacing w:after="200" w:line="276" w:lineRule="auto"/>
        <w:rPr>
          <w:rFonts w:cs="Arial"/>
          <w:b/>
          <w:noProof/>
          <w:color w:val="003399"/>
          <w:sz w:val="28"/>
          <w:szCs w:val="28"/>
        </w:rPr>
      </w:pPr>
    </w:p>
    <w:p w14:paraId="332D7B12" w14:textId="3640CAB4" w:rsidR="009D3D37" w:rsidRDefault="009D3D37">
      <w:pPr>
        <w:spacing w:after="200" w:line="276" w:lineRule="auto"/>
        <w:rPr>
          <w:rFonts w:cs="Arial"/>
          <w:b/>
          <w:noProof/>
          <w:color w:val="003399"/>
          <w:sz w:val="28"/>
          <w:szCs w:val="28"/>
        </w:rPr>
      </w:pPr>
      <w:r>
        <w:rPr>
          <w:rFonts w:cs="Arial"/>
          <w:b/>
          <w:noProof/>
          <w:color w:val="003399"/>
          <w:sz w:val="28"/>
          <w:szCs w:val="28"/>
        </w:rPr>
        <w:br w:type="page"/>
      </w:r>
    </w:p>
    <w:bookmarkEnd w:id="4" w:displacedByCustomXml="next"/>
    <w:bookmarkStart w:id="5" w:name="_Toc92374287" w:displacedByCustomXml="next"/>
    <w:bookmarkStart w:id="6" w:name="_Hlk22487103" w:displacedByCustomXml="next"/>
    <w:sdt>
      <w:sdtPr>
        <w:rPr>
          <w:rFonts w:eastAsiaTheme="minorEastAsia" w:cstheme="minorBidi"/>
          <w:b w:val="0"/>
          <w:bCs/>
          <w:color w:val="auto"/>
          <w:sz w:val="22"/>
          <w:szCs w:val="22"/>
        </w:rPr>
        <w:id w:val="8012680"/>
        <w:docPartObj>
          <w:docPartGallery w:val="Table of Contents"/>
          <w:docPartUnique/>
        </w:docPartObj>
      </w:sdtPr>
      <w:sdtEndPr>
        <w:rPr>
          <w:bCs w:val="0"/>
        </w:rPr>
      </w:sdtEndPr>
      <w:sdtContent>
        <w:p w14:paraId="323B5B31" w14:textId="77777777" w:rsidR="005B200F" w:rsidRPr="00922CAD" w:rsidRDefault="005B200F" w:rsidP="009C20D3">
          <w:pPr>
            <w:pStyle w:val="Headinglevel1"/>
          </w:pPr>
          <w:r w:rsidRPr="00922CAD">
            <w:t>Contents</w:t>
          </w:r>
          <w:bookmarkEnd w:id="5"/>
        </w:p>
        <w:p w14:paraId="18E61A78" w14:textId="4E68EC35" w:rsidR="006D3A72" w:rsidRDefault="005B200F">
          <w:pPr>
            <w:pStyle w:val="TOC1"/>
            <w:tabs>
              <w:tab w:val="right" w:leader="dot" w:pos="10042"/>
            </w:tabs>
            <w:rPr>
              <w:rFonts w:asciiTheme="minorHAnsi" w:hAnsiTheme="minorHAnsi"/>
              <w:noProof/>
            </w:rPr>
          </w:pPr>
          <w:r>
            <w:fldChar w:fldCharType="begin"/>
          </w:r>
          <w:r>
            <w:instrText xml:space="preserve"> TOC \o "1-3" \h \z \u </w:instrText>
          </w:r>
          <w:r>
            <w:fldChar w:fldCharType="separate"/>
          </w:r>
          <w:hyperlink w:anchor="_Toc92374285" w:history="1">
            <w:r w:rsidR="006D3A72" w:rsidRPr="00060CC2">
              <w:rPr>
                <w:rStyle w:val="Hyperlink"/>
                <w:noProof/>
              </w:rPr>
              <w:t>Equalities Policy (Exams)</w:t>
            </w:r>
            <w:r w:rsidR="006D3A72">
              <w:rPr>
                <w:noProof/>
                <w:webHidden/>
              </w:rPr>
              <w:tab/>
            </w:r>
            <w:r w:rsidR="006D3A72">
              <w:rPr>
                <w:noProof/>
                <w:webHidden/>
              </w:rPr>
              <w:fldChar w:fldCharType="begin"/>
            </w:r>
            <w:r w:rsidR="006D3A72">
              <w:rPr>
                <w:noProof/>
                <w:webHidden/>
              </w:rPr>
              <w:instrText xml:space="preserve"> PAGEREF _Toc92374285 \h </w:instrText>
            </w:r>
            <w:r w:rsidR="006D3A72">
              <w:rPr>
                <w:noProof/>
                <w:webHidden/>
              </w:rPr>
            </w:r>
            <w:r w:rsidR="006D3A72">
              <w:rPr>
                <w:noProof/>
                <w:webHidden/>
              </w:rPr>
              <w:fldChar w:fldCharType="separate"/>
            </w:r>
            <w:r w:rsidR="006D3A72">
              <w:rPr>
                <w:noProof/>
                <w:webHidden/>
              </w:rPr>
              <w:t>1</w:t>
            </w:r>
            <w:r w:rsidR="006D3A72">
              <w:rPr>
                <w:noProof/>
                <w:webHidden/>
              </w:rPr>
              <w:fldChar w:fldCharType="end"/>
            </w:r>
          </w:hyperlink>
        </w:p>
        <w:p w14:paraId="4E923DC4" w14:textId="5F5689D5" w:rsidR="006D3A72" w:rsidRDefault="00715114">
          <w:pPr>
            <w:pStyle w:val="TOC1"/>
            <w:tabs>
              <w:tab w:val="right" w:leader="dot" w:pos="10042"/>
            </w:tabs>
            <w:rPr>
              <w:rFonts w:asciiTheme="minorHAnsi" w:hAnsiTheme="minorHAnsi"/>
              <w:noProof/>
            </w:rPr>
          </w:pPr>
          <w:hyperlink w:anchor="_Toc92374286" w:history="1">
            <w:r w:rsidR="006D3A72" w:rsidRPr="00060CC2">
              <w:rPr>
                <w:rStyle w:val="Hyperlink"/>
                <w:noProof/>
              </w:rPr>
              <w:t>Key staff involved in the policy</w:t>
            </w:r>
            <w:r w:rsidR="006D3A72">
              <w:rPr>
                <w:noProof/>
                <w:webHidden/>
              </w:rPr>
              <w:tab/>
            </w:r>
            <w:r w:rsidR="006D3A72">
              <w:rPr>
                <w:noProof/>
                <w:webHidden/>
              </w:rPr>
              <w:fldChar w:fldCharType="begin"/>
            </w:r>
            <w:r w:rsidR="006D3A72">
              <w:rPr>
                <w:noProof/>
                <w:webHidden/>
              </w:rPr>
              <w:instrText xml:space="preserve"> PAGEREF _Toc92374286 \h </w:instrText>
            </w:r>
            <w:r w:rsidR="006D3A72">
              <w:rPr>
                <w:noProof/>
                <w:webHidden/>
              </w:rPr>
            </w:r>
            <w:r w:rsidR="006D3A72">
              <w:rPr>
                <w:noProof/>
                <w:webHidden/>
              </w:rPr>
              <w:fldChar w:fldCharType="separate"/>
            </w:r>
            <w:r w:rsidR="006D3A72">
              <w:rPr>
                <w:noProof/>
                <w:webHidden/>
              </w:rPr>
              <w:t>1</w:t>
            </w:r>
            <w:r w:rsidR="006D3A72">
              <w:rPr>
                <w:noProof/>
                <w:webHidden/>
              </w:rPr>
              <w:fldChar w:fldCharType="end"/>
            </w:r>
          </w:hyperlink>
        </w:p>
        <w:p w14:paraId="5B586FAE" w14:textId="169356A9" w:rsidR="006D3A72" w:rsidRDefault="00715114">
          <w:pPr>
            <w:pStyle w:val="TOC1"/>
            <w:tabs>
              <w:tab w:val="right" w:leader="dot" w:pos="10042"/>
            </w:tabs>
            <w:rPr>
              <w:rFonts w:asciiTheme="minorHAnsi" w:hAnsiTheme="minorHAnsi"/>
              <w:noProof/>
            </w:rPr>
          </w:pPr>
          <w:hyperlink w:anchor="_Toc92374287" w:history="1">
            <w:r w:rsidR="006D3A72" w:rsidRPr="00060CC2">
              <w:rPr>
                <w:rStyle w:val="Hyperlink"/>
                <w:noProof/>
              </w:rPr>
              <w:t>Contents</w:t>
            </w:r>
            <w:r w:rsidR="006D3A72">
              <w:rPr>
                <w:noProof/>
                <w:webHidden/>
              </w:rPr>
              <w:tab/>
            </w:r>
            <w:r w:rsidR="006D3A72">
              <w:rPr>
                <w:noProof/>
                <w:webHidden/>
              </w:rPr>
              <w:fldChar w:fldCharType="begin"/>
            </w:r>
            <w:r w:rsidR="006D3A72">
              <w:rPr>
                <w:noProof/>
                <w:webHidden/>
              </w:rPr>
              <w:instrText xml:space="preserve"> PAGEREF _Toc92374287 \h </w:instrText>
            </w:r>
            <w:r w:rsidR="006D3A72">
              <w:rPr>
                <w:noProof/>
                <w:webHidden/>
              </w:rPr>
            </w:r>
            <w:r w:rsidR="006D3A72">
              <w:rPr>
                <w:noProof/>
                <w:webHidden/>
              </w:rPr>
              <w:fldChar w:fldCharType="separate"/>
            </w:r>
            <w:r w:rsidR="006D3A72">
              <w:rPr>
                <w:noProof/>
                <w:webHidden/>
              </w:rPr>
              <w:t>2</w:t>
            </w:r>
            <w:r w:rsidR="006D3A72">
              <w:rPr>
                <w:noProof/>
                <w:webHidden/>
              </w:rPr>
              <w:fldChar w:fldCharType="end"/>
            </w:r>
          </w:hyperlink>
        </w:p>
        <w:p w14:paraId="6AC13A21" w14:textId="06E8F0BF" w:rsidR="006D3A72" w:rsidRDefault="00715114">
          <w:pPr>
            <w:pStyle w:val="TOC1"/>
            <w:tabs>
              <w:tab w:val="right" w:leader="dot" w:pos="10042"/>
            </w:tabs>
            <w:rPr>
              <w:rFonts w:asciiTheme="minorHAnsi" w:hAnsiTheme="minorHAnsi"/>
              <w:noProof/>
            </w:rPr>
          </w:pPr>
          <w:hyperlink w:anchor="_Toc92374288" w:history="1">
            <w:r w:rsidR="006D3A72" w:rsidRPr="00060CC2">
              <w:rPr>
                <w:rStyle w:val="Hyperlink"/>
                <w:noProof/>
              </w:rPr>
              <w:t>Purpose of the policy</w:t>
            </w:r>
            <w:r w:rsidR="006D3A72">
              <w:rPr>
                <w:noProof/>
                <w:webHidden/>
              </w:rPr>
              <w:tab/>
            </w:r>
            <w:r w:rsidR="006D3A72">
              <w:rPr>
                <w:noProof/>
                <w:webHidden/>
              </w:rPr>
              <w:fldChar w:fldCharType="begin"/>
            </w:r>
            <w:r w:rsidR="006D3A72">
              <w:rPr>
                <w:noProof/>
                <w:webHidden/>
              </w:rPr>
              <w:instrText xml:space="preserve"> PAGEREF _Toc92374288 \h </w:instrText>
            </w:r>
            <w:r w:rsidR="006D3A72">
              <w:rPr>
                <w:noProof/>
                <w:webHidden/>
              </w:rPr>
            </w:r>
            <w:r w:rsidR="006D3A72">
              <w:rPr>
                <w:noProof/>
                <w:webHidden/>
              </w:rPr>
              <w:fldChar w:fldCharType="separate"/>
            </w:r>
            <w:r w:rsidR="006D3A72">
              <w:rPr>
                <w:noProof/>
                <w:webHidden/>
              </w:rPr>
              <w:t>3</w:t>
            </w:r>
            <w:r w:rsidR="006D3A72">
              <w:rPr>
                <w:noProof/>
                <w:webHidden/>
              </w:rPr>
              <w:fldChar w:fldCharType="end"/>
            </w:r>
          </w:hyperlink>
        </w:p>
        <w:p w14:paraId="11DFEE9D" w14:textId="65784876" w:rsidR="006D3A72" w:rsidRDefault="00715114">
          <w:pPr>
            <w:pStyle w:val="TOC1"/>
            <w:tabs>
              <w:tab w:val="right" w:leader="dot" w:pos="10042"/>
            </w:tabs>
            <w:rPr>
              <w:rFonts w:asciiTheme="minorHAnsi" w:hAnsiTheme="minorHAnsi"/>
              <w:noProof/>
            </w:rPr>
          </w:pPr>
          <w:hyperlink r:id="rId12" w:anchor="_Toc92374289" w:history="1">
            <w:r w:rsidR="006D3A72" w:rsidRPr="00060CC2">
              <w:rPr>
                <w:rStyle w:val="Hyperlink"/>
                <w:rFonts w:cs="Arial"/>
                <w:noProof/>
              </w:rPr>
              <w:t>Implementing access arrangements and the conduct of exams</w:t>
            </w:r>
            <w:r w:rsidR="006D3A72">
              <w:rPr>
                <w:noProof/>
                <w:webHidden/>
              </w:rPr>
              <w:tab/>
            </w:r>
            <w:r w:rsidR="006D3A72">
              <w:rPr>
                <w:noProof/>
                <w:webHidden/>
              </w:rPr>
              <w:fldChar w:fldCharType="begin"/>
            </w:r>
            <w:r w:rsidR="006D3A72">
              <w:rPr>
                <w:noProof/>
                <w:webHidden/>
              </w:rPr>
              <w:instrText xml:space="preserve"> PAGEREF _Toc92374289 \h </w:instrText>
            </w:r>
            <w:r w:rsidR="006D3A72">
              <w:rPr>
                <w:noProof/>
                <w:webHidden/>
              </w:rPr>
            </w:r>
            <w:r w:rsidR="006D3A72">
              <w:rPr>
                <w:noProof/>
                <w:webHidden/>
              </w:rPr>
              <w:fldChar w:fldCharType="separate"/>
            </w:r>
            <w:r w:rsidR="006D3A72">
              <w:rPr>
                <w:noProof/>
                <w:webHidden/>
              </w:rPr>
              <w:t>3</w:t>
            </w:r>
            <w:r w:rsidR="006D3A72">
              <w:rPr>
                <w:noProof/>
                <w:webHidden/>
              </w:rPr>
              <w:fldChar w:fldCharType="end"/>
            </w:r>
          </w:hyperlink>
        </w:p>
        <w:p w14:paraId="56D1C2B8" w14:textId="39E4A01B" w:rsidR="006D3A72" w:rsidRDefault="00715114">
          <w:pPr>
            <w:pStyle w:val="TOC1"/>
            <w:tabs>
              <w:tab w:val="right" w:leader="dot" w:pos="10042"/>
            </w:tabs>
            <w:rPr>
              <w:rFonts w:asciiTheme="minorHAnsi" w:hAnsiTheme="minorHAnsi"/>
              <w:noProof/>
            </w:rPr>
          </w:pPr>
          <w:hyperlink w:anchor="_Toc92374290" w:history="1">
            <w:r w:rsidR="006D3A72" w:rsidRPr="00060CC2">
              <w:rPr>
                <w:rStyle w:val="Hyperlink"/>
                <w:noProof/>
              </w:rPr>
              <w:t>The Equality Act 2010 definition of disability</w:t>
            </w:r>
            <w:r w:rsidR="006D3A72">
              <w:rPr>
                <w:noProof/>
                <w:webHidden/>
              </w:rPr>
              <w:tab/>
            </w:r>
            <w:r w:rsidR="006D3A72">
              <w:rPr>
                <w:noProof/>
                <w:webHidden/>
              </w:rPr>
              <w:fldChar w:fldCharType="begin"/>
            </w:r>
            <w:r w:rsidR="006D3A72">
              <w:rPr>
                <w:noProof/>
                <w:webHidden/>
              </w:rPr>
              <w:instrText xml:space="preserve"> PAGEREF _Toc92374290 \h </w:instrText>
            </w:r>
            <w:r w:rsidR="006D3A72">
              <w:rPr>
                <w:noProof/>
                <w:webHidden/>
              </w:rPr>
            </w:r>
            <w:r w:rsidR="006D3A72">
              <w:rPr>
                <w:noProof/>
                <w:webHidden/>
              </w:rPr>
              <w:fldChar w:fldCharType="separate"/>
            </w:r>
            <w:r w:rsidR="006D3A72">
              <w:rPr>
                <w:noProof/>
                <w:webHidden/>
              </w:rPr>
              <w:t>3</w:t>
            </w:r>
            <w:r w:rsidR="006D3A72">
              <w:rPr>
                <w:noProof/>
                <w:webHidden/>
              </w:rPr>
              <w:fldChar w:fldCharType="end"/>
            </w:r>
          </w:hyperlink>
        </w:p>
        <w:p w14:paraId="4827E3D6" w14:textId="646B66F6" w:rsidR="006D3A72" w:rsidRDefault="00715114">
          <w:pPr>
            <w:pStyle w:val="TOC1"/>
            <w:tabs>
              <w:tab w:val="right" w:leader="dot" w:pos="10042"/>
            </w:tabs>
            <w:rPr>
              <w:rFonts w:asciiTheme="minorHAnsi" w:hAnsiTheme="minorHAnsi"/>
              <w:noProof/>
            </w:rPr>
          </w:pPr>
          <w:hyperlink w:anchor="_Toc92374291" w:history="1">
            <w:r w:rsidR="006D3A72" w:rsidRPr="00060CC2">
              <w:rPr>
                <w:rStyle w:val="Hyperlink"/>
                <w:noProof/>
              </w:rPr>
              <w:t>Identifying the need for access arrangements</w:t>
            </w:r>
            <w:r w:rsidR="006D3A72">
              <w:rPr>
                <w:noProof/>
                <w:webHidden/>
              </w:rPr>
              <w:tab/>
            </w:r>
            <w:r w:rsidR="006D3A72">
              <w:rPr>
                <w:noProof/>
                <w:webHidden/>
              </w:rPr>
              <w:fldChar w:fldCharType="begin"/>
            </w:r>
            <w:r w:rsidR="006D3A72">
              <w:rPr>
                <w:noProof/>
                <w:webHidden/>
              </w:rPr>
              <w:instrText xml:space="preserve"> PAGEREF _Toc92374291 \h </w:instrText>
            </w:r>
            <w:r w:rsidR="006D3A72">
              <w:rPr>
                <w:noProof/>
                <w:webHidden/>
              </w:rPr>
            </w:r>
            <w:r w:rsidR="006D3A72">
              <w:rPr>
                <w:noProof/>
                <w:webHidden/>
              </w:rPr>
              <w:fldChar w:fldCharType="separate"/>
            </w:r>
            <w:r w:rsidR="006D3A72">
              <w:rPr>
                <w:noProof/>
                <w:webHidden/>
              </w:rPr>
              <w:t>3</w:t>
            </w:r>
            <w:r w:rsidR="006D3A72">
              <w:rPr>
                <w:noProof/>
                <w:webHidden/>
              </w:rPr>
              <w:fldChar w:fldCharType="end"/>
            </w:r>
          </w:hyperlink>
        </w:p>
        <w:p w14:paraId="3D5C5E29" w14:textId="130ACAD9" w:rsidR="006D3A72" w:rsidRDefault="00715114">
          <w:pPr>
            <w:pStyle w:val="TOC2"/>
            <w:tabs>
              <w:tab w:val="right" w:leader="dot" w:pos="10042"/>
            </w:tabs>
            <w:rPr>
              <w:rFonts w:asciiTheme="minorHAnsi" w:hAnsiTheme="minorHAnsi"/>
              <w:noProof/>
            </w:rPr>
          </w:pPr>
          <w:hyperlink w:anchor="_Toc92374292" w:history="1">
            <w:r w:rsidR="006D3A72" w:rsidRPr="00060CC2">
              <w:rPr>
                <w:rStyle w:val="Hyperlink"/>
                <w:noProof/>
              </w:rPr>
              <w:t>Roles and responsibilities</w:t>
            </w:r>
            <w:r w:rsidR="006D3A72">
              <w:rPr>
                <w:noProof/>
                <w:webHidden/>
              </w:rPr>
              <w:tab/>
            </w:r>
            <w:r w:rsidR="006D3A72">
              <w:rPr>
                <w:noProof/>
                <w:webHidden/>
              </w:rPr>
              <w:fldChar w:fldCharType="begin"/>
            </w:r>
            <w:r w:rsidR="006D3A72">
              <w:rPr>
                <w:noProof/>
                <w:webHidden/>
              </w:rPr>
              <w:instrText xml:space="preserve"> PAGEREF _Toc92374292 \h </w:instrText>
            </w:r>
            <w:r w:rsidR="006D3A72">
              <w:rPr>
                <w:noProof/>
                <w:webHidden/>
              </w:rPr>
            </w:r>
            <w:r w:rsidR="006D3A72">
              <w:rPr>
                <w:noProof/>
                <w:webHidden/>
              </w:rPr>
              <w:fldChar w:fldCharType="separate"/>
            </w:r>
            <w:r w:rsidR="006D3A72">
              <w:rPr>
                <w:noProof/>
                <w:webHidden/>
              </w:rPr>
              <w:t>3</w:t>
            </w:r>
            <w:r w:rsidR="006D3A72">
              <w:rPr>
                <w:noProof/>
                <w:webHidden/>
              </w:rPr>
              <w:fldChar w:fldCharType="end"/>
            </w:r>
          </w:hyperlink>
        </w:p>
        <w:p w14:paraId="1B95276F" w14:textId="75EE7465" w:rsidR="006D3A72" w:rsidRDefault="00715114">
          <w:pPr>
            <w:pStyle w:val="TOC1"/>
            <w:tabs>
              <w:tab w:val="right" w:leader="dot" w:pos="10042"/>
            </w:tabs>
            <w:rPr>
              <w:rFonts w:asciiTheme="minorHAnsi" w:hAnsiTheme="minorHAnsi"/>
              <w:noProof/>
            </w:rPr>
          </w:pPr>
          <w:hyperlink w:anchor="_Toc92374293" w:history="1">
            <w:r w:rsidR="006D3A72" w:rsidRPr="00060CC2">
              <w:rPr>
                <w:rStyle w:val="Hyperlink"/>
                <w:noProof/>
              </w:rPr>
              <w:t>Use of word processors</w:t>
            </w:r>
            <w:r w:rsidR="006D3A72">
              <w:rPr>
                <w:noProof/>
                <w:webHidden/>
              </w:rPr>
              <w:tab/>
            </w:r>
            <w:r w:rsidR="006D3A72">
              <w:rPr>
                <w:noProof/>
                <w:webHidden/>
              </w:rPr>
              <w:fldChar w:fldCharType="begin"/>
            </w:r>
            <w:r w:rsidR="006D3A72">
              <w:rPr>
                <w:noProof/>
                <w:webHidden/>
              </w:rPr>
              <w:instrText xml:space="preserve"> PAGEREF _Toc92374293 \h </w:instrText>
            </w:r>
            <w:r w:rsidR="006D3A72">
              <w:rPr>
                <w:noProof/>
                <w:webHidden/>
              </w:rPr>
            </w:r>
            <w:r w:rsidR="006D3A72">
              <w:rPr>
                <w:noProof/>
                <w:webHidden/>
              </w:rPr>
              <w:fldChar w:fldCharType="separate"/>
            </w:r>
            <w:r w:rsidR="006D3A72">
              <w:rPr>
                <w:noProof/>
                <w:webHidden/>
              </w:rPr>
              <w:t>5</w:t>
            </w:r>
            <w:r w:rsidR="006D3A72">
              <w:rPr>
                <w:noProof/>
                <w:webHidden/>
              </w:rPr>
              <w:fldChar w:fldCharType="end"/>
            </w:r>
          </w:hyperlink>
        </w:p>
        <w:p w14:paraId="44168D50" w14:textId="66D68FF8" w:rsidR="006D3A72" w:rsidRDefault="00715114">
          <w:pPr>
            <w:pStyle w:val="TOC1"/>
            <w:tabs>
              <w:tab w:val="right" w:leader="dot" w:pos="10042"/>
            </w:tabs>
            <w:rPr>
              <w:rFonts w:asciiTheme="minorHAnsi" w:hAnsiTheme="minorHAnsi"/>
              <w:noProof/>
            </w:rPr>
          </w:pPr>
          <w:hyperlink w:anchor="_Toc92374294" w:history="1">
            <w:r w:rsidR="006D3A72" w:rsidRPr="00060CC2">
              <w:rPr>
                <w:rStyle w:val="Hyperlink"/>
                <w:noProof/>
              </w:rPr>
              <w:t>Requesting access arrangements</w:t>
            </w:r>
            <w:r w:rsidR="006D3A72">
              <w:rPr>
                <w:noProof/>
                <w:webHidden/>
              </w:rPr>
              <w:tab/>
            </w:r>
            <w:r w:rsidR="006D3A72">
              <w:rPr>
                <w:noProof/>
                <w:webHidden/>
              </w:rPr>
              <w:fldChar w:fldCharType="begin"/>
            </w:r>
            <w:r w:rsidR="006D3A72">
              <w:rPr>
                <w:noProof/>
                <w:webHidden/>
              </w:rPr>
              <w:instrText xml:space="preserve"> PAGEREF _Toc92374294 \h </w:instrText>
            </w:r>
            <w:r w:rsidR="006D3A72">
              <w:rPr>
                <w:noProof/>
                <w:webHidden/>
              </w:rPr>
            </w:r>
            <w:r w:rsidR="006D3A72">
              <w:rPr>
                <w:noProof/>
                <w:webHidden/>
              </w:rPr>
              <w:fldChar w:fldCharType="separate"/>
            </w:r>
            <w:r w:rsidR="006D3A72">
              <w:rPr>
                <w:noProof/>
                <w:webHidden/>
              </w:rPr>
              <w:t>5</w:t>
            </w:r>
            <w:r w:rsidR="006D3A72">
              <w:rPr>
                <w:noProof/>
                <w:webHidden/>
              </w:rPr>
              <w:fldChar w:fldCharType="end"/>
            </w:r>
          </w:hyperlink>
        </w:p>
        <w:p w14:paraId="3038148C" w14:textId="65ED32B4" w:rsidR="006D3A72" w:rsidRDefault="00715114">
          <w:pPr>
            <w:pStyle w:val="TOC2"/>
            <w:tabs>
              <w:tab w:val="right" w:leader="dot" w:pos="10042"/>
            </w:tabs>
            <w:rPr>
              <w:rFonts w:asciiTheme="minorHAnsi" w:hAnsiTheme="minorHAnsi"/>
              <w:noProof/>
            </w:rPr>
          </w:pPr>
          <w:hyperlink w:anchor="_Toc92374295" w:history="1">
            <w:r w:rsidR="006D3A72" w:rsidRPr="00060CC2">
              <w:rPr>
                <w:rStyle w:val="Hyperlink"/>
                <w:noProof/>
              </w:rPr>
              <w:t>Roles and responsibilities</w:t>
            </w:r>
            <w:r w:rsidR="006D3A72">
              <w:rPr>
                <w:noProof/>
                <w:webHidden/>
              </w:rPr>
              <w:tab/>
            </w:r>
            <w:r w:rsidR="006D3A72">
              <w:rPr>
                <w:noProof/>
                <w:webHidden/>
              </w:rPr>
              <w:fldChar w:fldCharType="begin"/>
            </w:r>
            <w:r w:rsidR="006D3A72">
              <w:rPr>
                <w:noProof/>
                <w:webHidden/>
              </w:rPr>
              <w:instrText xml:space="preserve"> PAGEREF _Toc92374295 \h </w:instrText>
            </w:r>
            <w:r w:rsidR="006D3A72">
              <w:rPr>
                <w:noProof/>
                <w:webHidden/>
              </w:rPr>
            </w:r>
            <w:r w:rsidR="006D3A72">
              <w:rPr>
                <w:noProof/>
                <w:webHidden/>
              </w:rPr>
              <w:fldChar w:fldCharType="separate"/>
            </w:r>
            <w:r w:rsidR="006D3A72">
              <w:rPr>
                <w:noProof/>
                <w:webHidden/>
              </w:rPr>
              <w:t>5</w:t>
            </w:r>
            <w:r w:rsidR="006D3A72">
              <w:rPr>
                <w:noProof/>
                <w:webHidden/>
              </w:rPr>
              <w:fldChar w:fldCharType="end"/>
            </w:r>
          </w:hyperlink>
        </w:p>
        <w:p w14:paraId="72791A92" w14:textId="0B5BF6B9" w:rsidR="006D3A72" w:rsidRDefault="00715114">
          <w:pPr>
            <w:pStyle w:val="TOC1"/>
            <w:tabs>
              <w:tab w:val="right" w:leader="dot" w:pos="10042"/>
            </w:tabs>
            <w:rPr>
              <w:rFonts w:asciiTheme="minorHAnsi" w:hAnsiTheme="minorHAnsi"/>
              <w:noProof/>
            </w:rPr>
          </w:pPr>
          <w:hyperlink w:anchor="_Toc92374296" w:history="1">
            <w:r w:rsidR="006D3A72" w:rsidRPr="00060CC2">
              <w:rPr>
                <w:rStyle w:val="Hyperlink"/>
                <w:noProof/>
              </w:rPr>
              <w:t>Implementing access arrangements and the conduct of exams</w:t>
            </w:r>
            <w:r w:rsidR="006D3A72">
              <w:rPr>
                <w:noProof/>
                <w:webHidden/>
              </w:rPr>
              <w:tab/>
            </w:r>
            <w:r w:rsidR="006D3A72">
              <w:rPr>
                <w:noProof/>
                <w:webHidden/>
              </w:rPr>
              <w:fldChar w:fldCharType="begin"/>
            </w:r>
            <w:r w:rsidR="006D3A72">
              <w:rPr>
                <w:noProof/>
                <w:webHidden/>
              </w:rPr>
              <w:instrText xml:space="preserve"> PAGEREF _Toc92374296 \h </w:instrText>
            </w:r>
            <w:r w:rsidR="006D3A72">
              <w:rPr>
                <w:noProof/>
                <w:webHidden/>
              </w:rPr>
            </w:r>
            <w:r w:rsidR="006D3A72">
              <w:rPr>
                <w:noProof/>
                <w:webHidden/>
              </w:rPr>
              <w:fldChar w:fldCharType="separate"/>
            </w:r>
            <w:r w:rsidR="006D3A72">
              <w:rPr>
                <w:noProof/>
                <w:webHidden/>
              </w:rPr>
              <w:t>7</w:t>
            </w:r>
            <w:r w:rsidR="006D3A72">
              <w:rPr>
                <w:noProof/>
                <w:webHidden/>
              </w:rPr>
              <w:fldChar w:fldCharType="end"/>
            </w:r>
          </w:hyperlink>
        </w:p>
        <w:p w14:paraId="2AFD3978" w14:textId="2FCCA2BB" w:rsidR="006D3A72" w:rsidRDefault="00715114">
          <w:pPr>
            <w:pStyle w:val="TOC2"/>
            <w:tabs>
              <w:tab w:val="right" w:leader="dot" w:pos="10042"/>
            </w:tabs>
            <w:rPr>
              <w:rFonts w:asciiTheme="minorHAnsi" w:hAnsiTheme="minorHAnsi"/>
              <w:noProof/>
            </w:rPr>
          </w:pPr>
          <w:hyperlink w:anchor="_Toc92374297" w:history="1">
            <w:r w:rsidR="006D3A72" w:rsidRPr="00060CC2">
              <w:rPr>
                <w:rStyle w:val="Hyperlink"/>
                <w:noProof/>
              </w:rPr>
              <w:t>Roles and responsibilities</w:t>
            </w:r>
            <w:r w:rsidR="006D3A72">
              <w:rPr>
                <w:noProof/>
                <w:webHidden/>
              </w:rPr>
              <w:tab/>
            </w:r>
            <w:r w:rsidR="006D3A72">
              <w:rPr>
                <w:noProof/>
                <w:webHidden/>
              </w:rPr>
              <w:fldChar w:fldCharType="begin"/>
            </w:r>
            <w:r w:rsidR="006D3A72">
              <w:rPr>
                <w:noProof/>
                <w:webHidden/>
              </w:rPr>
              <w:instrText xml:space="preserve"> PAGEREF _Toc92374297 \h </w:instrText>
            </w:r>
            <w:r w:rsidR="006D3A72">
              <w:rPr>
                <w:noProof/>
                <w:webHidden/>
              </w:rPr>
            </w:r>
            <w:r w:rsidR="006D3A72">
              <w:rPr>
                <w:noProof/>
                <w:webHidden/>
              </w:rPr>
              <w:fldChar w:fldCharType="separate"/>
            </w:r>
            <w:r w:rsidR="006D3A72">
              <w:rPr>
                <w:noProof/>
                <w:webHidden/>
              </w:rPr>
              <w:t>7</w:t>
            </w:r>
            <w:r w:rsidR="006D3A72">
              <w:rPr>
                <w:noProof/>
                <w:webHidden/>
              </w:rPr>
              <w:fldChar w:fldCharType="end"/>
            </w:r>
          </w:hyperlink>
        </w:p>
        <w:p w14:paraId="4F926FC2" w14:textId="54867AB7" w:rsidR="006D3A72" w:rsidRDefault="00715114">
          <w:pPr>
            <w:pStyle w:val="TOC3"/>
            <w:tabs>
              <w:tab w:val="right" w:leader="dot" w:pos="10042"/>
            </w:tabs>
            <w:rPr>
              <w:rFonts w:asciiTheme="minorHAnsi" w:hAnsiTheme="minorHAnsi"/>
              <w:noProof/>
            </w:rPr>
          </w:pPr>
          <w:hyperlink w:anchor="_Toc92374298" w:history="1">
            <w:r w:rsidR="006D3A72" w:rsidRPr="00060CC2">
              <w:rPr>
                <w:rStyle w:val="Hyperlink"/>
                <w:noProof/>
              </w:rPr>
              <w:t>External assessments</w:t>
            </w:r>
            <w:r w:rsidR="006D3A72">
              <w:rPr>
                <w:noProof/>
                <w:webHidden/>
              </w:rPr>
              <w:tab/>
            </w:r>
            <w:r w:rsidR="006D3A72">
              <w:rPr>
                <w:noProof/>
                <w:webHidden/>
              </w:rPr>
              <w:fldChar w:fldCharType="begin"/>
            </w:r>
            <w:r w:rsidR="006D3A72">
              <w:rPr>
                <w:noProof/>
                <w:webHidden/>
              </w:rPr>
              <w:instrText xml:space="preserve"> PAGEREF _Toc92374298 \h </w:instrText>
            </w:r>
            <w:r w:rsidR="006D3A72">
              <w:rPr>
                <w:noProof/>
                <w:webHidden/>
              </w:rPr>
            </w:r>
            <w:r w:rsidR="006D3A72">
              <w:rPr>
                <w:noProof/>
                <w:webHidden/>
              </w:rPr>
              <w:fldChar w:fldCharType="separate"/>
            </w:r>
            <w:r w:rsidR="006D3A72">
              <w:rPr>
                <w:noProof/>
                <w:webHidden/>
              </w:rPr>
              <w:t>7</w:t>
            </w:r>
            <w:r w:rsidR="006D3A72">
              <w:rPr>
                <w:noProof/>
                <w:webHidden/>
              </w:rPr>
              <w:fldChar w:fldCharType="end"/>
            </w:r>
          </w:hyperlink>
        </w:p>
        <w:p w14:paraId="3FD64409" w14:textId="6A8366D4" w:rsidR="006D3A72" w:rsidRDefault="00715114">
          <w:pPr>
            <w:pStyle w:val="TOC3"/>
            <w:tabs>
              <w:tab w:val="right" w:leader="dot" w:pos="10042"/>
            </w:tabs>
            <w:rPr>
              <w:rFonts w:asciiTheme="minorHAnsi" w:hAnsiTheme="minorHAnsi"/>
              <w:noProof/>
            </w:rPr>
          </w:pPr>
          <w:hyperlink w:anchor="_Toc92374299" w:history="1">
            <w:r w:rsidR="006D3A72" w:rsidRPr="00060CC2">
              <w:rPr>
                <w:rStyle w:val="Hyperlink"/>
                <w:noProof/>
              </w:rPr>
              <w:t>Internal assessments</w:t>
            </w:r>
            <w:r w:rsidR="006D3A72">
              <w:rPr>
                <w:noProof/>
                <w:webHidden/>
              </w:rPr>
              <w:tab/>
            </w:r>
            <w:r w:rsidR="006D3A72">
              <w:rPr>
                <w:noProof/>
                <w:webHidden/>
              </w:rPr>
              <w:fldChar w:fldCharType="begin"/>
            </w:r>
            <w:r w:rsidR="006D3A72">
              <w:rPr>
                <w:noProof/>
                <w:webHidden/>
              </w:rPr>
              <w:instrText xml:space="preserve"> PAGEREF _Toc92374299 \h </w:instrText>
            </w:r>
            <w:r w:rsidR="006D3A72">
              <w:rPr>
                <w:noProof/>
                <w:webHidden/>
              </w:rPr>
            </w:r>
            <w:r w:rsidR="006D3A72">
              <w:rPr>
                <w:noProof/>
                <w:webHidden/>
              </w:rPr>
              <w:fldChar w:fldCharType="separate"/>
            </w:r>
            <w:r w:rsidR="006D3A72">
              <w:rPr>
                <w:noProof/>
                <w:webHidden/>
              </w:rPr>
              <w:t>10</w:t>
            </w:r>
            <w:r w:rsidR="006D3A72">
              <w:rPr>
                <w:noProof/>
                <w:webHidden/>
              </w:rPr>
              <w:fldChar w:fldCharType="end"/>
            </w:r>
          </w:hyperlink>
        </w:p>
        <w:p w14:paraId="19FCEFF4" w14:textId="692AED6F" w:rsidR="006D3A72" w:rsidRDefault="00715114">
          <w:pPr>
            <w:pStyle w:val="TOC1"/>
            <w:tabs>
              <w:tab w:val="right" w:leader="dot" w:pos="10042"/>
            </w:tabs>
            <w:rPr>
              <w:rFonts w:asciiTheme="minorHAnsi" w:hAnsiTheme="minorHAnsi"/>
              <w:noProof/>
            </w:rPr>
          </w:pPr>
          <w:hyperlink w:anchor="_Toc92374300" w:history="1">
            <w:r w:rsidR="006D3A72" w:rsidRPr="00060CC2">
              <w:rPr>
                <w:rStyle w:val="Hyperlink"/>
                <w:rFonts w:cs="Arial"/>
                <w:noProof/>
              </w:rPr>
              <w:t>Facilitating access - examples</w:t>
            </w:r>
            <w:r w:rsidR="006D3A72">
              <w:rPr>
                <w:noProof/>
                <w:webHidden/>
              </w:rPr>
              <w:tab/>
            </w:r>
            <w:r w:rsidR="006D3A72">
              <w:rPr>
                <w:noProof/>
                <w:webHidden/>
              </w:rPr>
              <w:fldChar w:fldCharType="begin"/>
            </w:r>
            <w:r w:rsidR="006D3A72">
              <w:rPr>
                <w:noProof/>
                <w:webHidden/>
              </w:rPr>
              <w:instrText xml:space="preserve"> PAGEREF _Toc92374300 \h </w:instrText>
            </w:r>
            <w:r w:rsidR="006D3A72">
              <w:rPr>
                <w:noProof/>
                <w:webHidden/>
              </w:rPr>
            </w:r>
            <w:r w:rsidR="006D3A72">
              <w:rPr>
                <w:noProof/>
                <w:webHidden/>
              </w:rPr>
              <w:fldChar w:fldCharType="separate"/>
            </w:r>
            <w:r w:rsidR="006D3A72">
              <w:rPr>
                <w:noProof/>
                <w:webHidden/>
              </w:rPr>
              <w:t>12</w:t>
            </w:r>
            <w:r w:rsidR="006D3A72">
              <w:rPr>
                <w:noProof/>
                <w:webHidden/>
              </w:rPr>
              <w:fldChar w:fldCharType="end"/>
            </w:r>
          </w:hyperlink>
        </w:p>
        <w:p w14:paraId="77855336" w14:textId="178E1F96" w:rsidR="005B200F" w:rsidRDefault="005B200F" w:rsidP="005B200F">
          <w:r>
            <w:fldChar w:fldCharType="end"/>
          </w:r>
        </w:p>
      </w:sdtContent>
    </w:sdt>
    <w:bookmarkEnd w:id="6" w:displacedByCustomXml="prev"/>
    <w:p w14:paraId="50D63BB6" w14:textId="708AA9D0" w:rsidR="005B200F" w:rsidRPr="00054940" w:rsidRDefault="005B200F" w:rsidP="005B200F">
      <w:pPr>
        <w:pStyle w:val="TOC1"/>
        <w:tabs>
          <w:tab w:val="right" w:leader="dot" w:pos="10055"/>
        </w:tabs>
        <w:rPr>
          <w:rFonts w:eastAsia="Times New Roman" w:cs="Times New Roman"/>
          <w:b/>
          <w:szCs w:val="24"/>
        </w:rPr>
      </w:pPr>
    </w:p>
    <w:p w14:paraId="45BD855E" w14:textId="3701CAF8" w:rsidR="005B200F" w:rsidRDefault="005B200F" w:rsidP="005B200F">
      <w:pPr>
        <w:spacing w:after="200" w:line="276" w:lineRule="auto"/>
        <w:rPr>
          <w:rFonts w:eastAsia="Times New Roman" w:cs="Times New Roman"/>
          <w:b/>
          <w:color w:val="003399"/>
          <w:sz w:val="28"/>
          <w:szCs w:val="28"/>
        </w:rPr>
      </w:pPr>
      <w:r>
        <w:br w:type="page"/>
      </w:r>
    </w:p>
    <w:p w14:paraId="12B22F3C" w14:textId="77777777" w:rsidR="005B200F" w:rsidRPr="00AB4977" w:rsidRDefault="005B200F" w:rsidP="00527DF6">
      <w:pPr>
        <w:pStyle w:val="Headinglevel1"/>
        <w:spacing w:before="240" w:after="120"/>
      </w:pPr>
      <w:bookmarkStart w:id="7" w:name="_Toc92374288"/>
      <w:r w:rsidRPr="00AB4977">
        <w:rPr>
          <w:noProof/>
        </w:rPr>
        <w:lastRenderedPageBreak/>
        <mc:AlternateContent>
          <mc:Choice Requires="wps">
            <w:drawing>
              <wp:anchor distT="0" distB="0" distL="114300" distR="114300" simplePos="0" relativeHeight="251658241" behindDoc="0" locked="0" layoutInCell="1" allowOverlap="1" wp14:anchorId="65BBBF3E" wp14:editId="6EA4A52E">
                <wp:simplePos x="0" y="0"/>
                <wp:positionH relativeFrom="page">
                  <wp:posOffset>3495675</wp:posOffset>
                </wp:positionH>
                <wp:positionV relativeFrom="paragraph">
                  <wp:posOffset>32718375</wp:posOffset>
                </wp:positionV>
                <wp:extent cx="3905250" cy="2590800"/>
                <wp:effectExtent l="19050" t="19050" r="1905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5908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1750">
                          <a:solidFill>
                            <a:srgbClr val="003399"/>
                          </a:solidFill>
                          <a:miter lim="800000"/>
                          <a:headEnd/>
                          <a:tailEnd/>
                        </a:ln>
                        <a:effectLst>
                          <a:outerShdw dist="28398" dir="3806097" algn="ctr" rotWithShape="0">
                            <a:schemeClr val="accent1">
                              <a:lumMod val="50000"/>
                              <a:lumOff val="0"/>
                              <a:alpha val="50000"/>
                            </a:schemeClr>
                          </a:outerShdw>
                        </a:effectLst>
                      </wps:spPr>
                      <wps:txbx>
                        <w:txbxContent>
                          <w:p w14:paraId="5809999B" w14:textId="77777777" w:rsidR="00043E79" w:rsidRPr="003D23D0" w:rsidRDefault="00043E79" w:rsidP="005B200F">
                            <w:pPr>
                              <w:pStyle w:val="Headinglevel1"/>
                              <w:spacing w:after="0"/>
                              <w:rPr>
                                <w:rFonts w:cs="Arial"/>
                                <w:sz w:val="20"/>
                                <w:szCs w:val="20"/>
                              </w:rPr>
                            </w:pPr>
                            <w:bookmarkStart w:id="8" w:name="_Toc460598889"/>
                            <w:bookmarkStart w:id="9" w:name="_Toc480112451"/>
                            <w:bookmarkStart w:id="10" w:name="_Toc92374289"/>
                            <w:r>
                              <w:rPr>
                                <w:rFonts w:cs="Arial"/>
                                <w:sz w:val="20"/>
                                <w:szCs w:val="20"/>
                              </w:rPr>
                              <w:t>Implementing</w:t>
                            </w:r>
                            <w:r w:rsidRPr="003D23D0">
                              <w:rPr>
                                <w:rFonts w:cs="Arial"/>
                                <w:sz w:val="20"/>
                                <w:szCs w:val="20"/>
                              </w:rPr>
                              <w:t xml:space="preserve"> access arrangements</w:t>
                            </w:r>
                            <w:r>
                              <w:rPr>
                                <w:rFonts w:cs="Arial"/>
                                <w:sz w:val="20"/>
                                <w:szCs w:val="20"/>
                              </w:rPr>
                              <w:t xml:space="preserve"> and the conduct of exams</w:t>
                            </w:r>
                            <w:bookmarkEnd w:id="8"/>
                            <w:bookmarkEnd w:id="9"/>
                            <w:bookmarkEnd w:id="10"/>
                          </w:p>
                          <w:p w14:paraId="0356B358" w14:textId="77777777" w:rsidR="00043E79" w:rsidRPr="003D23D0" w:rsidRDefault="00043E79" w:rsidP="005B200F">
                            <w:pPr>
                              <w:rPr>
                                <w:rFonts w:cs="Arial"/>
                                <w:b/>
                                <w:color w:val="FF3300"/>
                                <w:sz w:val="18"/>
                                <w:szCs w:val="18"/>
                              </w:rPr>
                            </w:pPr>
                            <w:r w:rsidRPr="003D23D0">
                              <w:rPr>
                                <w:rFonts w:cs="Arial"/>
                                <w:b/>
                                <w:color w:val="FF3300"/>
                                <w:sz w:val="18"/>
                                <w:szCs w:val="18"/>
                              </w:rPr>
                              <w:t>Delete this text box when the information contained here is understood</w:t>
                            </w:r>
                          </w:p>
                          <w:p w14:paraId="302AD6E4" w14:textId="77777777" w:rsidR="00043E79" w:rsidRPr="003D23D0" w:rsidRDefault="00043E79" w:rsidP="005B200F">
                            <w:pPr>
                              <w:spacing w:after="0"/>
                              <w:rPr>
                                <w:rFonts w:cs="Arial"/>
                                <w:sz w:val="18"/>
                                <w:szCs w:val="18"/>
                              </w:rPr>
                            </w:pPr>
                            <w:r>
                              <w:rPr>
                                <w:rFonts w:cs="Arial"/>
                                <w:sz w:val="18"/>
                                <w:szCs w:val="18"/>
                              </w:rPr>
                              <w:t xml:space="preserve">Under this heading, consider roles and </w:t>
                            </w:r>
                            <w:proofErr w:type="spellStart"/>
                            <w:r>
                              <w:rPr>
                                <w:rFonts w:cs="Arial"/>
                                <w:sz w:val="18"/>
                                <w:szCs w:val="18"/>
                              </w:rPr>
                              <w:t>responsibilitiesin</w:t>
                            </w:r>
                            <w:proofErr w:type="spellEnd"/>
                            <w:r>
                              <w:rPr>
                                <w:rFonts w:cs="Arial"/>
                                <w:sz w:val="18"/>
                                <w:szCs w:val="18"/>
                              </w:rPr>
                              <w:t xml:space="preserve"> pre-planning and conducting exams and assessments</w:t>
                            </w:r>
                          </w:p>
                          <w:p w14:paraId="7682AAD6" w14:textId="77777777" w:rsidR="00043E79" w:rsidRDefault="00043E79" w:rsidP="00575F16">
                            <w:pPr>
                              <w:pStyle w:val="ListParagraph"/>
                              <w:numPr>
                                <w:ilvl w:val="0"/>
                                <w:numId w:val="5"/>
                              </w:numPr>
                              <w:spacing w:before="0" w:after="0"/>
                              <w:rPr>
                                <w:rFonts w:cs="Arial"/>
                                <w:sz w:val="18"/>
                                <w:szCs w:val="18"/>
                              </w:rPr>
                            </w:pPr>
                            <w:r>
                              <w:rPr>
                                <w:rFonts w:cs="Arial"/>
                                <w:sz w:val="18"/>
                                <w:szCs w:val="18"/>
                              </w:rPr>
                              <w:t>Consider where there may be different roles and respons</w:t>
                            </w:r>
                            <w:r w:rsidRPr="00E742BC">
                              <w:rPr>
                                <w:rFonts w:cs="Arial"/>
                                <w:sz w:val="18"/>
                                <w:szCs w:val="18"/>
                              </w:rPr>
                              <w:t>ibilities</w:t>
                            </w:r>
                            <w:r>
                              <w:rPr>
                                <w:rFonts w:cs="Arial"/>
                                <w:sz w:val="18"/>
                                <w:szCs w:val="18"/>
                              </w:rPr>
                              <w:t xml:space="preserve"> for external assessments, internal </w:t>
                            </w:r>
                            <w:proofErr w:type="gramStart"/>
                            <w:r>
                              <w:rPr>
                                <w:rFonts w:cs="Arial"/>
                                <w:sz w:val="18"/>
                                <w:szCs w:val="18"/>
                              </w:rPr>
                              <w:t>assessments</w:t>
                            </w:r>
                            <w:proofErr w:type="gramEnd"/>
                            <w:r>
                              <w:rPr>
                                <w:rFonts w:cs="Arial"/>
                                <w:sz w:val="18"/>
                                <w:szCs w:val="18"/>
                              </w:rPr>
                              <w:t xml:space="preserve"> and internal exams</w:t>
                            </w:r>
                          </w:p>
                          <w:p w14:paraId="0DE0D4EC" w14:textId="77777777" w:rsidR="00043E79" w:rsidRDefault="00043E79" w:rsidP="00575F16">
                            <w:pPr>
                              <w:pStyle w:val="ListParagraph"/>
                              <w:numPr>
                                <w:ilvl w:val="0"/>
                                <w:numId w:val="5"/>
                              </w:numPr>
                              <w:spacing w:before="0" w:after="0"/>
                              <w:rPr>
                                <w:rFonts w:cs="Arial"/>
                                <w:sz w:val="18"/>
                                <w:szCs w:val="18"/>
                              </w:rPr>
                            </w:pPr>
                            <w:r>
                              <w:rPr>
                                <w:rFonts w:cs="Arial"/>
                                <w:sz w:val="18"/>
                                <w:szCs w:val="18"/>
                              </w:rPr>
                              <w:t xml:space="preserve">Consider how </w:t>
                            </w:r>
                          </w:p>
                          <w:p w14:paraId="05551AE9" w14:textId="77777777" w:rsidR="00043E79" w:rsidRPr="005B0BD5" w:rsidRDefault="00043E79" w:rsidP="00575F16">
                            <w:pPr>
                              <w:pStyle w:val="ListParagraph"/>
                              <w:numPr>
                                <w:ilvl w:val="0"/>
                                <w:numId w:val="5"/>
                              </w:numPr>
                              <w:spacing w:before="0" w:after="0"/>
                              <w:rPr>
                                <w:rFonts w:cs="Arial"/>
                                <w:sz w:val="18"/>
                                <w:szCs w:val="18"/>
                              </w:rPr>
                            </w:pPr>
                            <w:r>
                              <w:rPr>
                                <w:rFonts w:cs="Arial"/>
                                <w:sz w:val="18"/>
                                <w:szCs w:val="18"/>
                              </w:rPr>
                              <w:t>Ensuring exam information (JCQ notices, exam timetables etc.) are provided in an accessible format</w:t>
                            </w:r>
                          </w:p>
                          <w:p w14:paraId="2CF60076" w14:textId="77777777" w:rsidR="00043E79" w:rsidRDefault="00043E79" w:rsidP="00575F16">
                            <w:pPr>
                              <w:pStyle w:val="ListParagraph"/>
                              <w:numPr>
                                <w:ilvl w:val="0"/>
                                <w:numId w:val="5"/>
                              </w:numPr>
                              <w:spacing w:before="0" w:after="0"/>
                              <w:rPr>
                                <w:rFonts w:cs="Arial"/>
                                <w:sz w:val="18"/>
                                <w:szCs w:val="18"/>
                              </w:rPr>
                            </w:pPr>
                            <w:r>
                              <w:rPr>
                                <w:rFonts w:cs="Arial"/>
                                <w:sz w:val="18"/>
                                <w:szCs w:val="18"/>
                              </w:rPr>
                              <w:t>Allocating staff as facilitators and ensuring they are trained</w:t>
                            </w:r>
                          </w:p>
                          <w:p w14:paraId="747C81F6" w14:textId="77777777" w:rsidR="00043E79" w:rsidRDefault="00043E79" w:rsidP="00575F16">
                            <w:pPr>
                              <w:pStyle w:val="ListParagraph"/>
                              <w:numPr>
                                <w:ilvl w:val="0"/>
                                <w:numId w:val="5"/>
                              </w:numPr>
                              <w:spacing w:before="0" w:after="0"/>
                              <w:rPr>
                                <w:rFonts w:cs="Arial"/>
                                <w:sz w:val="18"/>
                                <w:szCs w:val="18"/>
                              </w:rPr>
                            </w:pPr>
                          </w:p>
                          <w:p w14:paraId="6792A510" w14:textId="77777777" w:rsidR="00043E79" w:rsidRPr="00580F39" w:rsidRDefault="00043E79" w:rsidP="005B200F">
                            <w:pPr>
                              <w:spacing w:after="0"/>
                              <w:rPr>
                                <w:rFonts w:cs="Arial"/>
                                <w:sz w:val="18"/>
                                <w:szCs w:val="18"/>
                              </w:rPr>
                            </w:pPr>
                            <w:r>
                              <w:rPr>
                                <w:rFonts w:cs="Arial"/>
                                <w:sz w:val="18"/>
                                <w:szCs w:val="18"/>
                              </w:rPr>
                              <w:t>ADD additional roles as may be involved in your centre’s processes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BBBF3E" id="_x0000_t202" coordsize="21600,21600" o:spt="202" path="m,l,21600r21600,l21600,xe">
                <v:stroke joinstyle="miter"/>
                <v:path gradientshapeok="t" o:connecttype="rect"/>
              </v:shapetype>
              <v:shape id="Text Box 1" o:spid="_x0000_s1026" type="#_x0000_t202" style="position:absolute;margin-left:275.25pt;margin-top:2576.25pt;width:307.5pt;height:20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" fillcolor="#95b3d7 [1940]" strokecolor="#039" strokeweight="2.5pt">
                <v:fill color2="#dbe5f1 [660]" angle="135" focus="50%" type="gradient"/>
                <v:shadow on="t" color="#243f60 [1604]" opacity=".5" offset="1pt"/>
                <v:textbox>
                  <w:txbxContent>
                    <w:p w14:paraId="5809999B" w14:textId="77777777" w:rsidR="00043E79" w:rsidRPr="003D23D0" w:rsidRDefault="00043E79" w:rsidP="005B200F">
                      <w:pPr>
                        <w:pStyle w:val="Headinglevel1"/>
                        <w:spacing w:after="0"/>
                        <w:rPr>
                          <w:rFonts w:cs="Arial"/>
                          <w:sz w:val="20"/>
                          <w:szCs w:val="20"/>
                        </w:rPr>
                      </w:pPr>
                      <w:bookmarkStart w:id="11" w:name="_Toc460598889"/>
                      <w:bookmarkStart w:id="12" w:name="_Toc480112451"/>
                      <w:bookmarkStart w:id="13" w:name="_Toc92374289"/>
                      <w:r>
                        <w:rPr>
                          <w:rFonts w:cs="Arial"/>
                          <w:sz w:val="20"/>
                          <w:szCs w:val="20"/>
                        </w:rPr>
                        <w:t>Implementing</w:t>
                      </w:r>
                      <w:r w:rsidRPr="003D23D0">
                        <w:rPr>
                          <w:rFonts w:cs="Arial"/>
                          <w:sz w:val="20"/>
                          <w:szCs w:val="20"/>
                        </w:rPr>
                        <w:t xml:space="preserve"> access arrangements</w:t>
                      </w:r>
                      <w:r>
                        <w:rPr>
                          <w:rFonts w:cs="Arial"/>
                          <w:sz w:val="20"/>
                          <w:szCs w:val="20"/>
                        </w:rPr>
                        <w:t xml:space="preserve"> and the conduct of exams</w:t>
                      </w:r>
                      <w:bookmarkEnd w:id="11"/>
                      <w:bookmarkEnd w:id="12"/>
                      <w:bookmarkEnd w:id="13"/>
                    </w:p>
                    <w:p w14:paraId="0356B358" w14:textId="77777777" w:rsidR="00043E79" w:rsidRPr="003D23D0" w:rsidRDefault="00043E79" w:rsidP="005B200F">
                      <w:pPr>
                        <w:rPr>
                          <w:rFonts w:cs="Arial"/>
                          <w:b/>
                          <w:color w:val="FF3300"/>
                          <w:sz w:val="18"/>
                          <w:szCs w:val="18"/>
                        </w:rPr>
                      </w:pPr>
                      <w:r w:rsidRPr="003D23D0">
                        <w:rPr>
                          <w:rFonts w:cs="Arial"/>
                          <w:b/>
                          <w:color w:val="FF3300"/>
                          <w:sz w:val="18"/>
                          <w:szCs w:val="18"/>
                        </w:rPr>
                        <w:t>Delete this text box when the information contained here is understood</w:t>
                      </w:r>
                    </w:p>
                    <w:p w14:paraId="302AD6E4" w14:textId="77777777" w:rsidR="00043E79" w:rsidRPr="003D23D0" w:rsidRDefault="00043E79" w:rsidP="005B200F">
                      <w:pPr>
                        <w:spacing w:after="0"/>
                        <w:rPr>
                          <w:rFonts w:cs="Arial"/>
                          <w:sz w:val="18"/>
                          <w:szCs w:val="18"/>
                        </w:rPr>
                      </w:pPr>
                      <w:r>
                        <w:rPr>
                          <w:rFonts w:cs="Arial"/>
                          <w:sz w:val="18"/>
                          <w:szCs w:val="18"/>
                        </w:rPr>
                        <w:t xml:space="preserve">Under this heading, consider roles and </w:t>
                      </w:r>
                      <w:proofErr w:type="spellStart"/>
                      <w:r>
                        <w:rPr>
                          <w:rFonts w:cs="Arial"/>
                          <w:sz w:val="18"/>
                          <w:szCs w:val="18"/>
                        </w:rPr>
                        <w:t>responsibilitiesin</w:t>
                      </w:r>
                      <w:proofErr w:type="spellEnd"/>
                      <w:r>
                        <w:rPr>
                          <w:rFonts w:cs="Arial"/>
                          <w:sz w:val="18"/>
                          <w:szCs w:val="18"/>
                        </w:rPr>
                        <w:t xml:space="preserve"> pre-planning and conducting exams and assessments</w:t>
                      </w:r>
                    </w:p>
                    <w:p w14:paraId="7682AAD6" w14:textId="77777777" w:rsidR="00043E79" w:rsidRDefault="00043E79" w:rsidP="00575F16">
                      <w:pPr>
                        <w:pStyle w:val="ListParagraph"/>
                        <w:numPr>
                          <w:ilvl w:val="0"/>
                          <w:numId w:val="5"/>
                        </w:numPr>
                        <w:spacing w:before="0" w:after="0"/>
                        <w:rPr>
                          <w:rFonts w:cs="Arial"/>
                          <w:sz w:val="18"/>
                          <w:szCs w:val="18"/>
                        </w:rPr>
                      </w:pPr>
                      <w:r>
                        <w:rPr>
                          <w:rFonts w:cs="Arial"/>
                          <w:sz w:val="18"/>
                          <w:szCs w:val="18"/>
                        </w:rPr>
                        <w:t>Consider where there may be different roles and respons</w:t>
                      </w:r>
                      <w:r w:rsidRPr="00E742BC">
                        <w:rPr>
                          <w:rFonts w:cs="Arial"/>
                          <w:sz w:val="18"/>
                          <w:szCs w:val="18"/>
                        </w:rPr>
                        <w:t>ibilities</w:t>
                      </w:r>
                      <w:r>
                        <w:rPr>
                          <w:rFonts w:cs="Arial"/>
                          <w:sz w:val="18"/>
                          <w:szCs w:val="18"/>
                        </w:rPr>
                        <w:t xml:space="preserve"> for external assessments, internal </w:t>
                      </w:r>
                      <w:proofErr w:type="gramStart"/>
                      <w:r>
                        <w:rPr>
                          <w:rFonts w:cs="Arial"/>
                          <w:sz w:val="18"/>
                          <w:szCs w:val="18"/>
                        </w:rPr>
                        <w:t>assessments</w:t>
                      </w:r>
                      <w:proofErr w:type="gramEnd"/>
                      <w:r>
                        <w:rPr>
                          <w:rFonts w:cs="Arial"/>
                          <w:sz w:val="18"/>
                          <w:szCs w:val="18"/>
                        </w:rPr>
                        <w:t xml:space="preserve"> and internal exams</w:t>
                      </w:r>
                    </w:p>
                    <w:p w14:paraId="0DE0D4EC" w14:textId="77777777" w:rsidR="00043E79" w:rsidRDefault="00043E79" w:rsidP="00575F16">
                      <w:pPr>
                        <w:pStyle w:val="ListParagraph"/>
                        <w:numPr>
                          <w:ilvl w:val="0"/>
                          <w:numId w:val="5"/>
                        </w:numPr>
                        <w:spacing w:before="0" w:after="0"/>
                        <w:rPr>
                          <w:rFonts w:cs="Arial"/>
                          <w:sz w:val="18"/>
                          <w:szCs w:val="18"/>
                        </w:rPr>
                      </w:pPr>
                      <w:r>
                        <w:rPr>
                          <w:rFonts w:cs="Arial"/>
                          <w:sz w:val="18"/>
                          <w:szCs w:val="18"/>
                        </w:rPr>
                        <w:t xml:space="preserve">Consider how </w:t>
                      </w:r>
                    </w:p>
                    <w:p w14:paraId="05551AE9" w14:textId="77777777" w:rsidR="00043E79" w:rsidRPr="005B0BD5" w:rsidRDefault="00043E79" w:rsidP="00575F16">
                      <w:pPr>
                        <w:pStyle w:val="ListParagraph"/>
                        <w:numPr>
                          <w:ilvl w:val="0"/>
                          <w:numId w:val="5"/>
                        </w:numPr>
                        <w:spacing w:before="0" w:after="0"/>
                        <w:rPr>
                          <w:rFonts w:cs="Arial"/>
                          <w:sz w:val="18"/>
                          <w:szCs w:val="18"/>
                        </w:rPr>
                      </w:pPr>
                      <w:r>
                        <w:rPr>
                          <w:rFonts w:cs="Arial"/>
                          <w:sz w:val="18"/>
                          <w:szCs w:val="18"/>
                        </w:rPr>
                        <w:t>Ensuring exam information (JCQ notices, exam timetables etc.) are provided in an accessible format</w:t>
                      </w:r>
                    </w:p>
                    <w:p w14:paraId="2CF60076" w14:textId="77777777" w:rsidR="00043E79" w:rsidRDefault="00043E79" w:rsidP="00575F16">
                      <w:pPr>
                        <w:pStyle w:val="ListParagraph"/>
                        <w:numPr>
                          <w:ilvl w:val="0"/>
                          <w:numId w:val="5"/>
                        </w:numPr>
                        <w:spacing w:before="0" w:after="0"/>
                        <w:rPr>
                          <w:rFonts w:cs="Arial"/>
                          <w:sz w:val="18"/>
                          <w:szCs w:val="18"/>
                        </w:rPr>
                      </w:pPr>
                      <w:r>
                        <w:rPr>
                          <w:rFonts w:cs="Arial"/>
                          <w:sz w:val="18"/>
                          <w:szCs w:val="18"/>
                        </w:rPr>
                        <w:t>Allocating staff as facilitators and ensuring they are trained</w:t>
                      </w:r>
                    </w:p>
                    <w:p w14:paraId="747C81F6" w14:textId="77777777" w:rsidR="00043E79" w:rsidRDefault="00043E79" w:rsidP="00575F16">
                      <w:pPr>
                        <w:pStyle w:val="ListParagraph"/>
                        <w:numPr>
                          <w:ilvl w:val="0"/>
                          <w:numId w:val="5"/>
                        </w:numPr>
                        <w:spacing w:before="0" w:after="0"/>
                        <w:rPr>
                          <w:rFonts w:cs="Arial"/>
                          <w:sz w:val="18"/>
                          <w:szCs w:val="18"/>
                        </w:rPr>
                      </w:pPr>
                    </w:p>
                    <w:p w14:paraId="6792A510" w14:textId="77777777" w:rsidR="00043E79" w:rsidRPr="00580F39" w:rsidRDefault="00043E79" w:rsidP="005B200F">
                      <w:pPr>
                        <w:spacing w:after="0"/>
                        <w:rPr>
                          <w:rFonts w:cs="Arial"/>
                          <w:sz w:val="18"/>
                          <w:szCs w:val="18"/>
                        </w:rPr>
                      </w:pPr>
                      <w:r>
                        <w:rPr>
                          <w:rFonts w:cs="Arial"/>
                          <w:sz w:val="18"/>
                          <w:szCs w:val="18"/>
                        </w:rPr>
                        <w:t>ADD additional roles as may be involved in your centre’s processes</w:t>
                      </w:r>
                    </w:p>
                  </w:txbxContent>
                </v:textbox>
                <w10:wrap anchorx="page"/>
              </v:shape>
            </w:pict>
          </mc:Fallback>
        </mc:AlternateContent>
      </w:r>
      <w:bookmarkStart w:id="14" w:name="_Toc480112447"/>
      <w:r w:rsidRPr="00AB4977">
        <w:t>Purpose of the policy</w:t>
      </w:r>
      <w:bookmarkEnd w:id="7"/>
      <w:bookmarkEnd w:id="14"/>
    </w:p>
    <w:p w14:paraId="6B2E4914" w14:textId="77777777" w:rsidR="002F4ED0" w:rsidRPr="00AB4977" w:rsidRDefault="005B200F" w:rsidP="002F4ED0">
      <w:pPr>
        <w:autoSpaceDE w:val="0"/>
        <w:autoSpaceDN w:val="0"/>
        <w:adjustRightInd w:val="0"/>
        <w:rPr>
          <w:rFonts w:eastAsia="Times New Roman" w:cs="Arial"/>
        </w:rPr>
      </w:pPr>
      <w:r w:rsidRPr="00AB4977">
        <w:rPr>
          <w:rFonts w:eastAsia="Times New Roman" w:cs="Arial"/>
        </w:rPr>
        <w:t xml:space="preserve">This document is provided as an exams-specific supplement to the </w:t>
      </w:r>
      <w:r w:rsidRPr="00AB4977">
        <w:rPr>
          <w:rFonts w:eastAsia="Times New Roman" w:cs="Arial"/>
          <w:iCs/>
        </w:rPr>
        <w:t xml:space="preserve">centre-wide </w:t>
      </w:r>
      <w:r w:rsidR="00B85151" w:rsidRPr="00AB4977">
        <w:rPr>
          <w:rFonts w:eastAsia="Times New Roman" w:cs="Arial"/>
          <w:iCs/>
        </w:rPr>
        <w:t>equalities/</w:t>
      </w:r>
      <w:r w:rsidRPr="00AB4977">
        <w:rPr>
          <w:rFonts w:eastAsia="Times New Roman" w:cs="Arial"/>
          <w:iCs/>
        </w:rPr>
        <w:t xml:space="preserve">disability/accessibility policy/plan </w:t>
      </w:r>
      <w:r w:rsidRPr="00AB4977">
        <w:rPr>
          <w:rFonts w:eastAsia="Times New Roman" w:cs="Arial"/>
        </w:rPr>
        <w:t>which details how the centre will</w:t>
      </w:r>
      <w:r w:rsidR="00F77EDF" w:rsidRPr="00AB4977">
        <w:rPr>
          <w:rFonts w:eastAsia="Times New Roman" w:cs="Arial"/>
        </w:rPr>
        <w:t>:</w:t>
      </w:r>
    </w:p>
    <w:p w14:paraId="1B011D0C" w14:textId="77777777" w:rsidR="002F4ED0" w:rsidRPr="00AB4977" w:rsidRDefault="002F4ED0" w:rsidP="002F4ED0">
      <w:pPr>
        <w:pStyle w:val="ListParagraph"/>
        <w:numPr>
          <w:ilvl w:val="0"/>
          <w:numId w:val="27"/>
        </w:numPr>
        <w:tabs>
          <w:tab w:val="left" w:pos="10490"/>
        </w:tabs>
        <w:autoSpaceDE w:val="0"/>
        <w:autoSpaceDN w:val="0"/>
        <w:adjustRightInd w:val="0"/>
        <w:spacing w:before="0" w:after="0"/>
        <w:ind w:right="-11"/>
      </w:pPr>
      <w:r w:rsidRPr="00AB4977">
        <w:rPr>
          <w:rFonts w:eastAsia="Times New Roman" w:cs="Tahoma"/>
        </w:rPr>
        <w:t xml:space="preserve">recognise its duties towards disabled candidates, ensuring compliance with all aspects of the Equality Act 2010†, particularly Section 20 (7). This must include a duty to explore and provide access to suitable courses, through the access arrangements process submit applications for reasonable adjustments and make reasonable adjustments to the service the centre provides to disabled candidates. Where the centre is under a duty to make a reasonable adjustment, the centre must not charge a disabled candidate any additional fee in relation to the adjustment or aid; †or any legislation in a relevant jurisdiction other than England and Wales which has an equivalent purpose and effect </w:t>
      </w:r>
    </w:p>
    <w:p w14:paraId="0B8FCC4F" w14:textId="14C4041E" w:rsidR="002F4ED0" w:rsidRPr="00AB4977" w:rsidRDefault="002F4ED0" w:rsidP="002F4ED0">
      <w:pPr>
        <w:tabs>
          <w:tab w:val="left" w:pos="10490"/>
        </w:tabs>
        <w:autoSpaceDE w:val="0"/>
        <w:autoSpaceDN w:val="0"/>
        <w:adjustRightInd w:val="0"/>
        <w:spacing w:before="0" w:after="0"/>
        <w:ind w:right="-11"/>
        <w:jc w:val="right"/>
      </w:pPr>
      <w:r w:rsidRPr="00AB4977">
        <w:t>(</w:t>
      </w:r>
      <w:r w:rsidRPr="00AB4977">
        <w:rPr>
          <w:rFonts w:cs="Arial"/>
        </w:rPr>
        <w:t xml:space="preserve">General Regulations for Approved Centres, section </w:t>
      </w:r>
      <w:r w:rsidRPr="00AB4977">
        <w:t>5.4)</w:t>
      </w:r>
    </w:p>
    <w:p w14:paraId="269DA5CB" w14:textId="77777777" w:rsidR="002F4ED0" w:rsidRPr="00AB4977" w:rsidRDefault="002F4ED0" w:rsidP="002F4ED0">
      <w:pPr>
        <w:jc w:val="right"/>
        <w:rPr>
          <w:rFonts w:cs="Arial"/>
          <w:i/>
          <w:color w:val="000000"/>
          <w:sz w:val="20"/>
          <w:szCs w:val="20"/>
        </w:rPr>
      </w:pPr>
      <w:r w:rsidRPr="00AB4977">
        <w:rPr>
          <w:sz w:val="20"/>
          <w:szCs w:val="20"/>
        </w:rPr>
        <w:t xml:space="preserve">This publication is further referred to in this policy as </w:t>
      </w:r>
      <w:hyperlink r:id="rId13" w:history="1">
        <w:r w:rsidRPr="00AB4977">
          <w:rPr>
            <w:rStyle w:val="Hyperlink"/>
            <w:rFonts w:cs="Arial"/>
            <w:sz w:val="20"/>
            <w:szCs w:val="20"/>
            <w:u w:val="none"/>
          </w:rPr>
          <w:t>GR</w:t>
        </w:r>
      </w:hyperlink>
    </w:p>
    <w:p w14:paraId="4A9314B1" w14:textId="073DE9B7" w:rsidR="005B200F" w:rsidRPr="00AB4977" w:rsidRDefault="005B200F" w:rsidP="00527DF6">
      <w:pPr>
        <w:pStyle w:val="Default"/>
        <w:spacing w:after="120"/>
        <w:jc w:val="both"/>
        <w:rPr>
          <w:sz w:val="22"/>
          <w:szCs w:val="22"/>
        </w:rPr>
      </w:pPr>
      <w:r w:rsidRPr="00AB4977">
        <w:rPr>
          <w:sz w:val="22"/>
          <w:szCs w:val="22"/>
        </w:rPr>
        <w:t xml:space="preserve">This policy details how </w:t>
      </w:r>
      <w:r w:rsidRPr="00AB4977">
        <w:rPr>
          <w:color w:val="auto"/>
          <w:sz w:val="22"/>
          <w:szCs w:val="22"/>
        </w:rPr>
        <w:t>the centre facilitates access to exams and assessments for disabled candidates, as defined under the terms of the Equality Act 2010, by outlining staff roles and responsibilities in relation to</w:t>
      </w:r>
      <w:r w:rsidR="00F77EDF" w:rsidRPr="00AB4977">
        <w:rPr>
          <w:color w:val="auto"/>
          <w:sz w:val="22"/>
          <w:szCs w:val="22"/>
        </w:rPr>
        <w:t>:</w:t>
      </w:r>
    </w:p>
    <w:p w14:paraId="078DA857" w14:textId="77777777" w:rsidR="005B200F" w:rsidRPr="00AB4977" w:rsidRDefault="005B200F" w:rsidP="00527DF6">
      <w:pPr>
        <w:pStyle w:val="Default"/>
        <w:numPr>
          <w:ilvl w:val="0"/>
          <w:numId w:val="11"/>
        </w:numPr>
        <w:jc w:val="both"/>
        <w:rPr>
          <w:color w:val="auto"/>
          <w:sz w:val="22"/>
          <w:szCs w:val="22"/>
        </w:rPr>
      </w:pPr>
      <w:r w:rsidRPr="00AB4977">
        <w:rPr>
          <w:color w:val="auto"/>
          <w:sz w:val="22"/>
          <w:szCs w:val="22"/>
        </w:rPr>
        <w:t xml:space="preserve">identifying the need for appropriate arrangements, reasonable adjustments and/or adaptations </w:t>
      </w:r>
      <w:r w:rsidRPr="00AB4977">
        <w:rPr>
          <w:sz w:val="22"/>
          <w:szCs w:val="22"/>
        </w:rPr>
        <w:t>(referred to in this policy as ‘access arrangements’)</w:t>
      </w:r>
    </w:p>
    <w:p w14:paraId="607FC382" w14:textId="77777777" w:rsidR="005B200F" w:rsidRPr="00AB4977" w:rsidRDefault="005B200F" w:rsidP="00527DF6">
      <w:pPr>
        <w:pStyle w:val="Default"/>
        <w:numPr>
          <w:ilvl w:val="0"/>
          <w:numId w:val="11"/>
        </w:numPr>
        <w:jc w:val="both"/>
        <w:rPr>
          <w:color w:val="auto"/>
          <w:sz w:val="22"/>
          <w:szCs w:val="22"/>
        </w:rPr>
      </w:pPr>
      <w:r w:rsidRPr="00AB4977">
        <w:rPr>
          <w:color w:val="auto"/>
          <w:sz w:val="22"/>
          <w:szCs w:val="22"/>
        </w:rPr>
        <w:t>requesting access arrangements</w:t>
      </w:r>
    </w:p>
    <w:p w14:paraId="207C2B05" w14:textId="77777777" w:rsidR="005B200F" w:rsidRPr="00AB4977" w:rsidRDefault="005B200F" w:rsidP="00527DF6">
      <w:pPr>
        <w:pStyle w:val="Default"/>
        <w:numPr>
          <w:ilvl w:val="0"/>
          <w:numId w:val="11"/>
        </w:numPr>
        <w:jc w:val="both"/>
        <w:rPr>
          <w:color w:val="auto"/>
          <w:sz w:val="22"/>
          <w:szCs w:val="22"/>
        </w:rPr>
      </w:pPr>
      <w:r w:rsidRPr="00AB4977">
        <w:rPr>
          <w:color w:val="auto"/>
          <w:sz w:val="22"/>
          <w:szCs w:val="22"/>
        </w:rPr>
        <w:t xml:space="preserve">implementing access arrangements and </w:t>
      </w:r>
      <w:r w:rsidRPr="00AB4977">
        <w:rPr>
          <w:sz w:val="22"/>
          <w:szCs w:val="22"/>
        </w:rPr>
        <w:t>the conduct of exams</w:t>
      </w:r>
    </w:p>
    <w:p w14:paraId="568B1BA8" w14:textId="77777777" w:rsidR="005B200F" w:rsidRPr="00AB4977" w:rsidRDefault="005B200F" w:rsidP="00527DF6">
      <w:pPr>
        <w:pStyle w:val="ListParagraph"/>
        <w:numPr>
          <w:ilvl w:val="0"/>
          <w:numId w:val="11"/>
        </w:numPr>
        <w:spacing w:before="0" w:after="80"/>
        <w:jc w:val="both"/>
        <w:rPr>
          <w:rFonts w:cs="Tahoma"/>
        </w:rPr>
      </w:pPr>
      <w:r w:rsidRPr="00AB4977">
        <w:rPr>
          <w:rFonts w:cs="Tahoma"/>
        </w:rPr>
        <w:t xml:space="preserve">good practice in relation to the Equality Act 2010 </w:t>
      </w:r>
    </w:p>
    <w:p w14:paraId="6ADDFD17" w14:textId="77777777" w:rsidR="005B200F" w:rsidRPr="00AB4977" w:rsidRDefault="005B200F" w:rsidP="00527DF6">
      <w:pPr>
        <w:pStyle w:val="Headinglevel1"/>
        <w:spacing w:before="240" w:after="120"/>
      </w:pPr>
      <w:bookmarkStart w:id="15" w:name="_Toc480112448"/>
      <w:bookmarkStart w:id="16" w:name="_Toc92374290"/>
      <w:r w:rsidRPr="00AB4977">
        <w:t>The Equality Act 2010 definition of disability</w:t>
      </w:r>
      <w:bookmarkEnd w:id="15"/>
      <w:bookmarkEnd w:id="16"/>
    </w:p>
    <w:p w14:paraId="61435869" w14:textId="6F158FFB" w:rsidR="005B200F" w:rsidRPr="002F4ED0" w:rsidRDefault="005B200F" w:rsidP="00527DF6">
      <w:pPr>
        <w:jc w:val="both"/>
        <w:rPr>
          <w:rFonts w:cs="Tahoma"/>
          <w:bCs/>
        </w:rPr>
      </w:pPr>
      <w:r w:rsidRPr="00AB4977">
        <w:rPr>
          <w:rFonts w:cs="Tahoma"/>
        </w:rPr>
        <w:t xml:space="preserve">A definition is provided on page </w:t>
      </w:r>
      <w:r w:rsidR="002F4ED0" w:rsidRPr="00AB4977">
        <w:rPr>
          <w:rFonts w:cs="Tahoma"/>
        </w:rPr>
        <w:t>9</w:t>
      </w:r>
      <w:r w:rsidRPr="00AB4977">
        <w:rPr>
          <w:rFonts w:cs="Tahoma"/>
        </w:rPr>
        <w:t xml:space="preserve"> </w:t>
      </w:r>
      <w:r w:rsidRPr="00AB4977">
        <w:rPr>
          <w:rFonts w:cs="Tahoma"/>
          <w:bCs/>
        </w:rPr>
        <w:t xml:space="preserve">of the JCQ publication </w:t>
      </w:r>
      <w:r w:rsidR="00E71162" w:rsidRPr="00AB4977">
        <w:rPr>
          <w:rFonts w:cs="Tahoma"/>
          <w:bCs/>
        </w:rPr>
        <w:t>(</w:t>
      </w:r>
      <w:r w:rsidRPr="00AB4977">
        <w:rPr>
          <w:rFonts w:cs="Tahoma"/>
          <w:bCs/>
          <w:iCs/>
        </w:rPr>
        <w:t>Adjustments for candidates with disabilities and learning difficulties</w:t>
      </w:r>
      <w:r w:rsidR="00E71162" w:rsidRPr="00AB4977">
        <w:rPr>
          <w:rFonts w:cs="Tahoma"/>
          <w:bCs/>
          <w:iCs/>
        </w:rPr>
        <w:t>)</w:t>
      </w:r>
      <w:r w:rsidRPr="00AB4977">
        <w:rPr>
          <w:rFonts w:cs="Tahoma"/>
          <w:bCs/>
          <w:iCs/>
        </w:rPr>
        <w:t xml:space="preserve"> Access Arrangements and Reasonable Adjustments</w:t>
      </w:r>
      <w:r w:rsidRPr="00AB4977">
        <w:rPr>
          <w:rStyle w:val="Hyperlink"/>
          <w:rFonts w:cs="Tahoma"/>
          <w:bCs/>
          <w:iCs/>
          <w:u w:val="none"/>
        </w:rPr>
        <w:t xml:space="preserve"> </w:t>
      </w:r>
      <w:r w:rsidR="000126D7" w:rsidRPr="00AB4977">
        <w:rPr>
          <w:rFonts w:cs="Tahoma"/>
          <w:bCs/>
          <w:iCs/>
        </w:rPr>
        <w:t>202</w:t>
      </w:r>
      <w:r w:rsidR="002F4ED0" w:rsidRPr="00AB4977">
        <w:rPr>
          <w:rFonts w:cs="Tahoma"/>
          <w:bCs/>
          <w:iCs/>
        </w:rPr>
        <w:t>1</w:t>
      </w:r>
      <w:r w:rsidR="000126D7" w:rsidRPr="00AB4977">
        <w:rPr>
          <w:rFonts w:cs="Tahoma"/>
          <w:bCs/>
          <w:iCs/>
        </w:rPr>
        <w:t>-202</w:t>
      </w:r>
      <w:r w:rsidR="002F4ED0" w:rsidRPr="00AB4977">
        <w:rPr>
          <w:rFonts w:cs="Tahoma"/>
          <w:bCs/>
          <w:iCs/>
        </w:rPr>
        <w:t>2</w:t>
      </w:r>
      <w:r w:rsidR="000126D7" w:rsidRPr="002F4ED0">
        <w:rPr>
          <w:rFonts w:cs="Tahoma"/>
          <w:bCs/>
          <w:iCs/>
        </w:rPr>
        <w:t xml:space="preserve"> </w:t>
      </w:r>
    </w:p>
    <w:p w14:paraId="6FA39420" w14:textId="29417FC1" w:rsidR="005B200F" w:rsidRPr="00E71162" w:rsidRDefault="005B200F" w:rsidP="00527DF6">
      <w:pPr>
        <w:pStyle w:val="ListParagraph"/>
        <w:jc w:val="right"/>
        <w:rPr>
          <w:rFonts w:cs="Tahoma"/>
          <w:sz w:val="20"/>
          <w:szCs w:val="20"/>
        </w:rPr>
      </w:pPr>
      <w:r w:rsidRPr="00E71162">
        <w:rPr>
          <w:rFonts w:cs="Tahoma"/>
          <w:bCs/>
          <w:sz w:val="20"/>
          <w:szCs w:val="20"/>
        </w:rPr>
        <w:t xml:space="preserve">This publication is further referred to in this policy as </w:t>
      </w:r>
      <w:hyperlink r:id="rId14" w:history="1">
        <w:r w:rsidRPr="00E71162">
          <w:rPr>
            <w:rStyle w:val="Hyperlink"/>
            <w:rFonts w:cs="Tahoma"/>
            <w:sz w:val="20"/>
            <w:szCs w:val="20"/>
            <w:u w:val="none"/>
          </w:rPr>
          <w:t>AA</w:t>
        </w:r>
      </w:hyperlink>
    </w:p>
    <w:p w14:paraId="6AA3FEC4" w14:textId="77777777" w:rsidR="005B200F" w:rsidRDefault="005B200F" w:rsidP="00527DF6">
      <w:pPr>
        <w:pStyle w:val="Headinglevel1"/>
        <w:spacing w:before="240" w:after="120"/>
      </w:pPr>
      <w:bookmarkStart w:id="17" w:name="_Toc449469095"/>
      <w:bookmarkStart w:id="18" w:name="_Toc480112449"/>
      <w:bookmarkStart w:id="19" w:name="_Toc92374291"/>
      <w:r w:rsidRPr="0061008F">
        <w:t xml:space="preserve">Identifying the need </w:t>
      </w:r>
      <w:r w:rsidRPr="00CD3471">
        <w:t>for access arrangements</w:t>
      </w:r>
      <w:bookmarkEnd w:id="17"/>
      <w:bookmarkEnd w:id="18"/>
      <w:bookmarkEnd w:id="19"/>
    </w:p>
    <w:p w14:paraId="3071923A" w14:textId="77777777" w:rsidR="005B200F" w:rsidRPr="00324E25" w:rsidRDefault="005B200F" w:rsidP="00527DF6">
      <w:pPr>
        <w:pStyle w:val="Headinglevel2"/>
        <w:spacing w:before="240" w:after="120"/>
      </w:pPr>
      <w:bookmarkStart w:id="20" w:name="_Toc449469096"/>
      <w:bookmarkStart w:id="21" w:name="_Toc480112450"/>
      <w:bookmarkStart w:id="22" w:name="_Toc92374292"/>
      <w:r w:rsidRPr="00324E25">
        <w:t xml:space="preserve">Roles and </w:t>
      </w:r>
      <w:r w:rsidRPr="0061008F">
        <w:t>responsibilities</w:t>
      </w:r>
      <w:bookmarkEnd w:id="20"/>
      <w:bookmarkEnd w:id="21"/>
      <w:bookmarkEnd w:id="22"/>
    </w:p>
    <w:p w14:paraId="10037990" w14:textId="77777777" w:rsidR="005B200F" w:rsidRPr="0061008F" w:rsidRDefault="005B200F" w:rsidP="00527DF6">
      <w:pPr>
        <w:rPr>
          <w:rFonts w:cs="Arial"/>
          <w:b/>
        </w:rPr>
      </w:pPr>
      <w:r w:rsidRPr="0061008F">
        <w:rPr>
          <w:rFonts w:cs="Arial"/>
          <w:b/>
        </w:rPr>
        <w:t>Head of centre</w:t>
      </w:r>
    </w:p>
    <w:p w14:paraId="705B4F85" w14:textId="6DAFAA62" w:rsidR="005B200F" w:rsidRPr="005B3824" w:rsidRDefault="005B200F" w:rsidP="00527DF6">
      <w:pPr>
        <w:pStyle w:val="ListParagraph"/>
        <w:numPr>
          <w:ilvl w:val="0"/>
          <w:numId w:val="6"/>
        </w:numPr>
        <w:spacing w:before="0" w:after="80"/>
        <w:rPr>
          <w:rStyle w:val="Hyperlink"/>
          <w:rFonts w:cs="Tahoma"/>
          <w:color w:val="auto"/>
          <w:u w:val="none"/>
        </w:rPr>
      </w:pPr>
      <w:r w:rsidRPr="00E71162">
        <w:rPr>
          <w:rFonts w:cs="Tahoma"/>
        </w:rPr>
        <w:t xml:space="preserve">Is familiar with the entire contents, refers to and directs relevant centre staff to the annually updated JCQ publications including </w:t>
      </w:r>
      <w:hyperlink r:id="rId15" w:history="1">
        <w:r w:rsidRPr="00E71162">
          <w:rPr>
            <w:rStyle w:val="Hyperlink"/>
            <w:rFonts w:cs="Tahoma"/>
            <w:u w:val="none"/>
          </w:rPr>
          <w:t>GR</w:t>
        </w:r>
      </w:hyperlink>
      <w:r w:rsidRPr="00E71162">
        <w:rPr>
          <w:rFonts w:cs="Tahoma"/>
        </w:rPr>
        <w:t xml:space="preserve"> and </w:t>
      </w:r>
      <w:hyperlink r:id="rId16" w:history="1">
        <w:r w:rsidRPr="00E71162">
          <w:rPr>
            <w:rStyle w:val="Hyperlink"/>
            <w:rFonts w:cs="Tahoma"/>
            <w:u w:val="none"/>
          </w:rPr>
          <w:t>AA</w:t>
        </w:r>
      </w:hyperlink>
      <w:r w:rsidR="000D4F80">
        <w:rPr>
          <w:rStyle w:val="Hyperlink"/>
          <w:rFonts w:cs="Tahoma"/>
          <w:u w:val="none"/>
        </w:rPr>
        <w:t>.</w:t>
      </w:r>
    </w:p>
    <w:p w14:paraId="171772E1" w14:textId="0728709C" w:rsidR="005B3824" w:rsidRDefault="005B3824" w:rsidP="005B3824">
      <w:pPr>
        <w:pStyle w:val="ListParagraph"/>
        <w:numPr>
          <w:ilvl w:val="0"/>
          <w:numId w:val="6"/>
        </w:numPr>
        <w:spacing w:before="0" w:after="80"/>
        <w:rPr>
          <w:rFonts w:cs="Tahoma"/>
        </w:rPr>
      </w:pPr>
      <w:r w:rsidRPr="00E71162">
        <w:rPr>
          <w:rFonts w:cs="Tahoma"/>
        </w:rPr>
        <w:t xml:space="preserve">Ensures an appropriately qualified assessor(s) is appointed, evidence of the assessor’s qualification(s) is obtained before he/she assesses candidates and that evidence of the qualification(s) of the person(s) appointed is held on </w:t>
      </w:r>
      <w:proofErr w:type="gramStart"/>
      <w:r w:rsidRPr="00E71162">
        <w:rPr>
          <w:rFonts w:cs="Tahoma"/>
        </w:rPr>
        <w:t xml:space="preserve">file </w:t>
      </w:r>
      <w:r w:rsidR="000D4F80">
        <w:rPr>
          <w:rFonts w:cs="Tahoma"/>
        </w:rPr>
        <w:t>.</w:t>
      </w:r>
      <w:proofErr w:type="gramEnd"/>
    </w:p>
    <w:p w14:paraId="59BBD0BA" w14:textId="3574BFA7" w:rsidR="00E94E8B" w:rsidRPr="00E94E8B" w:rsidRDefault="00E94E8B" w:rsidP="00E94E8B">
      <w:pPr>
        <w:pStyle w:val="ListParagraph"/>
        <w:numPr>
          <w:ilvl w:val="0"/>
          <w:numId w:val="6"/>
        </w:numPr>
        <w:spacing w:before="0" w:after="80"/>
        <w:rPr>
          <w:rFonts w:cs="Tahoma"/>
        </w:rPr>
      </w:pPr>
      <w:r w:rsidRPr="00E71162">
        <w:rPr>
          <w:rFonts w:cs="Tahoma"/>
        </w:rPr>
        <w:t>Ensures the quality of the access arrangements process within the centre</w:t>
      </w:r>
      <w:r w:rsidR="000D4F80">
        <w:rPr>
          <w:rFonts w:cs="Tahoma"/>
        </w:rPr>
        <w:t>.</w:t>
      </w:r>
    </w:p>
    <w:p w14:paraId="239B9664" w14:textId="5AE93F3C" w:rsidR="00D162A0" w:rsidRPr="00E71162" w:rsidRDefault="00D162A0" w:rsidP="00D162A0">
      <w:pPr>
        <w:pStyle w:val="ListParagraph"/>
        <w:numPr>
          <w:ilvl w:val="0"/>
          <w:numId w:val="6"/>
        </w:numPr>
        <w:spacing w:after="0"/>
        <w:rPr>
          <w:rFonts w:cs="Tahoma"/>
        </w:rPr>
      </w:pPr>
      <w:r w:rsidRPr="00E71162">
        <w:rPr>
          <w:rFonts w:cs="Tahoma"/>
        </w:rPr>
        <w:t>Support the SENCo in determining the need for and implementing access arrangements</w:t>
      </w:r>
      <w:r w:rsidR="000D4F80">
        <w:rPr>
          <w:rFonts w:cs="Tahoma"/>
        </w:rPr>
        <w:t>.</w:t>
      </w:r>
    </w:p>
    <w:p w14:paraId="5F215595" w14:textId="412BCB45" w:rsidR="00D162A0" w:rsidRPr="0071179C" w:rsidRDefault="00D162A0" w:rsidP="00D162A0">
      <w:pPr>
        <w:pStyle w:val="ListParagraph"/>
        <w:numPr>
          <w:ilvl w:val="0"/>
          <w:numId w:val="6"/>
        </w:numPr>
        <w:autoSpaceDE w:val="0"/>
        <w:autoSpaceDN w:val="0"/>
        <w:adjustRightInd w:val="0"/>
        <w:spacing w:before="0" w:after="0"/>
        <w:rPr>
          <w:rStyle w:val="Hyperlink"/>
          <w:rFonts w:cs="Tahoma"/>
          <w:color w:val="000000"/>
          <w:u w:val="none"/>
        </w:rPr>
      </w:pPr>
      <w:r w:rsidRPr="00E71162">
        <w:rPr>
          <w:rFonts w:cs="Tahoma"/>
        </w:rPr>
        <w:t xml:space="preserve">Ensures the assessment process is administered in accordance with the regulations and that </w:t>
      </w:r>
      <w:r w:rsidRPr="0071179C">
        <w:rPr>
          <w:rFonts w:cs="Tahoma"/>
        </w:rPr>
        <w:t xml:space="preserve">the correct procedures are followed as in Chapter 7 of </w:t>
      </w:r>
      <w:hyperlink r:id="rId17" w:history="1">
        <w:r w:rsidRPr="0071179C">
          <w:rPr>
            <w:rStyle w:val="Hyperlink"/>
            <w:rFonts w:cs="Tahoma"/>
            <w:u w:val="none"/>
          </w:rPr>
          <w:t>AA</w:t>
        </w:r>
      </w:hyperlink>
      <w:r w:rsidR="000D4F80" w:rsidRPr="0071179C">
        <w:rPr>
          <w:rStyle w:val="Hyperlink"/>
          <w:rFonts w:cs="Tahoma"/>
          <w:u w:val="none"/>
        </w:rPr>
        <w:t>.</w:t>
      </w:r>
    </w:p>
    <w:p w14:paraId="5AEB881B" w14:textId="4821F42D" w:rsidR="0011571A" w:rsidRPr="0071179C" w:rsidRDefault="0011571A" w:rsidP="0011571A">
      <w:pPr>
        <w:pStyle w:val="ListParagraph"/>
        <w:numPr>
          <w:ilvl w:val="0"/>
          <w:numId w:val="6"/>
        </w:numPr>
        <w:spacing w:after="0"/>
        <w:rPr>
          <w:rFonts w:cs="Tahoma"/>
        </w:rPr>
      </w:pPr>
      <w:r w:rsidRPr="0071179C">
        <w:rPr>
          <w:rFonts w:cs="Tahoma"/>
        </w:rPr>
        <w:t xml:space="preserve">Ensures </w:t>
      </w:r>
      <w:r w:rsidRPr="0071179C">
        <w:rPr>
          <w:rFonts w:cs="Tahoma"/>
          <w:bCs/>
        </w:rPr>
        <w:t>a statement is provided which details the criteria the centre uses to award and allocate word processors for exams</w:t>
      </w:r>
      <w:r w:rsidR="000D4F80" w:rsidRPr="0071179C">
        <w:rPr>
          <w:rFonts w:cs="Tahoma"/>
          <w:bCs/>
        </w:rPr>
        <w:t>.</w:t>
      </w:r>
    </w:p>
    <w:p w14:paraId="3F009FEA" w14:textId="59A14195" w:rsidR="004B1768" w:rsidRPr="0071179C" w:rsidRDefault="004B1768" w:rsidP="004B1768">
      <w:pPr>
        <w:pStyle w:val="ListParagraph"/>
        <w:numPr>
          <w:ilvl w:val="0"/>
          <w:numId w:val="6"/>
        </w:numPr>
        <w:autoSpaceDE w:val="0"/>
        <w:autoSpaceDN w:val="0"/>
        <w:adjustRightInd w:val="0"/>
        <w:spacing w:before="0" w:after="0"/>
        <w:rPr>
          <w:rFonts w:cs="Tahoma"/>
          <w:color w:val="000000"/>
        </w:rPr>
      </w:pPr>
      <w:r w:rsidRPr="0071179C">
        <w:rPr>
          <w:rFonts w:cs="Tahoma"/>
          <w:bCs/>
          <w:color w:val="000000"/>
        </w:rPr>
        <w:t>Ensures a policy demonstrating the centre’s compliance with relevant legislation is in place</w:t>
      </w:r>
      <w:r w:rsidR="000D4F80" w:rsidRPr="0071179C">
        <w:rPr>
          <w:rFonts w:cs="Tahoma"/>
          <w:bCs/>
          <w:color w:val="000000"/>
        </w:rPr>
        <w:t>.</w:t>
      </w:r>
    </w:p>
    <w:p w14:paraId="1756D470" w14:textId="1A5DC5CD" w:rsidR="0029556C" w:rsidRPr="0071179C" w:rsidRDefault="0029556C" w:rsidP="0029556C">
      <w:pPr>
        <w:pStyle w:val="ListParagraph"/>
        <w:numPr>
          <w:ilvl w:val="0"/>
          <w:numId w:val="6"/>
        </w:numPr>
        <w:spacing w:before="0" w:after="80"/>
        <w:rPr>
          <w:rFonts w:cs="Tahoma"/>
        </w:rPr>
      </w:pPr>
      <w:r w:rsidRPr="0071179C">
        <w:rPr>
          <w:rFonts w:cs="Tahoma"/>
        </w:rPr>
        <w:t xml:space="preserve">Ensures staff roles, </w:t>
      </w:r>
      <w:proofErr w:type="gramStart"/>
      <w:r w:rsidRPr="0071179C">
        <w:rPr>
          <w:rFonts w:cs="Tahoma"/>
        </w:rPr>
        <w:t>responsibilities</w:t>
      </w:r>
      <w:proofErr w:type="gramEnd"/>
      <w:r w:rsidRPr="0071179C">
        <w:rPr>
          <w:rFonts w:cs="Tahoma"/>
        </w:rPr>
        <w:t xml:space="preserve"> and processes in identifying, requesting and implementing access arrangements for </w:t>
      </w:r>
      <w:r w:rsidRPr="0071179C">
        <w:rPr>
          <w:rFonts w:cs="Tahoma"/>
          <w:b/>
          <w:bCs/>
        </w:rPr>
        <w:t xml:space="preserve">all </w:t>
      </w:r>
      <w:r w:rsidRPr="0071179C">
        <w:rPr>
          <w:rFonts w:cs="Tahoma"/>
        </w:rPr>
        <w:t>candidates are clearly defined and documented</w:t>
      </w:r>
      <w:r w:rsidR="000D4F80" w:rsidRPr="0071179C">
        <w:rPr>
          <w:rFonts w:cs="Tahoma"/>
        </w:rPr>
        <w:t>.</w:t>
      </w:r>
    </w:p>
    <w:p w14:paraId="0AEC3AE2" w14:textId="1A7A06B1" w:rsidR="00D162A0" w:rsidRPr="0071179C" w:rsidRDefault="007C7119" w:rsidP="005B3824">
      <w:pPr>
        <w:pStyle w:val="ListParagraph"/>
        <w:numPr>
          <w:ilvl w:val="0"/>
          <w:numId w:val="6"/>
        </w:numPr>
        <w:spacing w:before="0" w:after="80"/>
        <w:rPr>
          <w:rFonts w:cs="Tahoma"/>
        </w:rPr>
      </w:pPr>
      <w:r w:rsidRPr="0071179C">
        <w:rPr>
          <w:rFonts w:cs="Tahoma"/>
        </w:rPr>
        <w:t>Completes appropriate documentation as required by the regulations of JCQ and the awarding body</w:t>
      </w:r>
      <w:r w:rsidR="000D4F80" w:rsidRPr="0071179C">
        <w:rPr>
          <w:rFonts w:cs="Tahoma"/>
        </w:rPr>
        <w:t>.</w:t>
      </w:r>
    </w:p>
    <w:p w14:paraId="0EE853BD" w14:textId="565F7723" w:rsidR="003C2F3F" w:rsidRPr="0071179C" w:rsidRDefault="003C2F3F" w:rsidP="003C2F3F">
      <w:pPr>
        <w:pStyle w:val="ListParagraph"/>
        <w:numPr>
          <w:ilvl w:val="0"/>
          <w:numId w:val="6"/>
        </w:numPr>
        <w:spacing w:before="0" w:after="80"/>
        <w:rPr>
          <w:rFonts w:cs="Tahoma"/>
        </w:rPr>
      </w:pPr>
      <w:r w:rsidRPr="0071179C">
        <w:t>Ensures that the access arrangements/reasonable adjustments approved allow the candidate to access the assessment, but do not result in the candidate gaining an unfair advantage</w:t>
      </w:r>
      <w:r w:rsidR="000D4F80" w:rsidRPr="0071179C">
        <w:t>.</w:t>
      </w:r>
    </w:p>
    <w:p w14:paraId="4811DC14" w14:textId="276A5474" w:rsidR="0045707D" w:rsidRPr="0071179C" w:rsidRDefault="0045707D" w:rsidP="0045707D">
      <w:pPr>
        <w:pStyle w:val="ListParagraph"/>
        <w:numPr>
          <w:ilvl w:val="0"/>
          <w:numId w:val="6"/>
        </w:numPr>
        <w:spacing w:before="0" w:after="80"/>
        <w:rPr>
          <w:rFonts w:cs="Tahoma"/>
        </w:rPr>
      </w:pPr>
      <w:r w:rsidRPr="0071179C">
        <w:rPr>
          <w:rFonts w:cs="Tahoma"/>
        </w:rPr>
        <w:t xml:space="preserve">Defines and documents roles, </w:t>
      </w:r>
      <w:proofErr w:type="gramStart"/>
      <w:r w:rsidRPr="0071179C">
        <w:rPr>
          <w:rFonts w:cs="Tahoma"/>
        </w:rPr>
        <w:t>responsibilities</w:t>
      </w:r>
      <w:proofErr w:type="gramEnd"/>
      <w:r w:rsidRPr="0071179C">
        <w:rPr>
          <w:rFonts w:cs="Tahoma"/>
        </w:rPr>
        <w:t xml:space="preserve"> and processes in identifying, requesting and implementing access arrangements</w:t>
      </w:r>
      <w:r w:rsidR="000D4F80" w:rsidRPr="0071179C">
        <w:rPr>
          <w:rFonts w:cs="Tahoma"/>
        </w:rPr>
        <w:t>.</w:t>
      </w:r>
    </w:p>
    <w:p w14:paraId="5D5C334B" w14:textId="3536BEB5" w:rsidR="00607B76" w:rsidRPr="00E71162" w:rsidRDefault="00607B76" w:rsidP="00607B76">
      <w:pPr>
        <w:pStyle w:val="ListParagraph"/>
        <w:numPr>
          <w:ilvl w:val="0"/>
          <w:numId w:val="6"/>
        </w:numPr>
        <w:spacing w:before="0" w:after="80"/>
        <w:rPr>
          <w:rFonts w:cs="Tahoma"/>
          <w:b/>
        </w:rPr>
      </w:pPr>
      <w:r w:rsidRPr="00E71162">
        <w:rPr>
          <w:rFonts w:cs="Tahoma"/>
        </w:rPr>
        <w:t>Ensures that all assessments carried out and arrangements put in place comply with JCQ and awarding body regulations and guidance</w:t>
      </w:r>
      <w:r w:rsidR="000D4F80">
        <w:rPr>
          <w:rFonts w:cs="Tahoma"/>
        </w:rPr>
        <w:t>.</w:t>
      </w:r>
    </w:p>
    <w:p w14:paraId="72078241" w14:textId="103EF40F" w:rsidR="00B94406" w:rsidRPr="00E71162" w:rsidRDefault="00B94406" w:rsidP="00B94406">
      <w:pPr>
        <w:pStyle w:val="ListParagraph"/>
        <w:numPr>
          <w:ilvl w:val="0"/>
          <w:numId w:val="6"/>
        </w:numPr>
        <w:spacing w:before="0" w:after="80"/>
        <w:rPr>
          <w:rFonts w:cs="Tahoma"/>
          <w:b/>
        </w:rPr>
      </w:pPr>
      <w:r w:rsidRPr="00E71162">
        <w:rPr>
          <w:rFonts w:cs="Tahoma"/>
        </w:rPr>
        <w:lastRenderedPageBreak/>
        <w:t xml:space="preserve">Ensures the need for access arrangements for a candidate is considered on a subject by subject </w:t>
      </w:r>
      <w:proofErr w:type="gramStart"/>
      <w:r w:rsidRPr="00E71162">
        <w:rPr>
          <w:rFonts w:cs="Tahoma"/>
        </w:rPr>
        <w:t xml:space="preserve">basis </w:t>
      </w:r>
      <w:r w:rsidR="000D4F80">
        <w:rPr>
          <w:rFonts w:cs="Tahoma"/>
        </w:rPr>
        <w:t>.</w:t>
      </w:r>
      <w:proofErr w:type="gramEnd"/>
    </w:p>
    <w:p w14:paraId="4DAED96E" w14:textId="5A258FCE" w:rsidR="00B94406" w:rsidRPr="00E71162" w:rsidRDefault="00B94406" w:rsidP="00B94406">
      <w:pPr>
        <w:pStyle w:val="ListParagraph"/>
        <w:numPr>
          <w:ilvl w:val="0"/>
          <w:numId w:val="6"/>
        </w:numPr>
        <w:spacing w:before="0" w:after="80"/>
        <w:rPr>
          <w:rFonts w:cs="Tahoma"/>
          <w:b/>
        </w:rPr>
      </w:pPr>
      <w:r w:rsidRPr="00E71162">
        <w:rPr>
          <w:rFonts w:cs="Tahoma"/>
        </w:rPr>
        <w:t>Presents when requested by a JCQ Centre Inspector, evidence of the assessor’s qualification</w:t>
      </w:r>
      <w:r w:rsidR="000D4F80">
        <w:rPr>
          <w:rFonts w:cs="Tahoma"/>
        </w:rPr>
        <w:t>.</w:t>
      </w:r>
    </w:p>
    <w:p w14:paraId="1F36DF0B" w14:textId="6E0AC00E" w:rsidR="005B3824" w:rsidRPr="000D4F80" w:rsidRDefault="00C034D2" w:rsidP="000D4F80">
      <w:pPr>
        <w:pStyle w:val="ListParagraph"/>
        <w:numPr>
          <w:ilvl w:val="0"/>
          <w:numId w:val="6"/>
        </w:numPr>
        <w:spacing w:before="0" w:after="80"/>
        <w:rPr>
          <w:rStyle w:val="Hyperlink"/>
          <w:rFonts w:cs="Tahoma"/>
          <w:b/>
          <w:color w:val="auto"/>
          <w:u w:val="none"/>
        </w:rPr>
      </w:pPr>
      <w:r w:rsidRPr="00E71162">
        <w:rPr>
          <w:rFonts w:cs="Tahoma"/>
          <w:color w:val="000000"/>
        </w:rPr>
        <w:t>Works with teaching staff, relevant support staff and the exams officer to ensure centre-delegated and awarding body approved access arrangements are put in place for candidates taking internal and external exams/assessments</w:t>
      </w:r>
      <w:r w:rsidR="000D4F80">
        <w:rPr>
          <w:rFonts w:cs="Tahoma"/>
          <w:color w:val="000000"/>
        </w:rPr>
        <w:t>.</w:t>
      </w:r>
    </w:p>
    <w:p w14:paraId="7A0682B8" w14:textId="04DD018B" w:rsidR="005B200F" w:rsidRPr="00E71162" w:rsidRDefault="005B200F" w:rsidP="00527DF6">
      <w:pPr>
        <w:spacing w:after="0"/>
        <w:rPr>
          <w:rFonts w:cs="Tahoma"/>
          <w:b/>
        </w:rPr>
      </w:pPr>
      <w:r w:rsidRPr="00E71162">
        <w:rPr>
          <w:rFonts w:cs="Tahoma"/>
          <w:b/>
        </w:rPr>
        <w:t>Senior leader</w:t>
      </w:r>
      <w:r w:rsidR="00043E79" w:rsidRPr="00E71162">
        <w:rPr>
          <w:rFonts w:cs="Tahoma"/>
          <w:b/>
        </w:rPr>
        <w:t>(</w:t>
      </w:r>
      <w:r w:rsidRPr="00E71162">
        <w:rPr>
          <w:rFonts w:cs="Tahoma"/>
          <w:b/>
        </w:rPr>
        <w:t>s</w:t>
      </w:r>
      <w:r w:rsidR="00043E79" w:rsidRPr="00E71162">
        <w:rPr>
          <w:rFonts w:cs="Tahoma"/>
          <w:b/>
        </w:rPr>
        <w:t>)</w:t>
      </w:r>
    </w:p>
    <w:p w14:paraId="66D1D224" w14:textId="2D76BA58" w:rsidR="005B200F" w:rsidRPr="00D162A0" w:rsidRDefault="00236C98" w:rsidP="00527DF6">
      <w:pPr>
        <w:pStyle w:val="ListParagraph"/>
        <w:numPr>
          <w:ilvl w:val="0"/>
          <w:numId w:val="6"/>
        </w:numPr>
        <w:spacing w:before="0" w:after="80"/>
        <w:rPr>
          <w:rStyle w:val="Hyperlink"/>
          <w:rFonts w:cs="Tahoma"/>
          <w:color w:val="auto"/>
          <w:u w:val="none"/>
        </w:rPr>
      </w:pPr>
      <w:r w:rsidRPr="00E71162">
        <w:rPr>
          <w:rFonts w:cs="Tahoma"/>
        </w:rPr>
        <w:t xml:space="preserve">Are </w:t>
      </w:r>
      <w:r w:rsidR="005B200F" w:rsidRPr="00E71162">
        <w:rPr>
          <w:rFonts w:cs="Tahoma"/>
        </w:rPr>
        <w:t xml:space="preserve">familiar with the entire contents of the annually updated JCQ publications including </w:t>
      </w:r>
      <w:hyperlink r:id="rId18" w:history="1">
        <w:r w:rsidR="005B200F" w:rsidRPr="00E71162">
          <w:rPr>
            <w:rStyle w:val="Hyperlink"/>
            <w:rFonts w:cs="Tahoma"/>
            <w:u w:val="none"/>
          </w:rPr>
          <w:t>GR</w:t>
        </w:r>
      </w:hyperlink>
      <w:r w:rsidR="005B200F" w:rsidRPr="00E71162">
        <w:rPr>
          <w:rFonts w:cs="Tahoma"/>
        </w:rPr>
        <w:t xml:space="preserve"> and </w:t>
      </w:r>
      <w:hyperlink r:id="rId19" w:history="1">
        <w:r w:rsidR="005B200F" w:rsidRPr="00E71162">
          <w:rPr>
            <w:rStyle w:val="Hyperlink"/>
            <w:rFonts w:cs="Tahoma"/>
            <w:u w:val="none"/>
          </w:rPr>
          <w:t>AA</w:t>
        </w:r>
      </w:hyperlink>
      <w:r w:rsidR="000D4F80">
        <w:rPr>
          <w:rStyle w:val="Hyperlink"/>
          <w:rFonts w:cs="Tahoma"/>
          <w:u w:val="none"/>
        </w:rPr>
        <w:t>.</w:t>
      </w:r>
    </w:p>
    <w:p w14:paraId="2EC274DA" w14:textId="3ED7931E" w:rsidR="00D162A0" w:rsidRPr="00E71162" w:rsidRDefault="00D162A0" w:rsidP="00D162A0">
      <w:pPr>
        <w:pStyle w:val="ListParagraph"/>
        <w:numPr>
          <w:ilvl w:val="0"/>
          <w:numId w:val="6"/>
        </w:numPr>
        <w:spacing w:after="0"/>
        <w:rPr>
          <w:rFonts w:cs="Tahoma"/>
        </w:rPr>
      </w:pPr>
      <w:r w:rsidRPr="00E71162">
        <w:rPr>
          <w:rFonts w:cs="Tahoma"/>
        </w:rPr>
        <w:t>Support the SENCo in determining the need for and implementing access arrangements</w:t>
      </w:r>
      <w:r w:rsidR="000D4F80">
        <w:rPr>
          <w:rFonts w:cs="Tahoma"/>
        </w:rPr>
        <w:t>.</w:t>
      </w:r>
    </w:p>
    <w:p w14:paraId="1CDD157D" w14:textId="6F33B4DF" w:rsidR="00D162A0" w:rsidRPr="0071179C" w:rsidRDefault="00D162A0" w:rsidP="00D162A0">
      <w:pPr>
        <w:pStyle w:val="ListParagraph"/>
        <w:numPr>
          <w:ilvl w:val="0"/>
          <w:numId w:val="6"/>
        </w:numPr>
        <w:autoSpaceDE w:val="0"/>
        <w:autoSpaceDN w:val="0"/>
        <w:adjustRightInd w:val="0"/>
        <w:spacing w:before="0" w:after="0"/>
        <w:rPr>
          <w:rStyle w:val="Hyperlink"/>
          <w:rFonts w:cs="Tahoma"/>
          <w:color w:val="000000"/>
          <w:u w:val="none"/>
        </w:rPr>
      </w:pPr>
      <w:r w:rsidRPr="00E71162">
        <w:rPr>
          <w:rFonts w:cs="Tahoma"/>
        </w:rPr>
        <w:t xml:space="preserve">Ensures </w:t>
      </w:r>
      <w:r w:rsidRPr="0071179C">
        <w:rPr>
          <w:rFonts w:cs="Tahoma"/>
        </w:rPr>
        <w:t xml:space="preserve">the assessment process is administered in accordance with the regulations and that the correct procedures are followed as in Chapter 7 of </w:t>
      </w:r>
      <w:hyperlink r:id="rId20" w:history="1">
        <w:r w:rsidRPr="0071179C">
          <w:rPr>
            <w:rStyle w:val="Hyperlink"/>
            <w:rFonts w:cs="Tahoma"/>
            <w:u w:val="none"/>
          </w:rPr>
          <w:t>AA</w:t>
        </w:r>
      </w:hyperlink>
      <w:r w:rsidR="000D4F80" w:rsidRPr="0071179C">
        <w:rPr>
          <w:rStyle w:val="Hyperlink"/>
          <w:rFonts w:cs="Tahoma"/>
          <w:u w:val="none"/>
        </w:rPr>
        <w:t>.</w:t>
      </w:r>
    </w:p>
    <w:p w14:paraId="3D38C40A" w14:textId="2DAEBA16" w:rsidR="00C22E05" w:rsidRPr="0071179C" w:rsidRDefault="00C22E05" w:rsidP="00C22E05">
      <w:pPr>
        <w:pStyle w:val="ListParagraph"/>
        <w:numPr>
          <w:ilvl w:val="0"/>
          <w:numId w:val="6"/>
        </w:numPr>
        <w:autoSpaceDE w:val="0"/>
        <w:autoSpaceDN w:val="0"/>
        <w:adjustRightInd w:val="0"/>
        <w:spacing w:before="0" w:after="0"/>
        <w:rPr>
          <w:rFonts w:cs="Tahoma"/>
          <w:color w:val="000000"/>
        </w:rPr>
      </w:pPr>
      <w:r w:rsidRPr="0071179C">
        <w:rPr>
          <w:rFonts w:cs="Tahoma"/>
          <w:bCs/>
          <w:color w:val="000000"/>
        </w:rPr>
        <w:t>Ensures a policy demonstrating the centre’s compliance with relevant legislation is in place</w:t>
      </w:r>
      <w:r w:rsidR="000D4F80" w:rsidRPr="0071179C">
        <w:rPr>
          <w:rFonts w:cs="Tahoma"/>
          <w:bCs/>
          <w:color w:val="000000"/>
        </w:rPr>
        <w:t>.</w:t>
      </w:r>
    </w:p>
    <w:p w14:paraId="01E133E2" w14:textId="2325A733" w:rsidR="003C2F3F" w:rsidRPr="0071179C" w:rsidRDefault="003C2F3F" w:rsidP="003C2F3F">
      <w:pPr>
        <w:pStyle w:val="ListParagraph"/>
        <w:numPr>
          <w:ilvl w:val="0"/>
          <w:numId w:val="6"/>
        </w:numPr>
        <w:spacing w:before="0" w:after="80"/>
        <w:rPr>
          <w:rFonts w:cs="Tahoma"/>
        </w:rPr>
      </w:pPr>
      <w:r w:rsidRPr="0071179C">
        <w:t>Ensures that the access arrangements/reasonable adjustments approved allow the candidate to access the assessment, but do not result in the candidate gaining an unfair advantage</w:t>
      </w:r>
      <w:r w:rsidR="000D4F80" w:rsidRPr="0071179C">
        <w:t>.</w:t>
      </w:r>
    </w:p>
    <w:p w14:paraId="38B910B3" w14:textId="768C14C2" w:rsidR="00D162A0" w:rsidRPr="00A430ED" w:rsidRDefault="0045707D" w:rsidP="00A430ED">
      <w:pPr>
        <w:pStyle w:val="ListParagraph"/>
        <w:numPr>
          <w:ilvl w:val="0"/>
          <w:numId w:val="6"/>
        </w:numPr>
        <w:spacing w:before="0" w:after="80"/>
        <w:rPr>
          <w:rStyle w:val="Hyperlink"/>
          <w:rFonts w:cs="Tahoma"/>
          <w:color w:val="auto"/>
          <w:u w:val="none"/>
        </w:rPr>
      </w:pPr>
      <w:r w:rsidRPr="0071179C">
        <w:rPr>
          <w:rFonts w:cs="Tahoma"/>
        </w:rPr>
        <w:t xml:space="preserve">Defines and documents roles, </w:t>
      </w:r>
      <w:proofErr w:type="gramStart"/>
      <w:r w:rsidRPr="0071179C">
        <w:rPr>
          <w:rFonts w:cs="Tahoma"/>
        </w:rPr>
        <w:t>responsibilities</w:t>
      </w:r>
      <w:proofErr w:type="gramEnd"/>
      <w:r w:rsidRPr="0071179C">
        <w:rPr>
          <w:rFonts w:cs="Tahoma"/>
        </w:rPr>
        <w:t xml:space="preserve"> and processes in identifying, requesting and</w:t>
      </w:r>
      <w:r w:rsidRPr="00E71162">
        <w:rPr>
          <w:rFonts w:cs="Tahoma"/>
        </w:rPr>
        <w:t xml:space="preserve"> implementing access arrangements</w:t>
      </w:r>
      <w:r w:rsidR="000D4F80">
        <w:rPr>
          <w:rFonts w:cs="Tahoma"/>
        </w:rPr>
        <w:t>.</w:t>
      </w:r>
    </w:p>
    <w:p w14:paraId="1A778E51" w14:textId="4E0B0ACE" w:rsidR="005B200F" w:rsidRPr="00E71162" w:rsidRDefault="005B200F" w:rsidP="00527DF6">
      <w:pPr>
        <w:spacing w:after="0"/>
        <w:rPr>
          <w:rFonts w:cs="Tahoma"/>
        </w:rPr>
      </w:pPr>
      <w:r w:rsidRPr="00E71162">
        <w:rPr>
          <w:rFonts w:cs="Tahoma"/>
          <w:b/>
        </w:rPr>
        <w:t>Special educational needs coordinator (SENCo)</w:t>
      </w:r>
    </w:p>
    <w:p w14:paraId="779B67BA" w14:textId="77055062" w:rsidR="005B200F" w:rsidRPr="0071179C" w:rsidRDefault="005B200F" w:rsidP="00527DF6">
      <w:pPr>
        <w:pStyle w:val="ListParagraph"/>
        <w:numPr>
          <w:ilvl w:val="0"/>
          <w:numId w:val="6"/>
        </w:numPr>
        <w:spacing w:before="0" w:after="80"/>
        <w:ind w:left="714" w:hanging="357"/>
        <w:rPr>
          <w:rStyle w:val="Hyperlink"/>
          <w:rFonts w:cs="Tahoma"/>
          <w:color w:val="auto"/>
          <w:u w:val="none"/>
        </w:rPr>
      </w:pPr>
      <w:r w:rsidRPr="00E71162">
        <w:rPr>
          <w:rFonts w:cs="Tahoma"/>
        </w:rPr>
        <w:t xml:space="preserve">Has full knowledge and understanding of the contents, refers to and directs relevant centre staff </w:t>
      </w:r>
      <w:r w:rsidRPr="0071179C">
        <w:rPr>
          <w:rFonts w:cs="Tahoma"/>
        </w:rPr>
        <w:t xml:space="preserve">to the annually updated JCQ publication </w:t>
      </w:r>
      <w:hyperlink r:id="rId21" w:history="1">
        <w:r w:rsidRPr="0071179C">
          <w:rPr>
            <w:rStyle w:val="Hyperlink"/>
            <w:rFonts w:cs="Tahoma"/>
            <w:u w:val="none"/>
          </w:rPr>
          <w:t>AA</w:t>
        </w:r>
      </w:hyperlink>
      <w:r w:rsidR="000D4F80" w:rsidRPr="0071179C">
        <w:rPr>
          <w:rStyle w:val="Hyperlink"/>
          <w:rFonts w:cs="Tahoma"/>
          <w:u w:val="none"/>
        </w:rPr>
        <w:t>.</w:t>
      </w:r>
    </w:p>
    <w:p w14:paraId="2F878816" w14:textId="21E9ADD3" w:rsidR="00D162A0" w:rsidRPr="0071179C" w:rsidRDefault="00D162A0" w:rsidP="00D162A0">
      <w:pPr>
        <w:pStyle w:val="ListParagraph"/>
        <w:numPr>
          <w:ilvl w:val="0"/>
          <w:numId w:val="6"/>
        </w:numPr>
        <w:autoSpaceDE w:val="0"/>
        <w:autoSpaceDN w:val="0"/>
        <w:adjustRightInd w:val="0"/>
        <w:spacing w:before="0" w:after="0"/>
        <w:rPr>
          <w:rStyle w:val="Hyperlink"/>
          <w:rFonts w:cs="Tahoma"/>
          <w:color w:val="000000"/>
          <w:u w:val="none"/>
        </w:rPr>
      </w:pPr>
      <w:r w:rsidRPr="0071179C">
        <w:rPr>
          <w:rFonts w:cs="Tahoma"/>
        </w:rPr>
        <w:t xml:space="preserve">Ensures the assessment process is administered in accordance with the regulations and that the correct procedures are followed as in Chapter 7 of </w:t>
      </w:r>
      <w:hyperlink r:id="rId22" w:history="1">
        <w:r w:rsidRPr="0071179C">
          <w:rPr>
            <w:rStyle w:val="Hyperlink"/>
            <w:rFonts w:cs="Tahoma"/>
            <w:u w:val="none"/>
          </w:rPr>
          <w:t>AA</w:t>
        </w:r>
      </w:hyperlink>
      <w:r w:rsidR="000D4F80" w:rsidRPr="0071179C">
        <w:rPr>
          <w:rStyle w:val="Hyperlink"/>
          <w:rFonts w:cs="Tahoma"/>
          <w:u w:val="none"/>
        </w:rPr>
        <w:t>.</w:t>
      </w:r>
    </w:p>
    <w:p w14:paraId="3BDFCEE0" w14:textId="1CBE32A0" w:rsidR="00176342" w:rsidRPr="0071179C" w:rsidRDefault="0029556C" w:rsidP="00D162A0">
      <w:pPr>
        <w:pStyle w:val="ListParagraph"/>
        <w:numPr>
          <w:ilvl w:val="0"/>
          <w:numId w:val="6"/>
        </w:numPr>
        <w:autoSpaceDE w:val="0"/>
        <w:autoSpaceDN w:val="0"/>
        <w:adjustRightInd w:val="0"/>
        <w:spacing w:before="0" w:after="0"/>
        <w:rPr>
          <w:rStyle w:val="Hyperlink"/>
          <w:rFonts w:cs="Tahoma"/>
          <w:color w:val="000000"/>
          <w:u w:val="none"/>
        </w:rPr>
      </w:pPr>
      <w:r w:rsidRPr="0071179C">
        <w:rPr>
          <w:rFonts w:cs="Tahoma"/>
        </w:rPr>
        <w:t>Completes appropriate documentation as required by the regulations of JCQ and the awarding body</w:t>
      </w:r>
      <w:r w:rsidR="000D4F80" w:rsidRPr="0071179C">
        <w:rPr>
          <w:rFonts w:cs="Tahoma"/>
        </w:rPr>
        <w:t>.</w:t>
      </w:r>
    </w:p>
    <w:p w14:paraId="649D7CAD" w14:textId="47A8D5BA" w:rsidR="007C7119" w:rsidRPr="0071179C" w:rsidRDefault="007C7119" w:rsidP="007C7119">
      <w:pPr>
        <w:pStyle w:val="ListParagraph"/>
        <w:numPr>
          <w:ilvl w:val="0"/>
          <w:numId w:val="6"/>
        </w:numPr>
        <w:spacing w:before="0" w:after="80"/>
        <w:rPr>
          <w:rFonts w:cs="Tahoma"/>
          <w:b/>
        </w:rPr>
      </w:pPr>
      <w:r w:rsidRPr="0071179C">
        <w:rPr>
          <w:rFonts w:cs="Tahoma"/>
          <w:color w:val="000000"/>
        </w:rPr>
        <w:t>Works with teaching staff, relevant support staff and the exams officer to ensure centre-delegated and awarding body approved access arrangements are put in place for candidates taking internal and external exams/assessments</w:t>
      </w:r>
      <w:r w:rsidR="000D4F80" w:rsidRPr="0071179C">
        <w:rPr>
          <w:rFonts w:cs="Tahoma"/>
          <w:color w:val="000000"/>
        </w:rPr>
        <w:t>.</w:t>
      </w:r>
    </w:p>
    <w:p w14:paraId="6594F3D2" w14:textId="331C23DA" w:rsidR="007C7119" w:rsidRPr="0071179C" w:rsidRDefault="007C7119" w:rsidP="007C7119">
      <w:pPr>
        <w:pStyle w:val="ListParagraph"/>
        <w:numPr>
          <w:ilvl w:val="0"/>
          <w:numId w:val="6"/>
        </w:numPr>
        <w:spacing w:before="0" w:after="80"/>
        <w:rPr>
          <w:rFonts w:cs="Tahoma"/>
          <w:b/>
        </w:rPr>
      </w:pPr>
      <w:r w:rsidRPr="0071179C">
        <w:rPr>
          <w:rFonts w:cs="Tahoma"/>
        </w:rPr>
        <w:t>Leads on the access arrangements process to facilitate access for candidates</w:t>
      </w:r>
      <w:r w:rsidR="000D4F80" w:rsidRPr="0071179C">
        <w:rPr>
          <w:rFonts w:cs="Tahoma"/>
        </w:rPr>
        <w:t>.</w:t>
      </w:r>
    </w:p>
    <w:p w14:paraId="2AE6A2AE" w14:textId="59982F85" w:rsidR="003C2F3F" w:rsidRPr="0071179C" w:rsidRDefault="003C2F3F" w:rsidP="003C2F3F">
      <w:pPr>
        <w:pStyle w:val="ListParagraph"/>
        <w:numPr>
          <w:ilvl w:val="0"/>
          <w:numId w:val="6"/>
        </w:numPr>
        <w:spacing w:before="0" w:after="80"/>
        <w:rPr>
          <w:rFonts w:cs="Tahoma"/>
        </w:rPr>
      </w:pPr>
      <w:r w:rsidRPr="0071179C">
        <w:t>Ensures that the access arrangements/reasonable adjustments approved allow the candidate to access the assessment, but do not result in the candidate gaining an unfair advantage</w:t>
      </w:r>
      <w:r w:rsidR="000D4F80" w:rsidRPr="0071179C">
        <w:t>.</w:t>
      </w:r>
    </w:p>
    <w:p w14:paraId="2C6E397D" w14:textId="3E63EC8A" w:rsidR="0045707D" w:rsidRPr="00DE1F6E" w:rsidRDefault="0045707D" w:rsidP="0045707D">
      <w:pPr>
        <w:pStyle w:val="ListParagraph"/>
        <w:numPr>
          <w:ilvl w:val="0"/>
          <w:numId w:val="6"/>
        </w:numPr>
        <w:spacing w:before="0" w:after="80"/>
        <w:rPr>
          <w:rFonts w:cs="Tahoma"/>
          <w:b/>
        </w:rPr>
      </w:pPr>
      <w:r w:rsidRPr="0071179C">
        <w:rPr>
          <w:rFonts w:cs="Tahoma"/>
        </w:rPr>
        <w:t xml:space="preserve">Ensures arrangements put in place for exams/assessments reflect a candidate’s </w:t>
      </w:r>
      <w:r w:rsidRPr="0071179C">
        <w:rPr>
          <w:rFonts w:cs="Tahoma"/>
          <w:i/>
        </w:rPr>
        <w:t>normal way</w:t>
      </w:r>
      <w:r w:rsidRPr="00E71162">
        <w:rPr>
          <w:rFonts w:cs="Tahoma"/>
          <w:i/>
        </w:rPr>
        <w:t xml:space="preserve"> of working </w:t>
      </w:r>
      <w:r w:rsidRPr="00E71162">
        <w:rPr>
          <w:rFonts w:cs="Tahoma"/>
        </w:rPr>
        <w:t>within the centre</w:t>
      </w:r>
      <w:r w:rsidR="000D4F80">
        <w:rPr>
          <w:rFonts w:cs="Tahoma"/>
        </w:rPr>
        <w:t>.</w:t>
      </w:r>
    </w:p>
    <w:p w14:paraId="352E0137" w14:textId="1A764134" w:rsidR="00DE1F6E" w:rsidRDefault="00DE1F6E" w:rsidP="00DE1F6E">
      <w:pPr>
        <w:pStyle w:val="ListParagraph"/>
        <w:numPr>
          <w:ilvl w:val="0"/>
          <w:numId w:val="6"/>
        </w:numPr>
        <w:spacing w:before="0" w:after="80"/>
        <w:ind w:left="714" w:hanging="357"/>
        <w:rPr>
          <w:rFonts w:cs="Tahoma"/>
        </w:rPr>
      </w:pPr>
      <w:r w:rsidRPr="00E71162">
        <w:rPr>
          <w:rFonts w:cs="Tahoma"/>
        </w:rPr>
        <w:t>Conducts appropriate assessments to identify the need(s) of a candidate</w:t>
      </w:r>
      <w:r w:rsidR="000D4F80">
        <w:rPr>
          <w:rFonts w:cs="Tahoma"/>
        </w:rPr>
        <w:t>.</w:t>
      </w:r>
    </w:p>
    <w:p w14:paraId="18D8186E" w14:textId="45B01DEA" w:rsidR="00DE1F6E" w:rsidRPr="00DE1F6E" w:rsidRDefault="00DE1F6E" w:rsidP="00DE1F6E">
      <w:pPr>
        <w:pStyle w:val="ListParagraph"/>
        <w:numPr>
          <w:ilvl w:val="0"/>
          <w:numId w:val="6"/>
        </w:numPr>
        <w:spacing w:before="0" w:after="80"/>
        <w:rPr>
          <w:rFonts w:cs="Tahoma"/>
        </w:rPr>
      </w:pPr>
      <w:r w:rsidRPr="00E71162">
        <w:rPr>
          <w:rFonts w:cs="Tahoma"/>
        </w:rPr>
        <w:t>Provides appropriate evidence to confirm the need(s) of a candidate</w:t>
      </w:r>
      <w:r w:rsidR="000D4F80">
        <w:rPr>
          <w:rFonts w:cs="Tahoma"/>
        </w:rPr>
        <w:t>.</w:t>
      </w:r>
    </w:p>
    <w:p w14:paraId="0D042BA8" w14:textId="1078726D" w:rsidR="0045707D" w:rsidRPr="00121D03" w:rsidRDefault="0045707D" w:rsidP="0045707D">
      <w:pPr>
        <w:pStyle w:val="ListParagraph"/>
        <w:numPr>
          <w:ilvl w:val="0"/>
          <w:numId w:val="6"/>
        </w:numPr>
        <w:spacing w:before="0" w:after="80"/>
        <w:rPr>
          <w:rFonts w:cs="Tahoma"/>
          <w:b/>
        </w:rPr>
      </w:pPr>
      <w:r w:rsidRPr="00E71162">
        <w:rPr>
          <w:rFonts w:cs="Tahoma"/>
        </w:rPr>
        <w:t>Provides a policy on the use of word processors in exams and assessments</w:t>
      </w:r>
      <w:r w:rsidR="000D4F80">
        <w:rPr>
          <w:rFonts w:cs="Tahoma"/>
        </w:rPr>
        <w:t>.</w:t>
      </w:r>
    </w:p>
    <w:p w14:paraId="66EBE112" w14:textId="77CA7FF5" w:rsidR="00121D03" w:rsidRPr="00121D03" w:rsidRDefault="00121D03" w:rsidP="00121D03">
      <w:pPr>
        <w:pStyle w:val="ListParagraph"/>
        <w:numPr>
          <w:ilvl w:val="0"/>
          <w:numId w:val="6"/>
        </w:numPr>
        <w:spacing w:after="0"/>
        <w:rPr>
          <w:rFonts w:cs="Tahoma"/>
        </w:rPr>
      </w:pPr>
      <w:r w:rsidRPr="00E71162">
        <w:rPr>
          <w:rFonts w:cs="Tahoma"/>
        </w:rPr>
        <w:t xml:space="preserve">Ensures </w:t>
      </w:r>
      <w:r w:rsidRPr="00E71162">
        <w:rPr>
          <w:rFonts w:cs="Tahoma"/>
          <w:bCs/>
        </w:rPr>
        <w:t>a statement is provided which details the criteria the centre uses to award and allocate word processors for exams</w:t>
      </w:r>
      <w:r w:rsidR="000D4F80">
        <w:rPr>
          <w:rFonts w:cs="Tahoma"/>
          <w:bCs/>
        </w:rPr>
        <w:t>.</w:t>
      </w:r>
    </w:p>
    <w:p w14:paraId="6EF23806" w14:textId="2E9BDB55" w:rsidR="00607B76" w:rsidRPr="00E71162" w:rsidRDefault="00607B76" w:rsidP="00607B76">
      <w:pPr>
        <w:pStyle w:val="ListParagraph"/>
        <w:numPr>
          <w:ilvl w:val="0"/>
          <w:numId w:val="6"/>
        </w:numPr>
        <w:spacing w:before="0" w:after="80"/>
        <w:rPr>
          <w:rFonts w:cs="Tahoma"/>
          <w:b/>
        </w:rPr>
      </w:pPr>
      <w:r w:rsidRPr="00E71162">
        <w:rPr>
          <w:rFonts w:cs="Tahoma"/>
        </w:rPr>
        <w:t>Ensures that all assessments carried out and arrangements put in place comply with JCQ and awarding body regulations and guidance</w:t>
      </w:r>
      <w:r w:rsidR="000D4F80">
        <w:rPr>
          <w:rFonts w:cs="Tahoma"/>
        </w:rPr>
        <w:t>.</w:t>
      </w:r>
    </w:p>
    <w:p w14:paraId="248734F6" w14:textId="258205E9" w:rsidR="00B94406" w:rsidRPr="00E71162" w:rsidRDefault="00B94406" w:rsidP="00B94406">
      <w:pPr>
        <w:pStyle w:val="ListParagraph"/>
        <w:numPr>
          <w:ilvl w:val="0"/>
          <w:numId w:val="6"/>
        </w:numPr>
        <w:spacing w:before="0" w:after="80"/>
        <w:rPr>
          <w:rFonts w:cs="Tahoma"/>
          <w:b/>
        </w:rPr>
      </w:pPr>
      <w:r w:rsidRPr="00E71162">
        <w:rPr>
          <w:rFonts w:cs="Tahoma"/>
        </w:rPr>
        <w:t xml:space="preserve">Ensures the need for access arrangements for a candidate is considered on a </w:t>
      </w:r>
      <w:proofErr w:type="gramStart"/>
      <w:r w:rsidRPr="00E71162">
        <w:rPr>
          <w:rFonts w:cs="Tahoma"/>
        </w:rPr>
        <w:t>subject by subject</w:t>
      </w:r>
      <w:proofErr w:type="gramEnd"/>
      <w:r w:rsidRPr="00E71162">
        <w:rPr>
          <w:rFonts w:cs="Tahoma"/>
        </w:rPr>
        <w:t xml:space="preserve"> basis</w:t>
      </w:r>
      <w:r w:rsidR="000D4F80">
        <w:rPr>
          <w:rFonts w:cs="Tahoma"/>
        </w:rPr>
        <w:t>.</w:t>
      </w:r>
    </w:p>
    <w:p w14:paraId="102A9BFC" w14:textId="77777777" w:rsidR="00B94406" w:rsidRPr="00E71162" w:rsidRDefault="00B94406" w:rsidP="00B94406">
      <w:pPr>
        <w:pStyle w:val="ListParagraph"/>
        <w:numPr>
          <w:ilvl w:val="0"/>
          <w:numId w:val="6"/>
        </w:numPr>
        <w:spacing w:before="0" w:after="80"/>
        <w:rPr>
          <w:rFonts w:cs="Tahoma"/>
          <w:b/>
        </w:rPr>
      </w:pPr>
      <w:r w:rsidRPr="00E71162">
        <w:rPr>
          <w:rFonts w:cs="Tahoma"/>
        </w:rPr>
        <w:t>Presents when requested by a JCQ Centre Inspector, evidence of the assessor’s qualification</w:t>
      </w:r>
    </w:p>
    <w:p w14:paraId="248980A8" w14:textId="08297E69" w:rsidR="00C034D2" w:rsidRPr="00E71162" w:rsidRDefault="00C034D2" w:rsidP="00C034D2">
      <w:pPr>
        <w:pStyle w:val="ListParagraph"/>
        <w:numPr>
          <w:ilvl w:val="0"/>
          <w:numId w:val="6"/>
        </w:numPr>
        <w:spacing w:before="0" w:after="80"/>
        <w:rPr>
          <w:rFonts w:cs="Tahoma"/>
          <w:b/>
        </w:rPr>
      </w:pPr>
      <w:r w:rsidRPr="00E71162">
        <w:rPr>
          <w:rFonts w:cs="Tahoma"/>
          <w:color w:val="000000"/>
        </w:rPr>
        <w:t>Works with teaching staff, relevant support staff and the exams officer to ensure centre-delegated and awarding body approved access arrangements are put in place for candidates taking internal and external exams/assessments</w:t>
      </w:r>
      <w:r w:rsidR="000D4F80">
        <w:rPr>
          <w:rFonts w:cs="Tahoma"/>
          <w:color w:val="000000"/>
        </w:rPr>
        <w:t>.</w:t>
      </w:r>
    </w:p>
    <w:p w14:paraId="1FE75484" w14:textId="77777777" w:rsidR="005B200F" w:rsidRPr="0071179C" w:rsidRDefault="005B200F" w:rsidP="00527DF6">
      <w:pPr>
        <w:rPr>
          <w:rFonts w:cs="Tahoma"/>
          <w:b/>
        </w:rPr>
      </w:pPr>
      <w:r w:rsidRPr="00E71162">
        <w:rPr>
          <w:rFonts w:cs="Tahoma"/>
          <w:b/>
        </w:rPr>
        <w:t xml:space="preserve">Teaching </w:t>
      </w:r>
      <w:r w:rsidRPr="0071179C">
        <w:rPr>
          <w:rFonts w:cs="Tahoma"/>
          <w:b/>
        </w:rPr>
        <w:t xml:space="preserve">staff </w:t>
      </w:r>
    </w:p>
    <w:p w14:paraId="08A20EDE" w14:textId="3291982C" w:rsidR="005B200F" w:rsidRPr="0071179C" w:rsidRDefault="005B200F" w:rsidP="00527DF6">
      <w:pPr>
        <w:pStyle w:val="ListParagraph"/>
        <w:numPr>
          <w:ilvl w:val="0"/>
          <w:numId w:val="6"/>
        </w:numPr>
        <w:spacing w:before="0" w:after="80"/>
        <w:ind w:left="714" w:hanging="357"/>
        <w:rPr>
          <w:rFonts w:cs="Tahoma"/>
        </w:rPr>
      </w:pPr>
      <w:r w:rsidRPr="0071179C">
        <w:rPr>
          <w:rFonts w:cs="Tahoma"/>
        </w:rPr>
        <w:t>Inform th</w:t>
      </w:r>
      <w:r w:rsidR="003F7DA8" w:rsidRPr="0071179C">
        <w:rPr>
          <w:rFonts w:cs="Tahoma"/>
        </w:rPr>
        <w:t xml:space="preserve">e </w:t>
      </w:r>
      <w:r w:rsidRPr="0071179C">
        <w:rPr>
          <w:rFonts w:cs="Tahoma"/>
        </w:rPr>
        <w:t>SENCo of any support that might be needed by a candidate</w:t>
      </w:r>
      <w:r w:rsidR="00A409EB" w:rsidRPr="0071179C">
        <w:rPr>
          <w:rFonts w:cs="Tahoma"/>
        </w:rPr>
        <w:t>.</w:t>
      </w:r>
    </w:p>
    <w:p w14:paraId="0ADC9082" w14:textId="1687A541" w:rsidR="00D327A3" w:rsidRPr="0071179C" w:rsidRDefault="00D327A3" w:rsidP="00D327A3">
      <w:pPr>
        <w:pStyle w:val="ListParagraph"/>
        <w:numPr>
          <w:ilvl w:val="0"/>
          <w:numId w:val="6"/>
        </w:numPr>
        <w:spacing w:after="0"/>
        <w:rPr>
          <w:rFonts w:cs="Tahoma"/>
        </w:rPr>
      </w:pPr>
      <w:r w:rsidRPr="0071179C">
        <w:rPr>
          <w:rFonts w:cs="Tahoma"/>
        </w:rPr>
        <w:t>Support the SENCo in determining the need for and implementing access arrangements</w:t>
      </w:r>
      <w:r w:rsidR="00A409EB" w:rsidRPr="0071179C">
        <w:rPr>
          <w:rFonts w:cs="Tahoma"/>
        </w:rPr>
        <w:t>.</w:t>
      </w:r>
    </w:p>
    <w:p w14:paraId="36259BA3" w14:textId="6CDB7D36" w:rsidR="002E6156" w:rsidRPr="0071179C" w:rsidRDefault="002E6156" w:rsidP="002E6156">
      <w:pPr>
        <w:pStyle w:val="ListParagraph"/>
        <w:numPr>
          <w:ilvl w:val="0"/>
          <w:numId w:val="6"/>
        </w:numPr>
        <w:spacing w:before="0" w:after="80"/>
        <w:rPr>
          <w:rFonts w:cs="Tahoma"/>
          <w:b/>
        </w:rPr>
      </w:pPr>
      <w:r w:rsidRPr="0071179C">
        <w:rPr>
          <w:rFonts w:cs="Tahoma"/>
        </w:rPr>
        <w:t xml:space="preserve">Ensures arrangements put in place for exams/assessments reflect a candidate’s </w:t>
      </w:r>
      <w:r w:rsidRPr="0071179C">
        <w:rPr>
          <w:rFonts w:cs="Tahoma"/>
          <w:i/>
        </w:rPr>
        <w:t xml:space="preserve">normal way of working </w:t>
      </w:r>
      <w:r w:rsidRPr="0071179C">
        <w:rPr>
          <w:rFonts w:cs="Tahoma"/>
        </w:rPr>
        <w:t>within the centre</w:t>
      </w:r>
      <w:r w:rsidR="00A409EB" w:rsidRPr="0071179C">
        <w:rPr>
          <w:rFonts w:cs="Tahoma"/>
        </w:rPr>
        <w:t>.</w:t>
      </w:r>
    </w:p>
    <w:p w14:paraId="6CFBB1FE" w14:textId="3B5F6F36" w:rsidR="003C2F3F" w:rsidRPr="0071179C" w:rsidRDefault="003C2F3F" w:rsidP="003C2F3F">
      <w:pPr>
        <w:pStyle w:val="ListParagraph"/>
        <w:numPr>
          <w:ilvl w:val="0"/>
          <w:numId w:val="6"/>
        </w:numPr>
        <w:spacing w:before="0" w:after="80"/>
        <w:rPr>
          <w:rFonts w:cs="Tahoma"/>
        </w:rPr>
      </w:pPr>
      <w:r w:rsidRPr="0071179C">
        <w:t>Ensures that the access arrangements/reasonable adjustments approved allow the candidate to access the assessment, but do not result in the candidate gaining an unfair advantage</w:t>
      </w:r>
      <w:r w:rsidR="00A409EB" w:rsidRPr="0071179C">
        <w:t>.</w:t>
      </w:r>
    </w:p>
    <w:p w14:paraId="3AA39665" w14:textId="623FE446" w:rsidR="008B1B44" w:rsidRPr="0071179C" w:rsidRDefault="008B1B44" w:rsidP="008B1B44">
      <w:pPr>
        <w:pStyle w:val="ListParagraph"/>
        <w:numPr>
          <w:ilvl w:val="0"/>
          <w:numId w:val="6"/>
        </w:numPr>
        <w:spacing w:before="0" w:after="80"/>
        <w:rPr>
          <w:rFonts w:cs="Tahoma"/>
          <w:b/>
        </w:rPr>
      </w:pPr>
      <w:r w:rsidRPr="0071179C">
        <w:rPr>
          <w:rFonts w:cs="Tahoma"/>
        </w:rPr>
        <w:t>If not the appropriately qualified assessor, works with the person/persons appointed, on all matters relating to assessing candidates and the administration of the assessment process</w:t>
      </w:r>
      <w:r w:rsidR="00A409EB" w:rsidRPr="0071179C">
        <w:rPr>
          <w:rFonts w:cs="Tahoma"/>
        </w:rPr>
        <w:t>.</w:t>
      </w:r>
    </w:p>
    <w:p w14:paraId="419BFA72" w14:textId="23BB4482" w:rsidR="00607B76" w:rsidRPr="00E71162" w:rsidRDefault="00607B76" w:rsidP="00607B76">
      <w:pPr>
        <w:pStyle w:val="ListParagraph"/>
        <w:numPr>
          <w:ilvl w:val="0"/>
          <w:numId w:val="6"/>
        </w:numPr>
        <w:spacing w:before="0" w:after="80"/>
        <w:rPr>
          <w:rFonts w:cs="Tahoma"/>
        </w:rPr>
      </w:pPr>
      <w:r w:rsidRPr="0071179C">
        <w:rPr>
          <w:rFonts w:cs="Tahoma"/>
        </w:rPr>
        <w:t>Ensures the qualified assessor(s) has access to the assessment objectives for</w:t>
      </w:r>
      <w:r w:rsidRPr="00E71162">
        <w:rPr>
          <w:rFonts w:cs="Tahoma"/>
        </w:rPr>
        <w:t xml:space="preserve"> the relevant specification(s) a candidate is undertaking</w:t>
      </w:r>
      <w:r w:rsidR="00A409EB">
        <w:rPr>
          <w:rFonts w:cs="Tahoma"/>
        </w:rPr>
        <w:t>.</w:t>
      </w:r>
    </w:p>
    <w:p w14:paraId="6F44B8B3" w14:textId="48254259" w:rsidR="00C034D2" w:rsidRPr="00E71162" w:rsidRDefault="00C034D2" w:rsidP="00C034D2">
      <w:pPr>
        <w:pStyle w:val="ListParagraph"/>
        <w:numPr>
          <w:ilvl w:val="0"/>
          <w:numId w:val="6"/>
        </w:numPr>
        <w:spacing w:before="0" w:after="80"/>
        <w:rPr>
          <w:rFonts w:cs="Tahoma"/>
        </w:rPr>
      </w:pPr>
      <w:r w:rsidRPr="00E71162">
        <w:rPr>
          <w:rFonts w:cs="Tahoma"/>
        </w:rPr>
        <w:lastRenderedPageBreak/>
        <w:t>Provide information to evidence the normal way of working of a candidate</w:t>
      </w:r>
      <w:r w:rsidR="00A409EB">
        <w:rPr>
          <w:rFonts w:cs="Tahoma"/>
        </w:rPr>
        <w:t>.</w:t>
      </w:r>
    </w:p>
    <w:p w14:paraId="0196A24A" w14:textId="586F1FE8" w:rsidR="00D327A3" w:rsidRDefault="00C034D2" w:rsidP="00527DF6">
      <w:pPr>
        <w:pStyle w:val="ListParagraph"/>
        <w:numPr>
          <w:ilvl w:val="0"/>
          <w:numId w:val="6"/>
        </w:numPr>
        <w:spacing w:before="0" w:after="80"/>
        <w:ind w:left="714" w:hanging="357"/>
        <w:rPr>
          <w:rFonts w:cs="Tahoma"/>
        </w:rPr>
      </w:pPr>
      <w:r w:rsidRPr="00E71162">
        <w:rPr>
          <w:rFonts w:cs="Tahoma"/>
        </w:rPr>
        <w:t>Conducts appropriate assessments to identify the need(s) of a candidate</w:t>
      </w:r>
      <w:r w:rsidR="00A409EB">
        <w:rPr>
          <w:rFonts w:cs="Tahoma"/>
        </w:rPr>
        <w:t>.</w:t>
      </w:r>
    </w:p>
    <w:p w14:paraId="32F0DD1F" w14:textId="3A27DD60" w:rsidR="00C034D2" w:rsidRPr="00DF049F" w:rsidRDefault="00C034D2" w:rsidP="00DF049F">
      <w:pPr>
        <w:pStyle w:val="ListParagraph"/>
        <w:numPr>
          <w:ilvl w:val="0"/>
          <w:numId w:val="6"/>
        </w:numPr>
        <w:spacing w:before="0" w:after="80"/>
        <w:rPr>
          <w:rFonts w:cs="Tahoma"/>
        </w:rPr>
      </w:pPr>
      <w:r w:rsidRPr="00E71162">
        <w:rPr>
          <w:rFonts w:cs="Tahoma"/>
        </w:rPr>
        <w:t>Provides appropriate evidence to confirm the need(s) of a candidate</w:t>
      </w:r>
      <w:r w:rsidR="00A409EB">
        <w:rPr>
          <w:rFonts w:cs="Tahoma"/>
        </w:rPr>
        <w:t>.</w:t>
      </w:r>
    </w:p>
    <w:p w14:paraId="4C2115FE" w14:textId="77777777" w:rsidR="005B200F" w:rsidRPr="00E71162" w:rsidRDefault="005B200F" w:rsidP="00527DF6">
      <w:pPr>
        <w:rPr>
          <w:rFonts w:cs="Tahoma"/>
        </w:rPr>
      </w:pPr>
      <w:r w:rsidRPr="00E71162">
        <w:rPr>
          <w:rFonts w:cs="Tahoma"/>
          <w:b/>
        </w:rPr>
        <w:t>Support staff</w:t>
      </w:r>
      <w:r w:rsidRPr="00E71162">
        <w:rPr>
          <w:rFonts w:cs="Tahoma"/>
        </w:rPr>
        <w:t xml:space="preserve"> (for example, Learning Support Assistants, Teaching Assistants and Communication Support Workers) </w:t>
      </w:r>
    </w:p>
    <w:p w14:paraId="2C5585B8" w14:textId="26647A67" w:rsidR="005B200F" w:rsidRDefault="005B200F" w:rsidP="00527DF6">
      <w:pPr>
        <w:pStyle w:val="NormalWeb"/>
        <w:numPr>
          <w:ilvl w:val="0"/>
          <w:numId w:val="24"/>
        </w:numPr>
        <w:spacing w:before="0" w:beforeAutospacing="0" w:after="80" w:afterAutospacing="0"/>
        <w:ind w:left="714" w:hanging="357"/>
        <w:rPr>
          <w:rFonts w:ascii="Tahoma" w:hAnsi="Tahoma" w:cs="Tahoma"/>
          <w:szCs w:val="22"/>
        </w:rPr>
      </w:pPr>
      <w:r w:rsidRPr="00E71162">
        <w:rPr>
          <w:rFonts w:ascii="Tahoma" w:hAnsi="Tahoma" w:cs="Tahoma"/>
          <w:szCs w:val="22"/>
        </w:rPr>
        <w:t>(</w:t>
      </w:r>
      <w:proofErr w:type="gramStart"/>
      <w:r w:rsidRPr="00E71162">
        <w:rPr>
          <w:rFonts w:ascii="Tahoma" w:hAnsi="Tahoma" w:cs="Tahoma"/>
          <w:szCs w:val="22"/>
        </w:rPr>
        <w:t>where</w:t>
      </w:r>
      <w:proofErr w:type="gramEnd"/>
      <w:r w:rsidRPr="00E71162">
        <w:rPr>
          <w:rFonts w:ascii="Tahoma" w:hAnsi="Tahoma" w:cs="Tahoma"/>
          <w:szCs w:val="22"/>
        </w:rPr>
        <w:t xml:space="preserve"> appropriate) Provide comments/observations to support the</w:t>
      </w:r>
      <w:r w:rsidR="003F7DA8">
        <w:rPr>
          <w:rFonts w:ascii="Tahoma" w:hAnsi="Tahoma" w:cs="Tahoma"/>
          <w:szCs w:val="22"/>
        </w:rPr>
        <w:t xml:space="preserve"> </w:t>
      </w:r>
      <w:r w:rsidRPr="00E71162">
        <w:rPr>
          <w:rFonts w:ascii="Tahoma" w:hAnsi="Tahoma" w:cs="Tahoma"/>
          <w:szCs w:val="22"/>
        </w:rPr>
        <w:t xml:space="preserve">SENCo </w:t>
      </w:r>
      <w:r w:rsidR="00043E79" w:rsidRPr="00E71162">
        <w:rPr>
          <w:rFonts w:ascii="Tahoma" w:hAnsi="Tahoma" w:cs="Tahoma"/>
          <w:szCs w:val="22"/>
        </w:rPr>
        <w:t>to</w:t>
      </w:r>
      <w:r w:rsidRPr="00E71162">
        <w:rPr>
          <w:rFonts w:ascii="Tahoma" w:hAnsi="Tahoma" w:cs="Tahoma"/>
          <w:szCs w:val="22"/>
        </w:rPr>
        <w:t xml:space="preserve"> </w:t>
      </w:r>
      <w:r w:rsidR="00043E79" w:rsidRPr="00E71162">
        <w:rPr>
          <w:rFonts w:ascii="Tahoma" w:hAnsi="Tahoma" w:cs="Tahoma"/>
          <w:szCs w:val="22"/>
        </w:rPr>
        <w:t xml:space="preserve">‘paint a holistic picture of need’, confirming normal way of working </w:t>
      </w:r>
      <w:r w:rsidRPr="00E71162">
        <w:rPr>
          <w:rFonts w:ascii="Tahoma" w:hAnsi="Tahoma" w:cs="Tahoma"/>
          <w:szCs w:val="22"/>
        </w:rPr>
        <w:t>for a candidate</w:t>
      </w:r>
      <w:r w:rsidR="00A409EB">
        <w:rPr>
          <w:rFonts w:ascii="Tahoma" w:hAnsi="Tahoma" w:cs="Tahoma"/>
          <w:szCs w:val="22"/>
        </w:rPr>
        <w:t>.</w:t>
      </w:r>
    </w:p>
    <w:p w14:paraId="152B568A" w14:textId="77B882AD" w:rsidR="008B1B44" w:rsidRPr="00E71162" w:rsidRDefault="008B1B44" w:rsidP="008B1B44">
      <w:pPr>
        <w:pStyle w:val="ListParagraph"/>
        <w:numPr>
          <w:ilvl w:val="0"/>
          <w:numId w:val="24"/>
        </w:numPr>
        <w:spacing w:before="0" w:after="80"/>
        <w:rPr>
          <w:rFonts w:cs="Tahoma"/>
          <w:b/>
        </w:rPr>
      </w:pPr>
      <w:r w:rsidRPr="00E71162">
        <w:rPr>
          <w:rFonts w:cs="Tahoma"/>
        </w:rPr>
        <w:t>If not the appropriately qualified assessor, works with the person/persons appointed, on all matters relating to assessing candidates and the administration of the assessment process</w:t>
      </w:r>
      <w:r w:rsidR="00A409EB">
        <w:rPr>
          <w:rFonts w:cs="Tahoma"/>
        </w:rPr>
        <w:t>.</w:t>
      </w:r>
    </w:p>
    <w:p w14:paraId="3A6E9C2B" w14:textId="7C7A2F10" w:rsidR="00C034D2" w:rsidRPr="00E71162" w:rsidRDefault="00C034D2" w:rsidP="00C034D2">
      <w:pPr>
        <w:pStyle w:val="ListParagraph"/>
        <w:numPr>
          <w:ilvl w:val="0"/>
          <w:numId w:val="24"/>
        </w:numPr>
        <w:spacing w:before="0" w:after="80"/>
        <w:rPr>
          <w:rFonts w:cs="Tahoma"/>
        </w:rPr>
      </w:pPr>
      <w:r w:rsidRPr="00E71162">
        <w:rPr>
          <w:rFonts w:cs="Tahoma"/>
        </w:rPr>
        <w:t>Provide information to evidence the normal way of working of a candidate</w:t>
      </w:r>
      <w:r w:rsidR="00A409EB">
        <w:rPr>
          <w:rFonts w:cs="Tahoma"/>
        </w:rPr>
        <w:t>.</w:t>
      </w:r>
    </w:p>
    <w:p w14:paraId="4CEDE8CF" w14:textId="766C81B4" w:rsidR="00237381" w:rsidRPr="00DF049F" w:rsidRDefault="00B0513E" w:rsidP="00DF049F">
      <w:pPr>
        <w:pStyle w:val="ListParagraph"/>
        <w:numPr>
          <w:ilvl w:val="0"/>
          <w:numId w:val="24"/>
        </w:numPr>
        <w:spacing w:before="0" w:after="80"/>
        <w:rPr>
          <w:rFonts w:cs="Tahoma"/>
        </w:rPr>
      </w:pPr>
      <w:r w:rsidRPr="00E71162">
        <w:rPr>
          <w:rFonts w:cs="Tahoma"/>
        </w:rPr>
        <w:t>Provides appropriate evidence to confirm the need(s) of a candidate</w:t>
      </w:r>
      <w:r w:rsidR="00A409EB">
        <w:rPr>
          <w:rFonts w:cs="Tahoma"/>
        </w:rPr>
        <w:t>.</w:t>
      </w:r>
    </w:p>
    <w:p w14:paraId="67F7B284" w14:textId="77777777" w:rsidR="005B200F" w:rsidRDefault="005B200F" w:rsidP="00527DF6">
      <w:pPr>
        <w:rPr>
          <w:rFonts w:cs="Arial"/>
          <w:b/>
        </w:rPr>
      </w:pPr>
      <w:r w:rsidRPr="001B1DED">
        <w:rPr>
          <w:rFonts w:cs="Arial"/>
          <w:b/>
        </w:rPr>
        <w:t>Assessor of candidates with learning difficulties</w:t>
      </w:r>
    </w:p>
    <w:p w14:paraId="24886785" w14:textId="77777777" w:rsidR="005B200F" w:rsidRPr="00E71162" w:rsidRDefault="005B200F" w:rsidP="00527DF6">
      <w:pPr>
        <w:rPr>
          <w:rFonts w:cs="Arial"/>
        </w:rPr>
      </w:pPr>
      <w:r w:rsidRPr="00E71162">
        <w:rPr>
          <w:rFonts w:cs="Arial"/>
          <w:color w:val="000000"/>
        </w:rPr>
        <w:t xml:space="preserve">(An assessor of candidates with learning difficulties will be an appropriately qualified access arrangements assessor/psychologist/specialist assessor) </w:t>
      </w:r>
    </w:p>
    <w:p w14:paraId="1FF80C92" w14:textId="3BB8D133" w:rsidR="005B200F" w:rsidRPr="00B94406" w:rsidRDefault="005B200F" w:rsidP="00527DF6">
      <w:pPr>
        <w:pStyle w:val="ListParagraph"/>
        <w:numPr>
          <w:ilvl w:val="0"/>
          <w:numId w:val="6"/>
        </w:numPr>
        <w:spacing w:before="0" w:after="80"/>
        <w:rPr>
          <w:rStyle w:val="Hyperlink"/>
          <w:rFonts w:cs="Tahoma"/>
          <w:color w:val="auto"/>
          <w:u w:val="none"/>
        </w:rPr>
      </w:pPr>
      <w:r w:rsidRPr="00E71162">
        <w:rPr>
          <w:rFonts w:cs="Tahoma"/>
        </w:rPr>
        <w:t xml:space="preserve">Has detailed understanding of the JCQ publication </w:t>
      </w:r>
      <w:hyperlink r:id="rId23" w:history="1">
        <w:r w:rsidRPr="00E71162">
          <w:rPr>
            <w:rStyle w:val="Hyperlink"/>
            <w:rFonts w:cs="Tahoma"/>
            <w:u w:val="none"/>
          </w:rPr>
          <w:t>AA</w:t>
        </w:r>
      </w:hyperlink>
      <w:bookmarkStart w:id="23" w:name="_Toc449469097"/>
      <w:r w:rsidR="00A409EB">
        <w:rPr>
          <w:rStyle w:val="Hyperlink"/>
          <w:rFonts w:cs="Tahoma"/>
          <w:u w:val="none"/>
        </w:rPr>
        <w:t>.</w:t>
      </w:r>
      <w:r w:rsidRPr="00E71162">
        <w:rPr>
          <w:rStyle w:val="Hyperlink"/>
          <w:rFonts w:cs="Tahoma"/>
          <w:u w:val="none"/>
        </w:rPr>
        <w:t xml:space="preserve"> </w:t>
      </w:r>
    </w:p>
    <w:p w14:paraId="150EF0FA" w14:textId="3C3E6047" w:rsidR="00B94406" w:rsidRPr="00E71162" w:rsidRDefault="00B94406" w:rsidP="00B94406">
      <w:pPr>
        <w:pStyle w:val="ListParagraph"/>
        <w:numPr>
          <w:ilvl w:val="0"/>
          <w:numId w:val="6"/>
        </w:numPr>
        <w:spacing w:before="0" w:after="80"/>
        <w:rPr>
          <w:rFonts w:cs="Tahoma"/>
          <w:b/>
        </w:rPr>
      </w:pPr>
      <w:r w:rsidRPr="00E71162">
        <w:rPr>
          <w:rFonts w:cs="Tahoma"/>
        </w:rPr>
        <w:t xml:space="preserve">Ensures arrangements put in place for exams/assessments reflect a candidate’s </w:t>
      </w:r>
      <w:r w:rsidRPr="00E71162">
        <w:rPr>
          <w:rFonts w:cs="Tahoma"/>
          <w:i/>
        </w:rPr>
        <w:t xml:space="preserve">normal way of working </w:t>
      </w:r>
      <w:r w:rsidRPr="00E71162">
        <w:rPr>
          <w:rFonts w:cs="Tahoma"/>
        </w:rPr>
        <w:t>within the centre</w:t>
      </w:r>
      <w:r w:rsidR="00A409EB">
        <w:rPr>
          <w:rFonts w:cs="Tahoma"/>
        </w:rPr>
        <w:t>.</w:t>
      </w:r>
    </w:p>
    <w:p w14:paraId="114F2691" w14:textId="400059F6" w:rsidR="00B94406" w:rsidRPr="00E71162" w:rsidRDefault="00B94406" w:rsidP="00B94406">
      <w:pPr>
        <w:pStyle w:val="ListParagraph"/>
        <w:numPr>
          <w:ilvl w:val="0"/>
          <w:numId w:val="6"/>
        </w:numPr>
        <w:spacing w:before="0" w:after="80"/>
        <w:rPr>
          <w:rFonts w:cs="Tahoma"/>
          <w:b/>
        </w:rPr>
      </w:pPr>
      <w:r w:rsidRPr="00E71162">
        <w:rPr>
          <w:rFonts w:cs="Tahoma"/>
        </w:rPr>
        <w:t xml:space="preserve">Ensures the need for access arrangements for a candidate is considered on a </w:t>
      </w:r>
      <w:proofErr w:type="gramStart"/>
      <w:r w:rsidRPr="00E71162">
        <w:rPr>
          <w:rFonts w:cs="Tahoma"/>
        </w:rPr>
        <w:t>subject by subject</w:t>
      </w:r>
      <w:proofErr w:type="gramEnd"/>
      <w:r w:rsidRPr="00E71162">
        <w:rPr>
          <w:rFonts w:cs="Tahoma"/>
        </w:rPr>
        <w:t xml:space="preserve"> basis</w:t>
      </w:r>
      <w:r w:rsidR="00A409EB">
        <w:rPr>
          <w:rFonts w:cs="Tahoma"/>
        </w:rPr>
        <w:t>.</w:t>
      </w:r>
      <w:r w:rsidRPr="00E71162">
        <w:rPr>
          <w:rFonts w:cs="Tahoma"/>
        </w:rPr>
        <w:t xml:space="preserve"> </w:t>
      </w:r>
    </w:p>
    <w:p w14:paraId="6F6D29FC" w14:textId="688807DC" w:rsidR="00B94406" w:rsidRDefault="00C034D2" w:rsidP="00527DF6">
      <w:pPr>
        <w:pStyle w:val="ListParagraph"/>
        <w:numPr>
          <w:ilvl w:val="0"/>
          <w:numId w:val="6"/>
        </w:numPr>
        <w:spacing w:before="0" w:after="80"/>
        <w:rPr>
          <w:rFonts w:cs="Tahoma"/>
        </w:rPr>
      </w:pPr>
      <w:r w:rsidRPr="00E71162">
        <w:rPr>
          <w:rFonts w:cs="Tahoma"/>
        </w:rPr>
        <w:t>Conducts appropriate assessments to identify the need(s) of a candidate</w:t>
      </w:r>
      <w:r w:rsidR="00A409EB">
        <w:rPr>
          <w:rFonts w:cs="Tahoma"/>
        </w:rPr>
        <w:t>.</w:t>
      </w:r>
    </w:p>
    <w:p w14:paraId="1FD061A2" w14:textId="45A2666D" w:rsidR="00B0513E" w:rsidRPr="00E71162" w:rsidRDefault="00B0513E" w:rsidP="00B0513E">
      <w:pPr>
        <w:pStyle w:val="ListParagraph"/>
        <w:numPr>
          <w:ilvl w:val="0"/>
          <w:numId w:val="6"/>
        </w:numPr>
        <w:spacing w:before="0" w:after="80"/>
        <w:rPr>
          <w:rFonts w:cs="Tahoma"/>
        </w:rPr>
      </w:pPr>
      <w:r w:rsidRPr="00E71162">
        <w:rPr>
          <w:rFonts w:cs="Tahoma"/>
        </w:rPr>
        <w:t>Provides appropriate evidence to confirm the need(s) of a candidate</w:t>
      </w:r>
      <w:r w:rsidR="00A409EB">
        <w:rPr>
          <w:rFonts w:cs="Tahoma"/>
        </w:rPr>
        <w:t>.</w:t>
      </w:r>
    </w:p>
    <w:p w14:paraId="64511070" w14:textId="024045D5" w:rsidR="00B0513E" w:rsidRPr="00B0513E" w:rsidRDefault="00B0513E" w:rsidP="00B0513E">
      <w:pPr>
        <w:pStyle w:val="ListParagraph"/>
        <w:numPr>
          <w:ilvl w:val="0"/>
          <w:numId w:val="6"/>
        </w:numPr>
        <w:spacing w:before="0" w:after="80"/>
        <w:rPr>
          <w:rFonts w:cs="Arial"/>
        </w:rPr>
      </w:pPr>
      <w:r w:rsidRPr="00E71162">
        <w:rPr>
          <w:rFonts w:cs="Tahoma"/>
        </w:rPr>
        <w:t>Completes appropriate documentation as required by the regulations of JCQ and the awarding body</w:t>
      </w:r>
      <w:bookmarkStart w:id="24" w:name="_Hlk495856005"/>
      <w:r w:rsidR="00A409EB">
        <w:rPr>
          <w:rFonts w:cs="Tahoma"/>
        </w:rPr>
        <w:t>.</w:t>
      </w:r>
    </w:p>
    <w:p w14:paraId="318EA455" w14:textId="77777777" w:rsidR="00B0513E" w:rsidRDefault="00B0513E" w:rsidP="00B0513E">
      <w:pPr>
        <w:spacing w:before="0" w:after="80"/>
        <w:rPr>
          <w:rFonts w:cs="Arial"/>
        </w:rPr>
      </w:pPr>
    </w:p>
    <w:p w14:paraId="7BD130E7" w14:textId="476224ED" w:rsidR="005B200F" w:rsidRDefault="005B200F" w:rsidP="00ED6E41">
      <w:pPr>
        <w:pStyle w:val="Headinglevel1"/>
      </w:pPr>
      <w:bookmarkStart w:id="25" w:name="_Toc92374293"/>
      <w:r w:rsidRPr="00B0513E">
        <w:t>Use of word processors</w:t>
      </w:r>
      <w:bookmarkEnd w:id="25"/>
    </w:p>
    <w:p w14:paraId="1B2F6773" w14:textId="18BBBCDF" w:rsidR="003F6DB3" w:rsidRPr="003F6DB3" w:rsidRDefault="003F6DB3" w:rsidP="003F6DB3">
      <w:pPr>
        <w:pStyle w:val="ListParagraph"/>
        <w:numPr>
          <w:ilvl w:val="0"/>
          <w:numId w:val="34"/>
        </w:numPr>
        <w:spacing w:before="0" w:after="80"/>
        <w:rPr>
          <w:rFonts w:cs="Arial"/>
        </w:rPr>
      </w:pPr>
      <w:r>
        <w:rPr>
          <w:rFonts w:cs="Arial"/>
        </w:rPr>
        <w:t xml:space="preserve">The </w:t>
      </w:r>
      <w:r w:rsidR="00715114">
        <w:rPr>
          <w:rFonts w:cs="Arial"/>
        </w:rPr>
        <w:t>Henslow and</w:t>
      </w:r>
      <w:r w:rsidR="00715114">
        <w:rPr>
          <w:rFonts w:cs="Arial"/>
        </w:rPr>
        <w:t xml:space="preserve"> </w:t>
      </w:r>
      <w:r w:rsidR="00852D8C">
        <w:rPr>
          <w:rFonts w:cs="Arial"/>
        </w:rPr>
        <w:t xml:space="preserve">Evolution School / Longridge School ‘Exams - Word Processor Policy’ can be found with all exams policies </w:t>
      </w:r>
      <w:r w:rsidR="00E35E48">
        <w:rPr>
          <w:rFonts w:cs="Arial"/>
        </w:rPr>
        <w:t xml:space="preserve">and includes details of the criteria used to award and allocate </w:t>
      </w:r>
      <w:r w:rsidR="00414728">
        <w:rPr>
          <w:rFonts w:cs="Arial"/>
        </w:rPr>
        <w:t>word processors for exams.</w:t>
      </w:r>
      <w:r w:rsidR="00852D8C">
        <w:rPr>
          <w:rFonts w:cs="Arial"/>
        </w:rPr>
        <w:t xml:space="preserve"> </w:t>
      </w:r>
    </w:p>
    <w:tbl>
      <w:tblPr>
        <w:tblStyle w:val="TableGrid"/>
        <w:tblW w:w="0" w:type="auto"/>
        <w:tblInd w:w="-34" w:type="dxa"/>
        <w:tblLook w:val="04A0" w:firstRow="1" w:lastRow="0" w:firstColumn="1" w:lastColumn="0" w:noHBand="0" w:noVBand="1"/>
      </w:tblPr>
      <w:tblGrid>
        <w:gridCol w:w="10076"/>
      </w:tblGrid>
      <w:tr w:rsidR="005B200F" w:rsidRPr="0010615F" w14:paraId="5C1A5021" w14:textId="77777777" w:rsidTr="005B200F">
        <w:tc>
          <w:tcPr>
            <w:tcW w:w="10313" w:type="dxa"/>
          </w:tcPr>
          <w:p w14:paraId="4E88405F" w14:textId="0FFDC233" w:rsidR="00E71162" w:rsidRPr="00236C98" w:rsidRDefault="00236C98" w:rsidP="00527DF6">
            <w:pPr>
              <w:autoSpaceDE w:val="0"/>
              <w:autoSpaceDN w:val="0"/>
              <w:adjustRightInd w:val="0"/>
              <w:jc w:val="both"/>
              <w:rPr>
                <w:rFonts w:ascii="Verdana" w:hAnsi="Verdana" w:cs="Arial"/>
                <w:bCs/>
                <w:sz w:val="18"/>
                <w:szCs w:val="18"/>
              </w:rPr>
            </w:pPr>
            <w:r w:rsidRPr="00E71162">
              <w:rPr>
                <w:rFonts w:ascii="Verdana" w:hAnsi="Verdana" w:cs="Arial"/>
                <w:color w:val="595959" w:themeColor="text1" w:themeTint="A6"/>
                <w:sz w:val="18"/>
                <w:szCs w:val="18"/>
              </w:rPr>
              <w:t>A centre</w:t>
            </w:r>
            <w:r w:rsidRPr="00236C98">
              <w:rPr>
                <w:rFonts w:ascii="Verdana" w:hAnsi="Verdana" w:cs="Arial"/>
                <w:b/>
                <w:bCs/>
                <w:color w:val="595959" w:themeColor="text1" w:themeTint="A6"/>
                <w:sz w:val="18"/>
                <w:szCs w:val="18"/>
              </w:rPr>
              <w:t xml:space="preserve"> must </w:t>
            </w:r>
            <w:r w:rsidRPr="00E71162">
              <w:rPr>
                <w:rFonts w:ascii="Verdana" w:hAnsi="Verdana" w:cs="Arial"/>
                <w:color w:val="595959" w:themeColor="text1" w:themeTint="A6"/>
                <w:sz w:val="18"/>
                <w:szCs w:val="18"/>
              </w:rPr>
              <w:t>have a policy on the use of word processors…</w:t>
            </w:r>
            <w:r w:rsidRPr="00236C98">
              <w:rPr>
                <w:rFonts w:ascii="Verdana" w:hAnsi="Verdana" w:cs="Arial"/>
                <w:color w:val="595959" w:themeColor="text1" w:themeTint="A6"/>
                <w:sz w:val="18"/>
                <w:szCs w:val="18"/>
              </w:rPr>
              <w:t xml:space="preserve"> </w:t>
            </w:r>
            <w:r w:rsidRPr="00E71162">
              <w:rPr>
                <w:rFonts w:ascii="Verdana" w:hAnsi="Verdana" w:cs="Arial"/>
                <w:color w:val="595959" w:themeColor="text1" w:themeTint="A6"/>
                <w:sz w:val="18"/>
                <w:szCs w:val="18"/>
              </w:rPr>
              <w:t xml:space="preserve">A member </w:t>
            </w:r>
            <w:r w:rsidRPr="00E71162">
              <w:rPr>
                <w:rFonts w:ascii="Verdana" w:hAnsi="Verdana" w:cs="Tahoma"/>
                <w:color w:val="595959" w:themeColor="text1" w:themeTint="A6"/>
                <w:sz w:val="18"/>
                <w:szCs w:val="18"/>
              </w:rPr>
              <w:t xml:space="preserve">of the centre’s senior leadership team </w:t>
            </w:r>
            <w:r w:rsidRPr="00236C98">
              <w:rPr>
                <w:rFonts w:ascii="Verdana" w:hAnsi="Verdana" w:cs="Tahoma"/>
                <w:b/>
                <w:bCs/>
                <w:color w:val="595959" w:themeColor="text1" w:themeTint="A6"/>
                <w:sz w:val="18"/>
                <w:szCs w:val="18"/>
              </w:rPr>
              <w:t xml:space="preserve">must </w:t>
            </w:r>
            <w:r w:rsidRPr="00E71162">
              <w:rPr>
                <w:rFonts w:ascii="Verdana" w:hAnsi="Verdana" w:cs="Tahoma"/>
                <w:color w:val="595959" w:themeColor="text1" w:themeTint="A6"/>
                <w:sz w:val="18"/>
                <w:szCs w:val="18"/>
              </w:rPr>
              <w:t>produce a statement for inspection purposes which details the criteria the centre uses to award and allocate word processors for examinations.</w:t>
            </w:r>
            <w:r w:rsidRPr="00236C98">
              <w:rPr>
                <w:rFonts w:ascii="Verdana" w:hAnsi="Verdana" w:cs="Tahoma"/>
                <w:b/>
                <w:bCs/>
                <w:color w:val="595959" w:themeColor="text1" w:themeTint="A6"/>
                <w:sz w:val="18"/>
                <w:szCs w:val="18"/>
              </w:rPr>
              <w:t xml:space="preserve"> </w:t>
            </w:r>
            <w:r w:rsidRPr="00236C98">
              <w:rPr>
                <w:rFonts w:ascii="Verdana" w:hAnsi="Verdana" w:cs="Arial"/>
                <w:sz w:val="18"/>
                <w:szCs w:val="18"/>
              </w:rPr>
              <w:t>(</w:t>
            </w:r>
            <w:hyperlink r:id="rId24" w:history="1">
              <w:r w:rsidRPr="00236C98">
                <w:rPr>
                  <w:rStyle w:val="Hyperlink"/>
                  <w:rFonts w:ascii="Verdana" w:hAnsi="Verdana" w:cs="Arial"/>
                  <w:sz w:val="18"/>
                  <w:szCs w:val="18"/>
                  <w:u w:val="none"/>
                </w:rPr>
                <w:t>AA</w:t>
              </w:r>
            </w:hyperlink>
            <w:r w:rsidRPr="00236C98">
              <w:rPr>
                <w:rFonts w:ascii="Verdana" w:hAnsi="Verdana" w:cs="Arial"/>
                <w:sz w:val="18"/>
                <w:szCs w:val="18"/>
              </w:rPr>
              <w:t xml:space="preserve"> 5.8)</w:t>
            </w:r>
            <w:r w:rsidRPr="00236C98">
              <w:rPr>
                <w:rFonts w:ascii="Verdana" w:hAnsi="Verdana"/>
                <w:b/>
                <w:bCs/>
                <w:sz w:val="18"/>
                <w:szCs w:val="18"/>
              </w:rPr>
              <w:t xml:space="preserve">  </w:t>
            </w:r>
            <w:r w:rsidRPr="00236C98">
              <w:rPr>
                <w:rFonts w:ascii="Verdana" w:hAnsi="Verdana" w:cs="Arial"/>
                <w:color w:val="595959" w:themeColor="text1" w:themeTint="A6"/>
                <w:sz w:val="18"/>
                <w:szCs w:val="18"/>
              </w:rPr>
              <w:t xml:space="preserve"> </w:t>
            </w:r>
            <w:r w:rsidR="005B200F" w:rsidRPr="00236C98">
              <w:rPr>
                <w:rFonts w:ascii="Verdana" w:hAnsi="Verdana" w:cs="Arial"/>
                <w:bCs/>
                <w:i/>
                <w:sz w:val="18"/>
                <w:szCs w:val="18"/>
              </w:rPr>
              <w:t xml:space="preserve"> </w:t>
            </w:r>
            <w:r w:rsidR="005B200F" w:rsidRPr="00236C98">
              <w:rPr>
                <w:rFonts w:ascii="Verdana" w:hAnsi="Verdana" w:cs="Arial"/>
                <w:bCs/>
                <w:sz w:val="18"/>
                <w:szCs w:val="18"/>
              </w:rPr>
              <w:t xml:space="preserve">  </w:t>
            </w:r>
          </w:p>
        </w:tc>
      </w:tr>
    </w:tbl>
    <w:p w14:paraId="0694769E" w14:textId="77777777" w:rsidR="005B200F" w:rsidRDefault="005B200F" w:rsidP="00527DF6">
      <w:pPr>
        <w:pStyle w:val="Headinglevel1"/>
        <w:spacing w:before="240" w:after="120"/>
      </w:pPr>
      <w:bookmarkStart w:id="26" w:name="_Toc480112452"/>
      <w:bookmarkStart w:id="27" w:name="_Toc92374294"/>
      <w:bookmarkEnd w:id="24"/>
      <w:r w:rsidRPr="00497272">
        <w:t>Requesting access arrangements</w:t>
      </w:r>
      <w:bookmarkStart w:id="28" w:name="_Toc449469098"/>
      <w:bookmarkEnd w:id="23"/>
      <w:bookmarkEnd w:id="26"/>
      <w:bookmarkEnd w:id="27"/>
    </w:p>
    <w:p w14:paraId="08973AAF" w14:textId="77777777" w:rsidR="005B200F" w:rsidRPr="00497272" w:rsidRDefault="005B200F" w:rsidP="00527DF6">
      <w:pPr>
        <w:pStyle w:val="Headinglevel2"/>
        <w:spacing w:before="240" w:after="120"/>
        <w:rPr>
          <w:color w:val="003399"/>
        </w:rPr>
      </w:pPr>
      <w:bookmarkStart w:id="29" w:name="_Toc480112453"/>
      <w:bookmarkStart w:id="30" w:name="_Toc92374295"/>
      <w:r w:rsidRPr="00895D45">
        <w:t>Roles and responsibilities</w:t>
      </w:r>
      <w:bookmarkEnd w:id="28"/>
      <w:bookmarkEnd w:id="29"/>
      <w:bookmarkEnd w:id="30"/>
    </w:p>
    <w:p w14:paraId="2CB2F04A" w14:textId="618988F0" w:rsidR="005B200F" w:rsidRPr="00993C0E" w:rsidRDefault="005B200F" w:rsidP="00527DF6">
      <w:pPr>
        <w:spacing w:after="0"/>
        <w:rPr>
          <w:rFonts w:cs="Tahoma"/>
        </w:rPr>
      </w:pPr>
      <w:r w:rsidRPr="00993C0E">
        <w:rPr>
          <w:rFonts w:cs="Tahoma"/>
          <w:b/>
        </w:rPr>
        <w:t>SENCo</w:t>
      </w:r>
    </w:p>
    <w:p w14:paraId="67B920DF" w14:textId="2A18D604" w:rsidR="005B200F" w:rsidRPr="0071179C" w:rsidRDefault="005B200F" w:rsidP="00527DF6">
      <w:pPr>
        <w:pStyle w:val="ListParagraph"/>
        <w:numPr>
          <w:ilvl w:val="0"/>
          <w:numId w:val="6"/>
        </w:numPr>
        <w:spacing w:before="0" w:after="80"/>
        <w:jc w:val="both"/>
        <w:rPr>
          <w:rFonts w:cs="Tahoma"/>
          <w:b/>
        </w:rPr>
      </w:pPr>
      <w:r w:rsidRPr="00993C0E">
        <w:rPr>
          <w:rFonts w:cs="Tahoma"/>
        </w:rPr>
        <w:t xml:space="preserve">Determines if the arrangements identified for a candidate require prior approval from the </w:t>
      </w:r>
      <w:r w:rsidRPr="0071179C">
        <w:rPr>
          <w:rFonts w:cs="Tahoma"/>
        </w:rPr>
        <w:t>awarding body before the arrangements are put in place or if approval is centre-delegated</w:t>
      </w:r>
    </w:p>
    <w:p w14:paraId="77F5E52B" w14:textId="76C3B4DF" w:rsidR="00EA138D" w:rsidRPr="0071179C" w:rsidRDefault="00EA138D" w:rsidP="00EA138D">
      <w:pPr>
        <w:pStyle w:val="ListParagraph"/>
        <w:numPr>
          <w:ilvl w:val="0"/>
          <w:numId w:val="6"/>
        </w:numPr>
        <w:spacing w:before="0" w:after="80"/>
        <w:jc w:val="both"/>
        <w:rPr>
          <w:rFonts w:cs="Tahoma"/>
        </w:rPr>
      </w:pPr>
      <w:r w:rsidRPr="0071179C">
        <w:rPr>
          <w:rFonts w:cs="Tahoma"/>
        </w:rPr>
        <w:t xml:space="preserve">Follows guidance in </w:t>
      </w:r>
      <w:hyperlink r:id="rId25" w:history="1">
        <w:r w:rsidRPr="0071179C">
          <w:rPr>
            <w:rStyle w:val="Hyperlink"/>
            <w:rFonts w:cs="Tahoma"/>
            <w:u w:val="none"/>
          </w:rPr>
          <w:t>AA</w:t>
        </w:r>
      </w:hyperlink>
      <w:r w:rsidRPr="0071179C">
        <w:rPr>
          <w:rFonts w:cs="Tahoma"/>
        </w:rPr>
        <w:t xml:space="preserve"> </w:t>
      </w:r>
      <w:r w:rsidRPr="0071179C">
        <w:rPr>
          <w:rFonts w:cs="Tahoma"/>
          <w:bCs/>
        </w:rPr>
        <w:t xml:space="preserve">(chapter 8) to process approval applications for access arrangements </w:t>
      </w:r>
      <w:r w:rsidRPr="0071179C">
        <w:rPr>
          <w:rFonts w:cs="Tahoma"/>
        </w:rPr>
        <w:t>for those qualifications included</w:t>
      </w:r>
      <w:r w:rsidR="00A409EB" w:rsidRPr="0071179C">
        <w:rPr>
          <w:rFonts w:cs="Tahoma"/>
        </w:rPr>
        <w:t>.</w:t>
      </w:r>
      <w:r w:rsidRPr="0071179C">
        <w:rPr>
          <w:rFonts w:cs="Tahoma"/>
          <w:b/>
          <w:bCs/>
          <w:color w:val="595959" w:themeColor="text1" w:themeTint="A6"/>
        </w:rPr>
        <w:t xml:space="preserve"> </w:t>
      </w:r>
    </w:p>
    <w:p w14:paraId="5F92C7A7" w14:textId="4CFECD91" w:rsidR="00C45BFD" w:rsidRPr="0071179C" w:rsidRDefault="00C45BFD" w:rsidP="00C45BFD">
      <w:pPr>
        <w:pStyle w:val="ListParagraph"/>
        <w:numPr>
          <w:ilvl w:val="0"/>
          <w:numId w:val="6"/>
        </w:numPr>
        <w:spacing w:before="0" w:after="80"/>
        <w:jc w:val="both"/>
        <w:rPr>
          <w:rFonts w:cs="Tahoma"/>
        </w:rPr>
      </w:pPr>
      <w:r w:rsidRPr="0071179C">
        <w:rPr>
          <w:rFonts w:cs="Tahoma"/>
        </w:rPr>
        <w:t xml:space="preserve">Applies for approval where this is required, through </w:t>
      </w:r>
      <w:r w:rsidRPr="0071179C">
        <w:rPr>
          <w:rFonts w:cs="Tahoma"/>
          <w:iCs/>
        </w:rPr>
        <w:t>Access arrangements online</w:t>
      </w:r>
      <w:r w:rsidRPr="0071179C">
        <w:rPr>
          <w:rFonts w:cs="Tahoma"/>
          <w:iCs/>
          <w:vertAlign w:val="superscript"/>
        </w:rPr>
        <w:t xml:space="preserve"> </w:t>
      </w:r>
      <w:r w:rsidRPr="0071179C">
        <w:rPr>
          <w:rFonts w:cs="Tahoma"/>
          <w:iCs/>
        </w:rPr>
        <w:t>(AAO)</w:t>
      </w:r>
      <w:r w:rsidRPr="0071179C">
        <w:rPr>
          <w:rFonts w:cs="Tahoma"/>
        </w:rPr>
        <w:t>, or through the awarding body where qualifications sit outside the scope of AAO</w:t>
      </w:r>
      <w:r w:rsidR="00A409EB" w:rsidRPr="0071179C">
        <w:rPr>
          <w:rFonts w:cs="Tahoma"/>
        </w:rPr>
        <w:t>.</w:t>
      </w:r>
    </w:p>
    <w:p w14:paraId="11BD2CA6" w14:textId="66211C80" w:rsidR="00C45BFD" w:rsidRPr="0071179C" w:rsidRDefault="00C45BFD" w:rsidP="00C45BFD">
      <w:pPr>
        <w:pStyle w:val="ListParagraph"/>
        <w:numPr>
          <w:ilvl w:val="0"/>
          <w:numId w:val="6"/>
        </w:numPr>
        <w:spacing w:before="0" w:after="80"/>
        <w:jc w:val="both"/>
        <w:rPr>
          <w:rFonts w:cs="Tahoma"/>
          <w:b/>
        </w:rPr>
      </w:pPr>
      <w:r w:rsidRPr="0071179C">
        <w:rPr>
          <w:rFonts w:cs="Tahoma"/>
        </w:rPr>
        <w:t>Ensures that were approval is required the application is processed on time and no later than the awarding body’s published deadline</w:t>
      </w:r>
      <w:r w:rsidR="00A409EB" w:rsidRPr="0071179C">
        <w:rPr>
          <w:rFonts w:cs="Tahoma"/>
        </w:rPr>
        <w:t>.</w:t>
      </w:r>
    </w:p>
    <w:p w14:paraId="1283F3D1" w14:textId="77777777" w:rsidR="00C45BFD" w:rsidRPr="0071179C" w:rsidRDefault="00C45BFD" w:rsidP="00C45BFD">
      <w:pPr>
        <w:pStyle w:val="ListParagraph"/>
        <w:numPr>
          <w:ilvl w:val="0"/>
          <w:numId w:val="6"/>
        </w:numPr>
        <w:spacing w:before="0" w:after="80"/>
        <w:jc w:val="both"/>
        <w:rPr>
          <w:rFonts w:cs="Tahoma"/>
          <w:b/>
        </w:rPr>
      </w:pPr>
      <w:r w:rsidRPr="0071179C">
        <w:t>Ensures that the full supporting evidence is in place before an online application is processed</w:t>
      </w:r>
    </w:p>
    <w:p w14:paraId="7CB64638" w14:textId="1F4F38C3" w:rsidR="00C45BFD" w:rsidRPr="0071179C" w:rsidRDefault="00C45BFD" w:rsidP="00C45BFD">
      <w:pPr>
        <w:pStyle w:val="ListParagraph"/>
        <w:numPr>
          <w:ilvl w:val="0"/>
          <w:numId w:val="6"/>
        </w:numPr>
        <w:spacing w:before="0" w:after="80"/>
        <w:jc w:val="both"/>
        <w:rPr>
          <w:rFonts w:cs="Tahoma"/>
          <w:b/>
        </w:rPr>
      </w:pPr>
      <w:r w:rsidRPr="0071179C">
        <w:t>Reviews the evidence before an online application is processed, ensuring that the candidate does meet the published criteria for the respective arrangement</w:t>
      </w:r>
      <w:r w:rsidR="00A409EB" w:rsidRPr="0071179C">
        <w:t>.</w:t>
      </w:r>
    </w:p>
    <w:p w14:paraId="6E2CC474" w14:textId="77777777" w:rsidR="00C45BFD" w:rsidRPr="0071179C" w:rsidRDefault="00C45BFD" w:rsidP="00C45BFD">
      <w:pPr>
        <w:pStyle w:val="ListParagraph"/>
        <w:numPr>
          <w:ilvl w:val="0"/>
          <w:numId w:val="6"/>
        </w:numPr>
        <w:spacing w:before="0" w:after="80"/>
        <w:jc w:val="both"/>
        <w:rPr>
          <w:rFonts w:cs="Tahoma"/>
          <w:b/>
        </w:rPr>
      </w:pPr>
      <w:r w:rsidRPr="0071179C">
        <w:t xml:space="preserve">Holds all supporting evidence and presents such evidence to a JCQ Centre Inspector upon request </w:t>
      </w:r>
    </w:p>
    <w:p w14:paraId="76405B33" w14:textId="3D4157A6" w:rsidR="003F052E" w:rsidRPr="0071179C" w:rsidRDefault="003F052E" w:rsidP="003F052E">
      <w:pPr>
        <w:pStyle w:val="ListParagraph"/>
        <w:numPr>
          <w:ilvl w:val="0"/>
          <w:numId w:val="6"/>
        </w:numPr>
        <w:spacing w:before="0" w:after="80"/>
        <w:jc w:val="both"/>
        <w:rPr>
          <w:rFonts w:cs="Tahoma"/>
          <w:b/>
        </w:rPr>
      </w:pPr>
      <w:r w:rsidRPr="0071179C">
        <w:t xml:space="preserve">Ensures that the agreed adjustment has been put in place before the candidate’s first examination, </w:t>
      </w:r>
      <w:proofErr w:type="gramStart"/>
      <w:r w:rsidRPr="0071179C">
        <w:t>e.g.</w:t>
      </w:r>
      <w:proofErr w:type="gramEnd"/>
      <w:r w:rsidRPr="0071179C">
        <w:t xml:space="preserve"> internal tests and mock examinations</w:t>
      </w:r>
      <w:r w:rsidR="00A409EB" w:rsidRPr="0071179C">
        <w:t>.</w:t>
      </w:r>
    </w:p>
    <w:p w14:paraId="74C9521F" w14:textId="0ECC47BC" w:rsidR="000B0510" w:rsidRPr="0071179C" w:rsidRDefault="000B0510" w:rsidP="000B0510">
      <w:pPr>
        <w:pStyle w:val="ListParagraph"/>
        <w:numPr>
          <w:ilvl w:val="0"/>
          <w:numId w:val="6"/>
        </w:numPr>
        <w:spacing w:before="0" w:after="80"/>
        <w:jc w:val="both"/>
        <w:rPr>
          <w:rFonts w:cs="Tahoma"/>
        </w:rPr>
      </w:pPr>
      <w:r w:rsidRPr="0071179C">
        <w:rPr>
          <w:rFonts w:cs="Tahoma"/>
        </w:rPr>
        <w:t xml:space="preserve">Ensures appropriate and required evidence is held on file to confirm validation responses in AAO including (where required) the completion of JCQ Form 8 (Application for access arrangements – </w:t>
      </w:r>
      <w:r w:rsidRPr="0071179C">
        <w:rPr>
          <w:rFonts w:cs="Tahoma"/>
        </w:rPr>
        <w:lastRenderedPageBreak/>
        <w:t>Profile of learning difficulties), and/or centre based evidence including concise file note(s) on centre headed paper, signed and dated, and a body of evidence to substantiate the candidate’s normal way of working within the centre (Form 8 must only be used for candidates with learning difficulties or where a Language Modifier is required)</w:t>
      </w:r>
      <w:r w:rsidR="00A409EB" w:rsidRPr="0071179C">
        <w:rPr>
          <w:rFonts w:cs="Tahoma"/>
        </w:rPr>
        <w:t>.</w:t>
      </w:r>
    </w:p>
    <w:p w14:paraId="55F6D69F" w14:textId="4DE8B543" w:rsidR="002B27D9" w:rsidRPr="0071179C" w:rsidRDefault="002B27D9" w:rsidP="002B27D9">
      <w:pPr>
        <w:pStyle w:val="ListParagraph"/>
        <w:numPr>
          <w:ilvl w:val="0"/>
          <w:numId w:val="6"/>
        </w:numPr>
        <w:spacing w:before="0" w:after="80"/>
        <w:jc w:val="both"/>
        <w:rPr>
          <w:rFonts w:cs="Tahoma"/>
        </w:rPr>
      </w:pPr>
      <w:r w:rsidRPr="0071179C">
        <w:rPr>
          <w:rFonts w:cs="Tahoma"/>
        </w:rPr>
        <w:t xml:space="preserve">Ensures where form 8 is required to be completed, the form is signed (a handwritten, </w:t>
      </w:r>
      <w:proofErr w:type="gramStart"/>
      <w:r w:rsidRPr="0071179C">
        <w:rPr>
          <w:rFonts w:cs="Tahoma"/>
        </w:rPr>
        <w:t>electronic</w:t>
      </w:r>
      <w:proofErr w:type="gramEnd"/>
      <w:r w:rsidRPr="0071179C">
        <w:rPr>
          <w:rFonts w:cs="Tahoma"/>
        </w:rPr>
        <w:t xml:space="preserve"> or typed signature is acceptable) and dated as required </w:t>
      </w:r>
      <w:r w:rsidRPr="0071179C">
        <w:rPr>
          <w:rFonts w:cs="Tahoma"/>
          <w:b/>
        </w:rPr>
        <w:t>prior</w:t>
      </w:r>
      <w:r w:rsidRPr="0071179C">
        <w:rPr>
          <w:rFonts w:cs="Tahoma"/>
        </w:rPr>
        <w:t xml:space="preserve"> to approval being sought and that the form is provided for processing and inspection purposes </w:t>
      </w:r>
      <w:bookmarkStart w:id="31" w:name="_Hlk529118387"/>
      <w:r w:rsidRPr="0071179C">
        <w:rPr>
          <w:rFonts w:cs="Tahoma"/>
        </w:rPr>
        <w:t>(This may be a hard copy paper version or an electronic version)</w:t>
      </w:r>
      <w:bookmarkEnd w:id="31"/>
      <w:r w:rsidR="00A409EB" w:rsidRPr="0071179C">
        <w:rPr>
          <w:rFonts w:cs="Tahoma"/>
        </w:rPr>
        <w:t>.</w:t>
      </w:r>
    </w:p>
    <w:p w14:paraId="54052C8F" w14:textId="737EAD7E" w:rsidR="00F56238" w:rsidRPr="0071179C" w:rsidRDefault="00F56238" w:rsidP="00F56238">
      <w:pPr>
        <w:pStyle w:val="ListParagraph"/>
        <w:numPr>
          <w:ilvl w:val="0"/>
          <w:numId w:val="6"/>
        </w:numPr>
        <w:spacing w:before="0" w:after="0"/>
        <w:jc w:val="both"/>
        <w:rPr>
          <w:rFonts w:cs="Tahoma"/>
          <w:strike/>
        </w:rPr>
      </w:pPr>
      <w:r w:rsidRPr="0071179C">
        <w:rPr>
          <w:rFonts w:cs="Tahoma"/>
        </w:rPr>
        <w:t>Ensures the names of all other assessors, who are assessing candidates studying qualifications covered by AAO are entered into AAO to confirm their status</w:t>
      </w:r>
      <w:r w:rsidR="00A409EB" w:rsidRPr="0071179C">
        <w:rPr>
          <w:rFonts w:cs="Tahoma"/>
        </w:rPr>
        <w:t>.</w:t>
      </w:r>
      <w:r w:rsidRPr="0071179C">
        <w:rPr>
          <w:rFonts w:cs="Tahoma"/>
        </w:rPr>
        <w:t xml:space="preserve"> </w:t>
      </w:r>
    </w:p>
    <w:p w14:paraId="6AC61BBD" w14:textId="5DD2B907" w:rsidR="00510399" w:rsidRPr="0071179C" w:rsidRDefault="00510399" w:rsidP="00510399">
      <w:pPr>
        <w:pStyle w:val="ListParagraph"/>
        <w:numPr>
          <w:ilvl w:val="0"/>
          <w:numId w:val="6"/>
        </w:numPr>
        <w:spacing w:before="0" w:after="80"/>
        <w:jc w:val="both"/>
        <w:rPr>
          <w:rFonts w:cs="Tahoma"/>
        </w:rPr>
      </w:pPr>
      <w:r w:rsidRPr="0071179C">
        <w:rPr>
          <w:rFonts w:cs="Tahoma"/>
        </w:rPr>
        <w:t xml:space="preserve">Confirms by ticking the </w:t>
      </w:r>
      <w:r w:rsidRPr="0071179C">
        <w:rPr>
          <w:rFonts w:cs="Tahoma"/>
          <w:i/>
        </w:rPr>
        <w:t>‘Confirmation’</w:t>
      </w:r>
      <w:r w:rsidRPr="0071179C">
        <w:rPr>
          <w:rFonts w:cs="Tahoma"/>
        </w:rPr>
        <w:t xml:space="preserve"> box prior to submitting the application for approval that the </w:t>
      </w:r>
      <w:r w:rsidRPr="0071179C">
        <w:rPr>
          <w:rFonts w:cs="Tahoma"/>
          <w:i/>
        </w:rPr>
        <w:t>‘malpractice consequence statement’</w:t>
      </w:r>
      <w:r w:rsidRPr="0071179C">
        <w:rPr>
          <w:rFonts w:cs="Tahoma"/>
        </w:rPr>
        <w:t xml:space="preserve"> has been read and accepted</w:t>
      </w:r>
      <w:r w:rsidR="00A409EB" w:rsidRPr="0071179C">
        <w:rPr>
          <w:rFonts w:cs="Tahoma"/>
        </w:rPr>
        <w:t>.</w:t>
      </w:r>
    </w:p>
    <w:p w14:paraId="62473E08" w14:textId="78111DED" w:rsidR="00510399" w:rsidRPr="0071179C" w:rsidRDefault="00510399" w:rsidP="00510399">
      <w:pPr>
        <w:pStyle w:val="ListParagraph"/>
        <w:numPr>
          <w:ilvl w:val="0"/>
          <w:numId w:val="6"/>
        </w:numPr>
        <w:spacing w:before="0" w:after="80"/>
        <w:jc w:val="both"/>
        <w:rPr>
          <w:rStyle w:val="Hyperlink"/>
          <w:rFonts w:cs="Tahoma"/>
          <w:color w:val="auto"/>
          <w:u w:val="none"/>
        </w:rPr>
      </w:pPr>
      <w:r w:rsidRPr="0071179C">
        <w:rPr>
          <w:rFonts w:cs="Tahoma"/>
        </w:rPr>
        <w:t xml:space="preserve">Is familiar with the entire contents of the annually updated JCQ publication </w:t>
      </w:r>
      <w:hyperlink r:id="rId26" w:history="1">
        <w:r w:rsidRPr="0071179C">
          <w:rPr>
            <w:rStyle w:val="Hyperlink"/>
            <w:rFonts w:cs="Tahoma"/>
            <w:u w:val="none"/>
          </w:rPr>
          <w:t>GR</w:t>
        </w:r>
      </w:hyperlink>
      <w:r w:rsidRPr="0071179C">
        <w:rPr>
          <w:rFonts w:cs="Tahoma"/>
        </w:rPr>
        <w:t xml:space="preserve"> and is aware of information contained in </w:t>
      </w:r>
      <w:hyperlink r:id="rId27" w:history="1">
        <w:r w:rsidRPr="0071179C">
          <w:rPr>
            <w:rStyle w:val="Hyperlink"/>
            <w:rFonts w:cs="Tahoma"/>
            <w:u w:val="none"/>
          </w:rPr>
          <w:t>AA</w:t>
        </w:r>
      </w:hyperlink>
      <w:r w:rsidRPr="0071179C">
        <w:rPr>
          <w:rFonts w:cs="Tahoma"/>
        </w:rPr>
        <w:t xml:space="preserve"> </w:t>
      </w:r>
      <w:r w:rsidRPr="0071179C">
        <w:rPr>
          <w:rStyle w:val="Hyperlink"/>
          <w:rFonts w:cs="Tahoma"/>
          <w:color w:val="auto"/>
          <w:u w:val="none"/>
        </w:rPr>
        <w:t>where this may be relevant to the EO role</w:t>
      </w:r>
      <w:r w:rsidR="00A409EB" w:rsidRPr="0071179C">
        <w:rPr>
          <w:rStyle w:val="Hyperlink"/>
          <w:rFonts w:cs="Tahoma"/>
          <w:color w:val="auto"/>
          <w:u w:val="none"/>
        </w:rPr>
        <w:t>.</w:t>
      </w:r>
    </w:p>
    <w:p w14:paraId="43FEDDF2" w14:textId="43B60BE0" w:rsidR="00510399" w:rsidRPr="0071179C" w:rsidRDefault="00510399" w:rsidP="00510399">
      <w:pPr>
        <w:pStyle w:val="ListParagraph"/>
        <w:numPr>
          <w:ilvl w:val="0"/>
          <w:numId w:val="6"/>
        </w:numPr>
        <w:spacing w:before="0" w:after="80"/>
        <w:jc w:val="both"/>
        <w:rPr>
          <w:rFonts w:cs="Tahoma"/>
        </w:rPr>
      </w:pPr>
      <w:r w:rsidRPr="0071179C">
        <w:rPr>
          <w:rFonts w:cs="Tahoma"/>
        </w:rPr>
        <w:t xml:space="preserve">Makes an </w:t>
      </w:r>
      <w:r w:rsidRPr="0071179C">
        <w:rPr>
          <w:rFonts w:cs="Tahoma"/>
          <w:i/>
        </w:rPr>
        <w:t>awarding body referral</w:t>
      </w:r>
      <w:r w:rsidRPr="0071179C">
        <w:rPr>
          <w:rFonts w:cs="Tahoma"/>
        </w:rPr>
        <w:t xml:space="preserve"> through AAO where the initial application for approval may not be approved by AAO, where it is deemed by the centre that the candidate does meet the criteria for the arrangement(s)</w:t>
      </w:r>
      <w:r w:rsidR="00A409EB" w:rsidRPr="0071179C">
        <w:rPr>
          <w:rFonts w:cs="Tahoma"/>
        </w:rPr>
        <w:t>.</w:t>
      </w:r>
    </w:p>
    <w:p w14:paraId="00F2BC09" w14:textId="77777777" w:rsidR="006E3388" w:rsidRPr="0071179C" w:rsidRDefault="006E3388" w:rsidP="006E3388">
      <w:pPr>
        <w:pStyle w:val="NormalWeb"/>
        <w:numPr>
          <w:ilvl w:val="0"/>
          <w:numId w:val="24"/>
        </w:numPr>
        <w:spacing w:before="0" w:beforeAutospacing="0" w:after="0" w:afterAutospacing="0"/>
        <w:ind w:left="714" w:hanging="357"/>
        <w:rPr>
          <w:rFonts w:ascii="Times New Roman" w:hAnsi="Times New Roman"/>
        </w:rPr>
      </w:pPr>
      <w:r w:rsidRPr="0071179C">
        <w:rPr>
          <w:rFonts w:cs="Tahoma"/>
        </w:rPr>
        <w:t xml:space="preserve">Maintains </w:t>
      </w:r>
      <w:bookmarkStart w:id="32" w:name="_Hlk529118453"/>
      <w:r w:rsidRPr="0071179C">
        <w:rPr>
          <w:rFonts w:cs="Tahoma"/>
        </w:rPr>
        <w:t xml:space="preserve">a file/e-folder </w:t>
      </w:r>
      <w:bookmarkEnd w:id="32"/>
      <w:r w:rsidRPr="0071179C">
        <w:rPr>
          <w:rFonts w:cs="Tahoma"/>
        </w:rPr>
        <w:t>for each candidate (</w:t>
      </w:r>
      <w:r w:rsidRPr="0071179C">
        <w:rPr>
          <w:rFonts w:cs="Tahoma"/>
          <w:bCs/>
        </w:rPr>
        <w:t xml:space="preserve">the required documentation for a candidate will be in hard copy within the candidate’s file/each of the required documents held electronically within the candidate’s e-folder) </w:t>
      </w:r>
      <w:r w:rsidRPr="0071179C">
        <w:rPr>
          <w:rFonts w:cs="Tahoma"/>
        </w:rPr>
        <w:t>that will include:</w:t>
      </w:r>
      <w:r w:rsidRPr="0071179C">
        <w:rPr>
          <w:rFonts w:ascii="Gotham" w:hAnsi="Gotham"/>
          <w:sz w:val="16"/>
          <w:szCs w:val="16"/>
        </w:rPr>
        <w:t xml:space="preserve"> </w:t>
      </w:r>
    </w:p>
    <w:p w14:paraId="7B24584B" w14:textId="77777777" w:rsidR="006E3388" w:rsidRPr="00993C0E" w:rsidRDefault="006E3388" w:rsidP="006E3388">
      <w:pPr>
        <w:pStyle w:val="ListParagraph"/>
        <w:numPr>
          <w:ilvl w:val="1"/>
          <w:numId w:val="6"/>
        </w:numPr>
        <w:spacing w:before="0" w:after="80"/>
        <w:jc w:val="both"/>
        <w:rPr>
          <w:rFonts w:cs="Tahoma"/>
          <w:b/>
        </w:rPr>
      </w:pPr>
      <w:r w:rsidRPr="0071179C">
        <w:rPr>
          <w:rFonts w:cs="Tahoma"/>
        </w:rPr>
        <w:t>completed JCQ/awarding body application forms and evidence</w:t>
      </w:r>
      <w:r w:rsidRPr="00993C0E">
        <w:rPr>
          <w:rFonts w:cs="Tahoma"/>
        </w:rPr>
        <w:t xml:space="preserve"> forms</w:t>
      </w:r>
    </w:p>
    <w:p w14:paraId="3C5C29D6" w14:textId="77777777" w:rsidR="006E3388" w:rsidRPr="0071179C" w:rsidRDefault="006E3388" w:rsidP="006E3388">
      <w:pPr>
        <w:pStyle w:val="ListParagraph"/>
        <w:numPr>
          <w:ilvl w:val="1"/>
          <w:numId w:val="6"/>
        </w:numPr>
        <w:spacing w:before="0" w:after="80"/>
        <w:jc w:val="both"/>
        <w:rPr>
          <w:rFonts w:cs="Tahoma"/>
          <w:b/>
        </w:rPr>
      </w:pPr>
      <w:r w:rsidRPr="0071179C">
        <w:rPr>
          <w:rFonts w:cs="Tahoma"/>
        </w:rPr>
        <w:t>appropriate evidence to support the need for the arrangement where required</w:t>
      </w:r>
    </w:p>
    <w:p w14:paraId="36BDCE09" w14:textId="77777777" w:rsidR="006E3388" w:rsidRPr="0071179C" w:rsidRDefault="006E3388" w:rsidP="006E3388">
      <w:pPr>
        <w:pStyle w:val="ListParagraph"/>
        <w:numPr>
          <w:ilvl w:val="1"/>
          <w:numId w:val="6"/>
        </w:numPr>
        <w:spacing w:before="0" w:after="80"/>
        <w:jc w:val="both"/>
        <w:rPr>
          <w:rFonts w:cs="Tahoma"/>
          <w:b/>
        </w:rPr>
      </w:pPr>
      <w:r w:rsidRPr="0071179C">
        <w:rPr>
          <w:rFonts w:cs="Tahoma"/>
        </w:rPr>
        <w:t>appropriate evidence to support normal way of working within the centre</w:t>
      </w:r>
    </w:p>
    <w:p w14:paraId="2A95FA33" w14:textId="39F2771A" w:rsidR="006E3388" w:rsidRPr="0071179C" w:rsidRDefault="006E3388" w:rsidP="006E3388">
      <w:pPr>
        <w:pStyle w:val="ListParagraph"/>
        <w:numPr>
          <w:ilvl w:val="1"/>
          <w:numId w:val="6"/>
        </w:numPr>
        <w:spacing w:before="0" w:after="80"/>
        <w:jc w:val="both"/>
        <w:rPr>
          <w:rFonts w:cs="Tahoma"/>
          <w:b/>
        </w:rPr>
      </w:pPr>
      <w:r w:rsidRPr="0071179C">
        <w:rPr>
          <w:rFonts w:cs="Tahoma"/>
        </w:rPr>
        <w:t xml:space="preserve">in addition, for those </w:t>
      </w:r>
      <w:r w:rsidRPr="0071179C">
        <w:rPr>
          <w:rFonts w:cs="Tahoma"/>
          <w:bCs/>
        </w:rPr>
        <w:t xml:space="preserve">qualifications covered by AAO </w:t>
      </w:r>
      <w:r w:rsidRPr="0071179C">
        <w:rPr>
          <w:rFonts w:cs="Tahoma"/>
        </w:rPr>
        <w:t>(where approval is required), a printout/PDF of the AAO approval and a signed candidate personal data consent form (which provides candidate consent to their personal details being shared)</w:t>
      </w:r>
      <w:r w:rsidR="00A409EB" w:rsidRPr="0071179C">
        <w:rPr>
          <w:rFonts w:cs="Tahoma"/>
        </w:rPr>
        <w:t>.</w:t>
      </w:r>
      <w:r w:rsidRPr="0071179C">
        <w:rPr>
          <w:rFonts w:cs="Tahoma"/>
        </w:rPr>
        <w:t xml:space="preserve"> </w:t>
      </w:r>
    </w:p>
    <w:p w14:paraId="4BD0CFCD" w14:textId="36ECB241" w:rsidR="006E3388" w:rsidRPr="0071179C" w:rsidRDefault="006E3388" w:rsidP="006E3388">
      <w:pPr>
        <w:pStyle w:val="ListParagraph"/>
        <w:numPr>
          <w:ilvl w:val="0"/>
          <w:numId w:val="6"/>
        </w:numPr>
        <w:spacing w:before="0" w:after="80"/>
        <w:jc w:val="both"/>
        <w:rPr>
          <w:rFonts w:cs="Tahoma"/>
          <w:b/>
        </w:rPr>
      </w:pPr>
      <w:r w:rsidRPr="0071179C">
        <w:t>Holds all supporting evidence and presents such evidence to a JCQ Centre Inspector upon request</w:t>
      </w:r>
      <w:r w:rsidR="00A409EB" w:rsidRPr="0071179C">
        <w:t>.</w:t>
      </w:r>
      <w:r w:rsidRPr="0071179C">
        <w:t xml:space="preserve"> </w:t>
      </w:r>
    </w:p>
    <w:p w14:paraId="06304535" w14:textId="25CFFB69" w:rsidR="006E3388" w:rsidRPr="0071179C" w:rsidRDefault="006E3388" w:rsidP="006E3388">
      <w:pPr>
        <w:pStyle w:val="ListParagraph"/>
        <w:numPr>
          <w:ilvl w:val="0"/>
          <w:numId w:val="6"/>
        </w:numPr>
        <w:spacing w:before="0" w:after="80"/>
        <w:jc w:val="both"/>
        <w:rPr>
          <w:rFonts w:cs="Tahoma"/>
          <w:b/>
        </w:rPr>
      </w:pPr>
      <w:r w:rsidRPr="0071179C">
        <w:t xml:space="preserve">Ensures that the agreed adjustment has been put in place before the candidate’s first examination, </w:t>
      </w:r>
      <w:proofErr w:type="gramStart"/>
      <w:r w:rsidRPr="0071179C">
        <w:t>e.g.</w:t>
      </w:r>
      <w:proofErr w:type="gramEnd"/>
      <w:r w:rsidRPr="0071179C">
        <w:t xml:space="preserve"> internal tests and mock examinations</w:t>
      </w:r>
      <w:r w:rsidR="00A409EB" w:rsidRPr="0071179C">
        <w:t>.</w:t>
      </w:r>
    </w:p>
    <w:p w14:paraId="22A7D060" w14:textId="317F298D" w:rsidR="00BE4C26" w:rsidRPr="0071179C" w:rsidRDefault="00BE4C26" w:rsidP="00BE4C26">
      <w:pPr>
        <w:pStyle w:val="ListParagraph"/>
        <w:numPr>
          <w:ilvl w:val="0"/>
          <w:numId w:val="6"/>
        </w:numPr>
        <w:jc w:val="both"/>
        <w:rPr>
          <w:rFonts w:cs="Tahoma"/>
          <w:strike/>
        </w:rPr>
      </w:pPr>
      <w:bookmarkStart w:id="33" w:name="_Hlk529118555"/>
      <w:r w:rsidRPr="0071179C">
        <w:rPr>
          <w:rFonts w:cs="Tahoma"/>
        </w:rPr>
        <w:t>Presents the files/e-folders when requested by a JCQ Centre Inspector and addresses any queries/questions raised</w:t>
      </w:r>
      <w:r w:rsidR="00A409EB" w:rsidRPr="0071179C">
        <w:rPr>
          <w:rFonts w:cs="Tahoma"/>
        </w:rPr>
        <w:t>.</w:t>
      </w:r>
    </w:p>
    <w:bookmarkEnd w:id="33"/>
    <w:p w14:paraId="15D71965" w14:textId="7EADC961" w:rsidR="00EA138D" w:rsidRPr="00A409EB" w:rsidRDefault="00BE4C26" w:rsidP="00A409EB">
      <w:pPr>
        <w:pStyle w:val="ListParagraph"/>
        <w:numPr>
          <w:ilvl w:val="0"/>
          <w:numId w:val="6"/>
        </w:numPr>
        <w:spacing w:before="0" w:after="80"/>
        <w:jc w:val="both"/>
        <w:rPr>
          <w:rFonts w:cs="Tahoma"/>
        </w:rPr>
      </w:pPr>
      <w:r w:rsidRPr="00993C0E">
        <w:rPr>
          <w:rFonts w:cs="Tahoma"/>
        </w:rPr>
        <w:t>Liaises with teaching staff regarding any appropriate modified paper requirements for candidates</w:t>
      </w:r>
      <w:r w:rsidR="00A409EB">
        <w:rPr>
          <w:rFonts w:cs="Tahoma"/>
        </w:rPr>
        <w:t>.</w:t>
      </w:r>
    </w:p>
    <w:p w14:paraId="442EEA9F" w14:textId="5DD1C3C8" w:rsidR="005B200F" w:rsidRPr="00993C0E" w:rsidRDefault="005B200F" w:rsidP="00527DF6">
      <w:pPr>
        <w:rPr>
          <w:rFonts w:cs="Tahoma"/>
          <w:b/>
        </w:rPr>
      </w:pPr>
      <w:proofErr w:type="gramStart"/>
      <w:r w:rsidRPr="00993C0E">
        <w:rPr>
          <w:rFonts w:cs="Tahoma"/>
          <w:b/>
        </w:rPr>
        <w:t>Exams</w:t>
      </w:r>
      <w:proofErr w:type="gramEnd"/>
      <w:r w:rsidRPr="00993C0E">
        <w:rPr>
          <w:rFonts w:cs="Tahoma"/>
          <w:b/>
        </w:rPr>
        <w:t xml:space="preserve"> officer</w:t>
      </w:r>
      <w:r w:rsidR="00236C98" w:rsidRPr="00993C0E">
        <w:rPr>
          <w:rFonts w:cs="Tahoma"/>
          <w:b/>
        </w:rPr>
        <w:t xml:space="preserve"> (EO)</w:t>
      </w:r>
    </w:p>
    <w:p w14:paraId="79946F7F" w14:textId="6C1388D2" w:rsidR="002B27D9" w:rsidRPr="0071179C" w:rsidRDefault="002B27D9" w:rsidP="002B27D9">
      <w:pPr>
        <w:pStyle w:val="ListParagraph"/>
        <w:numPr>
          <w:ilvl w:val="0"/>
          <w:numId w:val="6"/>
        </w:numPr>
        <w:spacing w:before="0" w:after="80"/>
        <w:jc w:val="both"/>
        <w:rPr>
          <w:rFonts w:cs="Tahoma"/>
        </w:rPr>
      </w:pPr>
      <w:r w:rsidRPr="00993C0E">
        <w:rPr>
          <w:rFonts w:cs="Tahoma"/>
        </w:rPr>
        <w:t xml:space="preserve">Ensures where form 8 is required to be completed, the form is signed (a handwritten, </w:t>
      </w:r>
      <w:proofErr w:type="gramStart"/>
      <w:r w:rsidRPr="00993C0E">
        <w:rPr>
          <w:rFonts w:cs="Tahoma"/>
        </w:rPr>
        <w:t>electronic</w:t>
      </w:r>
      <w:proofErr w:type="gramEnd"/>
      <w:r w:rsidRPr="00993C0E">
        <w:rPr>
          <w:rFonts w:cs="Tahoma"/>
        </w:rPr>
        <w:t xml:space="preserve"> or typed signature is acceptable) and dated as required </w:t>
      </w:r>
      <w:r w:rsidRPr="00993C0E">
        <w:rPr>
          <w:rFonts w:cs="Tahoma"/>
          <w:b/>
        </w:rPr>
        <w:t>prior</w:t>
      </w:r>
      <w:r w:rsidRPr="00993C0E">
        <w:rPr>
          <w:rFonts w:cs="Tahoma"/>
        </w:rPr>
        <w:t xml:space="preserve"> to approval being sought and that the </w:t>
      </w:r>
      <w:r w:rsidRPr="0071179C">
        <w:rPr>
          <w:rFonts w:cs="Tahoma"/>
        </w:rPr>
        <w:t>form is provided for processing and inspection purposes (This may be a hard copy paper version or an electronic version)</w:t>
      </w:r>
      <w:r w:rsidR="00A409EB" w:rsidRPr="0071179C">
        <w:rPr>
          <w:rFonts w:cs="Tahoma"/>
        </w:rPr>
        <w:t>.</w:t>
      </w:r>
    </w:p>
    <w:p w14:paraId="6223A001" w14:textId="4474C06C" w:rsidR="00510399" w:rsidRPr="0071179C" w:rsidRDefault="00510399" w:rsidP="00510399">
      <w:pPr>
        <w:pStyle w:val="ListParagraph"/>
        <w:numPr>
          <w:ilvl w:val="0"/>
          <w:numId w:val="6"/>
        </w:numPr>
        <w:spacing w:before="0" w:after="80"/>
        <w:jc w:val="both"/>
        <w:rPr>
          <w:rStyle w:val="Hyperlink"/>
          <w:rFonts w:cs="Tahoma"/>
          <w:color w:val="auto"/>
          <w:u w:val="none"/>
        </w:rPr>
      </w:pPr>
      <w:r w:rsidRPr="0071179C">
        <w:rPr>
          <w:rFonts w:cs="Tahoma"/>
        </w:rPr>
        <w:t xml:space="preserve">Is familiar with the entire contents of the annually updated JCQ publication </w:t>
      </w:r>
      <w:hyperlink r:id="rId28" w:history="1">
        <w:r w:rsidRPr="0071179C">
          <w:rPr>
            <w:rStyle w:val="Hyperlink"/>
            <w:rFonts w:cs="Tahoma"/>
            <w:u w:val="none"/>
          </w:rPr>
          <w:t>GR</w:t>
        </w:r>
      </w:hyperlink>
      <w:r w:rsidRPr="0071179C">
        <w:rPr>
          <w:rFonts w:cs="Tahoma"/>
        </w:rPr>
        <w:t xml:space="preserve"> and is aware of information contained in </w:t>
      </w:r>
      <w:hyperlink r:id="rId29" w:history="1">
        <w:r w:rsidRPr="0071179C">
          <w:rPr>
            <w:rStyle w:val="Hyperlink"/>
            <w:rFonts w:cs="Tahoma"/>
            <w:u w:val="none"/>
          </w:rPr>
          <w:t>AA</w:t>
        </w:r>
      </w:hyperlink>
      <w:r w:rsidRPr="0071179C">
        <w:rPr>
          <w:rFonts w:cs="Tahoma"/>
        </w:rPr>
        <w:t xml:space="preserve"> </w:t>
      </w:r>
      <w:r w:rsidRPr="0071179C">
        <w:rPr>
          <w:rStyle w:val="Hyperlink"/>
          <w:rFonts w:cs="Tahoma"/>
          <w:color w:val="auto"/>
          <w:u w:val="none"/>
        </w:rPr>
        <w:t>where this may be relevant to the EO role</w:t>
      </w:r>
      <w:r w:rsidR="00A409EB" w:rsidRPr="0071179C">
        <w:rPr>
          <w:rStyle w:val="Hyperlink"/>
          <w:rFonts w:cs="Tahoma"/>
          <w:color w:val="auto"/>
          <w:u w:val="none"/>
        </w:rPr>
        <w:t>.</w:t>
      </w:r>
    </w:p>
    <w:p w14:paraId="04DBC29F" w14:textId="4E06CADF" w:rsidR="006E3388" w:rsidRPr="0071179C" w:rsidRDefault="006E3388" w:rsidP="006E3388">
      <w:pPr>
        <w:pStyle w:val="ListParagraph"/>
        <w:numPr>
          <w:ilvl w:val="0"/>
          <w:numId w:val="6"/>
        </w:numPr>
        <w:spacing w:before="0" w:after="80"/>
        <w:jc w:val="both"/>
        <w:rPr>
          <w:rFonts w:cs="Tahoma"/>
          <w:b/>
        </w:rPr>
      </w:pPr>
      <w:r w:rsidRPr="0071179C">
        <w:t xml:space="preserve">Ensures that the agreed adjustment has been put in place before the candidate’s first examination, </w:t>
      </w:r>
      <w:proofErr w:type="gramStart"/>
      <w:r w:rsidRPr="0071179C">
        <w:t>e.g.</w:t>
      </w:r>
      <w:proofErr w:type="gramEnd"/>
      <w:r w:rsidRPr="0071179C">
        <w:t xml:space="preserve"> internal tests and mock examinations</w:t>
      </w:r>
      <w:r w:rsidR="00A409EB" w:rsidRPr="0071179C">
        <w:t>.</w:t>
      </w:r>
    </w:p>
    <w:p w14:paraId="1AF1C30D" w14:textId="75A1AC78" w:rsidR="00BE4C26" w:rsidRPr="00CD1D41" w:rsidRDefault="00BE4C26" w:rsidP="00BE4C26">
      <w:pPr>
        <w:pStyle w:val="ListParagraph"/>
        <w:numPr>
          <w:ilvl w:val="0"/>
          <w:numId w:val="6"/>
        </w:numPr>
        <w:jc w:val="both"/>
        <w:rPr>
          <w:rFonts w:cs="Tahoma"/>
          <w:strike/>
        </w:rPr>
      </w:pPr>
      <w:r w:rsidRPr="0071179C">
        <w:rPr>
          <w:rFonts w:cs="Tahoma"/>
        </w:rPr>
        <w:t>Presents the files/e-folders when requested by a JCQ Centre Inspector</w:t>
      </w:r>
      <w:r w:rsidRPr="00CD1D41">
        <w:rPr>
          <w:rFonts w:cs="Tahoma"/>
        </w:rPr>
        <w:t xml:space="preserve"> and addresses any queries/questions raised</w:t>
      </w:r>
      <w:r w:rsidR="00A409EB">
        <w:rPr>
          <w:rFonts w:cs="Tahoma"/>
        </w:rPr>
        <w:t>.</w:t>
      </w:r>
    </w:p>
    <w:p w14:paraId="2C6D8A80" w14:textId="5662612B" w:rsidR="00BE4C26" w:rsidRPr="00CD1D41" w:rsidRDefault="00BE4C26" w:rsidP="00BE4C26">
      <w:pPr>
        <w:pStyle w:val="ListParagraph"/>
        <w:numPr>
          <w:ilvl w:val="0"/>
          <w:numId w:val="6"/>
        </w:numPr>
        <w:spacing w:before="0" w:after="80"/>
        <w:jc w:val="both"/>
        <w:rPr>
          <w:rFonts w:cs="Tahoma"/>
        </w:rPr>
      </w:pPr>
      <w:bookmarkStart w:id="34" w:name="_Hlk529118620"/>
      <w:r w:rsidRPr="00CD1D41">
        <w:rPr>
          <w:rFonts w:cs="Tahoma"/>
        </w:rPr>
        <w:t xml:space="preserve">If the SENCo is unavailable, presents the files/e-folders of access arrangements candidates when requested by a JCQ Centre Inspector and addresses any queries/questions </w:t>
      </w:r>
      <w:proofErr w:type="gramStart"/>
      <w:r w:rsidRPr="00CD1D41">
        <w:rPr>
          <w:rFonts w:cs="Tahoma"/>
        </w:rPr>
        <w:t xml:space="preserve">raised </w:t>
      </w:r>
      <w:r w:rsidR="00A409EB">
        <w:rPr>
          <w:rFonts w:cs="Tahoma"/>
        </w:rPr>
        <w:t>.</w:t>
      </w:r>
      <w:proofErr w:type="gramEnd"/>
    </w:p>
    <w:bookmarkEnd w:id="34"/>
    <w:p w14:paraId="6BD474A8" w14:textId="173685EA" w:rsidR="00BE4C26" w:rsidRPr="00993C0E" w:rsidRDefault="00BE4C26" w:rsidP="00BE4C26">
      <w:pPr>
        <w:pStyle w:val="ListParagraph"/>
        <w:numPr>
          <w:ilvl w:val="0"/>
          <w:numId w:val="6"/>
        </w:numPr>
        <w:spacing w:before="0" w:after="80"/>
        <w:jc w:val="both"/>
        <w:rPr>
          <w:rFonts w:cs="Tahoma"/>
        </w:rPr>
      </w:pPr>
      <w:r w:rsidRPr="00993C0E">
        <w:rPr>
          <w:rFonts w:cs="Tahoma"/>
        </w:rPr>
        <w:t>Liaises with teaching staff regarding any appropriate modified paper requirements for candidates</w:t>
      </w:r>
      <w:r w:rsidR="00A409EB">
        <w:rPr>
          <w:rFonts w:cs="Tahoma"/>
        </w:rPr>
        <w:t>.</w:t>
      </w:r>
    </w:p>
    <w:p w14:paraId="688C5509" w14:textId="21BC2CF0" w:rsidR="00985229" w:rsidRPr="00993C0E" w:rsidRDefault="00985229" w:rsidP="00985229">
      <w:pPr>
        <w:pStyle w:val="ListParagraph"/>
        <w:numPr>
          <w:ilvl w:val="0"/>
          <w:numId w:val="6"/>
        </w:numPr>
        <w:spacing w:before="0" w:after="80"/>
        <w:jc w:val="both"/>
        <w:rPr>
          <w:rFonts w:cs="Tahoma"/>
        </w:rPr>
      </w:pPr>
      <w:r w:rsidRPr="00993C0E">
        <w:rPr>
          <w:rFonts w:cs="Tahoma"/>
        </w:rPr>
        <w:t>Liaises with the SENCo to ensure arrangements are in place to either order a non-interactive electronic (PDF) question paper or to open question paper packets in the secure room within 90 minutes of the published starting time for the exam where the centre is permitted to modify a timetabled written component exam paper (copy on coloured paper, enlarge to A3 or copy to single sided print)</w:t>
      </w:r>
      <w:r w:rsidR="00A409EB">
        <w:rPr>
          <w:rFonts w:cs="Tahoma"/>
        </w:rPr>
        <w:t>.</w:t>
      </w:r>
    </w:p>
    <w:p w14:paraId="3E5364B4" w14:textId="4B14BF3D" w:rsidR="00C45BFD" w:rsidRPr="00993C0E" w:rsidRDefault="00985229" w:rsidP="00527DF6">
      <w:pPr>
        <w:pStyle w:val="ListParagraph"/>
        <w:numPr>
          <w:ilvl w:val="0"/>
          <w:numId w:val="6"/>
        </w:numPr>
        <w:spacing w:before="0" w:after="80"/>
        <w:jc w:val="both"/>
        <w:rPr>
          <w:rFonts w:cs="Tahoma"/>
        </w:rPr>
      </w:pPr>
      <w:r w:rsidRPr="00993C0E">
        <w:rPr>
          <w:rFonts w:cs="Tahoma"/>
        </w:rPr>
        <w:t xml:space="preserve">Following the appropriate process (using </w:t>
      </w:r>
      <w:r w:rsidRPr="00CD1D41">
        <w:rPr>
          <w:rFonts w:cs="Tahoma"/>
        </w:rPr>
        <w:t>AAO for those qualifications included in the tool; using</w:t>
      </w:r>
      <w:r w:rsidRPr="00993C0E">
        <w:rPr>
          <w:rFonts w:cs="Tahoma"/>
        </w:rPr>
        <w:t xml:space="preserve"> </w:t>
      </w:r>
      <w:r w:rsidRPr="00993C0E">
        <w:rPr>
          <w:rFonts w:cs="Tahoma"/>
          <w:iCs/>
        </w:rPr>
        <w:t>Form VQ/EA</w:t>
      </w:r>
      <w:r w:rsidRPr="00993C0E">
        <w:rPr>
          <w:rFonts w:cs="Tahoma"/>
        </w:rPr>
        <w:t>), orders published modified papers, by the awarding body’s deadline for the exam series, where these may be required for a candidate</w:t>
      </w:r>
      <w:r w:rsidR="00A409EB">
        <w:rPr>
          <w:rFonts w:cs="Tahoma"/>
        </w:rPr>
        <w:t>.</w:t>
      </w:r>
    </w:p>
    <w:p w14:paraId="4D926570" w14:textId="7DB2ACF6" w:rsidR="005B200F" w:rsidRPr="00F807E6" w:rsidRDefault="005B200F" w:rsidP="00527DF6">
      <w:pPr>
        <w:pStyle w:val="Headinglevel1"/>
        <w:spacing w:before="240"/>
      </w:pPr>
      <w:bookmarkStart w:id="35" w:name="_Toc449469099"/>
      <w:bookmarkStart w:id="36" w:name="_Toc480112454"/>
      <w:bookmarkStart w:id="37" w:name="_Toc92374296"/>
      <w:r w:rsidRPr="00F807E6">
        <w:lastRenderedPageBreak/>
        <w:t>Implementing access arrangements</w:t>
      </w:r>
      <w:bookmarkEnd w:id="35"/>
      <w:r>
        <w:t xml:space="preserve"> and the conduct of exams</w:t>
      </w:r>
      <w:bookmarkEnd w:id="36"/>
      <w:bookmarkEnd w:id="37"/>
    </w:p>
    <w:p w14:paraId="044A58A0" w14:textId="77777777" w:rsidR="005B200F" w:rsidRPr="00F807E6" w:rsidRDefault="005B200F" w:rsidP="00527DF6">
      <w:pPr>
        <w:pStyle w:val="Headinglevel2"/>
        <w:spacing w:before="240" w:after="120"/>
      </w:pPr>
      <w:bookmarkStart w:id="38" w:name="_Toc449469100"/>
      <w:bookmarkStart w:id="39" w:name="_Toc480112455"/>
      <w:bookmarkStart w:id="40" w:name="_Toc92374297"/>
      <w:r w:rsidRPr="00F807E6">
        <w:t>Roles and responsibilities</w:t>
      </w:r>
      <w:bookmarkEnd w:id="38"/>
      <w:bookmarkEnd w:id="39"/>
      <w:bookmarkEnd w:id="40"/>
    </w:p>
    <w:p w14:paraId="3336AAEC" w14:textId="77777777" w:rsidR="005B200F" w:rsidRPr="00F807E6" w:rsidRDefault="005B200F" w:rsidP="00527DF6">
      <w:pPr>
        <w:pStyle w:val="Heading3"/>
        <w:rPr>
          <w:u w:val="single"/>
        </w:rPr>
      </w:pPr>
      <w:bookmarkStart w:id="41" w:name="_Toc449469101"/>
      <w:bookmarkStart w:id="42" w:name="_Toc480112456"/>
      <w:bookmarkStart w:id="43" w:name="_Toc92374298"/>
      <w:r w:rsidRPr="00F807E6">
        <w:rPr>
          <w:u w:val="single"/>
        </w:rPr>
        <w:t>External assessments</w:t>
      </w:r>
      <w:bookmarkEnd w:id="41"/>
      <w:bookmarkEnd w:id="42"/>
      <w:bookmarkEnd w:id="43"/>
    </w:p>
    <w:p w14:paraId="5347ED6F" w14:textId="77777777" w:rsidR="005B200F" w:rsidRPr="0000205D" w:rsidRDefault="005B200F" w:rsidP="00527DF6">
      <w:pPr>
        <w:jc w:val="both"/>
        <w:rPr>
          <w:rFonts w:cs="Arial"/>
        </w:rPr>
      </w:pPr>
      <w:r w:rsidRPr="0000205D">
        <w:rPr>
          <w:rFonts w:cs="Arial"/>
          <w:color w:val="000000"/>
        </w:rPr>
        <w:t xml:space="preserve">These are assessments which are normally set and marked/examined by an awarding body which must be conducted according to awarding body instructions and/or the JCQ publication </w:t>
      </w:r>
      <w:hyperlink r:id="rId30" w:history="1">
        <w:r w:rsidRPr="0000205D">
          <w:rPr>
            <w:rStyle w:val="Hyperlink"/>
            <w:rFonts w:cs="Arial"/>
            <w:u w:val="none"/>
          </w:rPr>
          <w:t>Instructions for conducting examinations</w:t>
        </w:r>
      </w:hyperlink>
      <w:r w:rsidRPr="0000205D">
        <w:t xml:space="preserve"> </w:t>
      </w:r>
      <w:r w:rsidRPr="0000205D">
        <w:rPr>
          <w:rStyle w:val="Hyperlink"/>
          <w:rFonts w:cs="Arial"/>
          <w:color w:val="auto"/>
          <w:u w:val="none"/>
        </w:rPr>
        <w:t>(ICE)</w:t>
      </w:r>
      <w:r w:rsidRPr="0000205D">
        <w:rPr>
          <w:rFonts w:cs="Arial"/>
        </w:rPr>
        <w:t xml:space="preserve">. </w:t>
      </w:r>
    </w:p>
    <w:p w14:paraId="27B70602" w14:textId="77777777" w:rsidR="005B200F" w:rsidRPr="0000205D" w:rsidRDefault="005B200F" w:rsidP="00527DF6">
      <w:pPr>
        <w:spacing w:after="0"/>
        <w:rPr>
          <w:b/>
        </w:rPr>
      </w:pPr>
      <w:r w:rsidRPr="0000205D">
        <w:rPr>
          <w:b/>
        </w:rPr>
        <w:t>Head of centre</w:t>
      </w:r>
    </w:p>
    <w:p w14:paraId="336E32A0" w14:textId="3528E8B8" w:rsidR="005B200F" w:rsidRPr="0000205D" w:rsidRDefault="005B200F" w:rsidP="00527DF6">
      <w:pPr>
        <w:pStyle w:val="ListParagraph"/>
        <w:numPr>
          <w:ilvl w:val="0"/>
          <w:numId w:val="7"/>
        </w:numPr>
        <w:spacing w:before="0" w:after="0"/>
        <w:jc w:val="both"/>
      </w:pPr>
      <w:r w:rsidRPr="0000205D">
        <w:t>Supports the SENCo, the exams officer and other relevant centre staff in ensuring appropriate arrangements, adjustments and adaptations are in place to facilitate access for disabled candidates to exams</w:t>
      </w:r>
      <w:r w:rsidR="00985D43" w:rsidRPr="0000205D">
        <w:t>.</w:t>
      </w:r>
    </w:p>
    <w:p w14:paraId="00F9B29D" w14:textId="77777777" w:rsidR="00CA0BCB" w:rsidRPr="0000205D" w:rsidRDefault="00CA0BCB" w:rsidP="00CA0BCB">
      <w:pPr>
        <w:pStyle w:val="ListParagraph"/>
        <w:numPr>
          <w:ilvl w:val="0"/>
          <w:numId w:val="7"/>
        </w:numPr>
        <w:jc w:val="both"/>
        <w:rPr>
          <w:rStyle w:val="Hyperlink"/>
          <w:rFonts w:cs="Arial"/>
          <w:iCs/>
          <w:color w:val="auto"/>
          <w:u w:val="none"/>
        </w:rPr>
      </w:pPr>
      <w:r w:rsidRPr="0000205D">
        <w:t xml:space="preserve">Is familiar with the instructions for </w:t>
      </w:r>
      <w:r w:rsidRPr="0000205D">
        <w:rPr>
          <w:iCs/>
        </w:rPr>
        <w:t>Invigilation arrangements for candidates with access arrangements</w:t>
      </w:r>
      <w:r w:rsidRPr="0000205D">
        <w:t xml:space="preserve"> and </w:t>
      </w:r>
      <w:r w:rsidRPr="0000205D">
        <w:rPr>
          <w:iCs/>
        </w:rPr>
        <w:t>Access arrangements</w:t>
      </w:r>
      <w:r w:rsidRPr="0000205D">
        <w:t xml:space="preserve"> in </w:t>
      </w:r>
      <w:hyperlink r:id="rId31" w:history="1">
        <w:r w:rsidRPr="0000205D">
          <w:rPr>
            <w:rStyle w:val="Hyperlink"/>
            <w:rFonts w:cs="Arial"/>
            <w:u w:val="none"/>
          </w:rPr>
          <w:t>ICE</w:t>
        </w:r>
      </w:hyperlink>
      <w:r w:rsidRPr="0000205D">
        <w:rPr>
          <w:rStyle w:val="Hyperlink"/>
          <w:rFonts w:cs="Arial"/>
          <w:color w:val="auto"/>
          <w:u w:val="none"/>
        </w:rPr>
        <w:t xml:space="preserve"> 2021-2</w:t>
      </w:r>
      <w:r w:rsidRPr="0000205D">
        <w:rPr>
          <w:rStyle w:val="Hyperlink"/>
          <w:color w:val="auto"/>
          <w:u w:val="none"/>
        </w:rPr>
        <w:t>022</w:t>
      </w:r>
    </w:p>
    <w:p w14:paraId="666F1AF2" w14:textId="0A34ACD7" w:rsidR="00534C92" w:rsidRPr="0000205D" w:rsidRDefault="00534C92" w:rsidP="00534C92">
      <w:pPr>
        <w:pStyle w:val="ListParagraph"/>
        <w:numPr>
          <w:ilvl w:val="0"/>
          <w:numId w:val="7"/>
        </w:numPr>
        <w:jc w:val="both"/>
        <w:rPr>
          <w:rFonts w:cs="Arial"/>
          <w:iCs/>
        </w:rPr>
      </w:pPr>
      <w:r w:rsidRPr="0000205D">
        <w:rPr>
          <w:rFonts w:cs="Arial"/>
        </w:rPr>
        <w:t>Ensures a candidate is involved in any decisions about arrangements, adjustments and/or adaptations that may be put in place for him/her and ensures the candidate understands what will happen at exam time</w:t>
      </w:r>
      <w:r w:rsidR="006B268F" w:rsidRPr="0000205D">
        <w:rPr>
          <w:rFonts w:cs="Arial"/>
        </w:rPr>
        <w:t>.</w:t>
      </w:r>
    </w:p>
    <w:p w14:paraId="680746D3" w14:textId="21D76A2B" w:rsidR="0083032C" w:rsidRPr="0000205D" w:rsidRDefault="0083032C" w:rsidP="0083032C">
      <w:pPr>
        <w:pStyle w:val="ListParagraph"/>
        <w:numPr>
          <w:ilvl w:val="0"/>
          <w:numId w:val="7"/>
        </w:numPr>
        <w:jc w:val="both"/>
        <w:rPr>
          <w:rFonts w:cs="Arial"/>
          <w:iCs/>
        </w:rPr>
      </w:pPr>
      <w:r w:rsidRPr="0000205D">
        <w:rPr>
          <w:rFonts w:cs="Arial"/>
        </w:rPr>
        <w:t xml:space="preserve">Ensures exam information (JCQ information for </w:t>
      </w:r>
      <w:proofErr w:type="gramStart"/>
      <w:r w:rsidRPr="0000205D">
        <w:rPr>
          <w:rFonts w:cs="Arial"/>
        </w:rPr>
        <w:t>candidates</w:t>
      </w:r>
      <w:proofErr w:type="gramEnd"/>
      <w:r w:rsidRPr="0000205D">
        <w:rPr>
          <w:rFonts w:cs="Arial"/>
        </w:rPr>
        <w:t xml:space="preserve"> documents, individual exam timetable etc.) is adapted where this may be required for a disabled candidate to access it</w:t>
      </w:r>
      <w:r w:rsidR="006B268F" w:rsidRPr="0000205D">
        <w:rPr>
          <w:rFonts w:cs="Arial"/>
        </w:rPr>
        <w:t>.</w:t>
      </w:r>
    </w:p>
    <w:p w14:paraId="1265364E" w14:textId="6010BC56" w:rsidR="0083032C" w:rsidRPr="0000205D" w:rsidRDefault="0083032C" w:rsidP="0083032C">
      <w:pPr>
        <w:pStyle w:val="ListParagraph"/>
        <w:numPr>
          <w:ilvl w:val="0"/>
          <w:numId w:val="7"/>
        </w:numPr>
        <w:jc w:val="both"/>
        <w:rPr>
          <w:rFonts w:cs="Arial"/>
          <w:iCs/>
        </w:rPr>
      </w:pPr>
      <w:r w:rsidRPr="0000205D">
        <w:rPr>
          <w:rFonts w:cs="Arial"/>
        </w:rPr>
        <w:t>Ensures that prior to any arrangements being put in place checks are made that arrangements do not impact on any assessment criteria/competence standards being tested</w:t>
      </w:r>
      <w:r w:rsidR="006B268F" w:rsidRPr="0000205D">
        <w:rPr>
          <w:rFonts w:cs="Arial"/>
        </w:rPr>
        <w:t>.</w:t>
      </w:r>
    </w:p>
    <w:p w14:paraId="153DCC17" w14:textId="7D162716" w:rsidR="0083032C" w:rsidRPr="0000205D" w:rsidRDefault="0083032C" w:rsidP="0083032C">
      <w:pPr>
        <w:pStyle w:val="ListParagraph"/>
        <w:numPr>
          <w:ilvl w:val="0"/>
          <w:numId w:val="7"/>
        </w:numPr>
        <w:jc w:val="both"/>
        <w:rPr>
          <w:rFonts w:cs="Arial"/>
          <w:iCs/>
        </w:rPr>
      </w:pPr>
      <w:r w:rsidRPr="0000205D">
        <w:rPr>
          <w:rFonts w:cs="Arial"/>
        </w:rPr>
        <w:t>Ensures that any arrangements put in place do not unfairly disadvantage or advantage disabled candidates</w:t>
      </w:r>
      <w:r w:rsidR="006B268F" w:rsidRPr="0000205D">
        <w:rPr>
          <w:rFonts w:cs="Arial"/>
        </w:rPr>
        <w:t>.</w:t>
      </w:r>
    </w:p>
    <w:p w14:paraId="784AB711" w14:textId="55E67878" w:rsidR="0051507D" w:rsidRPr="0000205D" w:rsidRDefault="0051507D" w:rsidP="0051507D">
      <w:pPr>
        <w:pStyle w:val="ListParagraph"/>
        <w:numPr>
          <w:ilvl w:val="0"/>
          <w:numId w:val="7"/>
        </w:numPr>
        <w:jc w:val="both"/>
        <w:rPr>
          <w:rFonts w:cs="Arial"/>
          <w:iCs/>
        </w:rPr>
      </w:pPr>
      <w:r w:rsidRPr="0000205D">
        <w:rPr>
          <w:rFonts w:cs="Arial"/>
        </w:rPr>
        <w:t xml:space="preserve">Appoints appropriate centre staff as facilitators to support candidates (practical assistant, prompter, Language Modifier, reader, </w:t>
      </w:r>
      <w:proofErr w:type="gramStart"/>
      <w:r w:rsidRPr="0000205D">
        <w:rPr>
          <w:rFonts w:cs="Arial"/>
        </w:rPr>
        <w:t>scribe</w:t>
      </w:r>
      <w:proofErr w:type="gramEnd"/>
      <w:r w:rsidRPr="0000205D">
        <w:rPr>
          <w:rFonts w:cs="Arial"/>
        </w:rPr>
        <w:t xml:space="preserve"> or Communication Professional)</w:t>
      </w:r>
      <w:r w:rsidR="006B268F" w:rsidRPr="0000205D">
        <w:rPr>
          <w:rFonts w:cs="Arial"/>
        </w:rPr>
        <w:t>.</w:t>
      </w:r>
    </w:p>
    <w:p w14:paraId="626B06D1" w14:textId="05A868A4" w:rsidR="001F7889" w:rsidRPr="0000205D" w:rsidRDefault="001F7889" w:rsidP="001F7889">
      <w:pPr>
        <w:pStyle w:val="ListParagraph"/>
        <w:numPr>
          <w:ilvl w:val="0"/>
          <w:numId w:val="7"/>
        </w:numPr>
        <w:jc w:val="both"/>
        <w:rPr>
          <w:rFonts w:cs="Arial"/>
          <w:iCs/>
        </w:rPr>
      </w:pPr>
      <w:r w:rsidRPr="0000205D">
        <w:rPr>
          <w:rFonts w:cs="Arial"/>
        </w:rPr>
        <w:t xml:space="preserve">Ensures facilitators supporting candidates are </w:t>
      </w:r>
      <w:r w:rsidRPr="0000205D">
        <w:rPr>
          <w:rFonts w:cs="Arial"/>
          <w:bCs/>
        </w:rPr>
        <w:t xml:space="preserve">appropriately trained and understand the rules of the </w:t>
      </w:r>
      <w:proofErr w:type="gramStart"/>
      <w:r w:rsidRPr="0000205D">
        <w:rPr>
          <w:rFonts w:cs="Arial"/>
          <w:bCs/>
        </w:rPr>
        <w:t>particular access</w:t>
      </w:r>
      <w:proofErr w:type="gramEnd"/>
      <w:r w:rsidRPr="0000205D">
        <w:rPr>
          <w:rFonts w:cs="Arial"/>
          <w:bCs/>
        </w:rPr>
        <w:t xml:space="preserve"> arrangement(s)</w:t>
      </w:r>
      <w:r w:rsidR="006B268F" w:rsidRPr="0000205D">
        <w:rPr>
          <w:rFonts w:cs="Arial"/>
          <w:bCs/>
        </w:rPr>
        <w:t>.</w:t>
      </w:r>
    </w:p>
    <w:p w14:paraId="7F10448B" w14:textId="28C31546" w:rsidR="001F7889" w:rsidRPr="0000205D" w:rsidRDefault="001F7889" w:rsidP="001F7889">
      <w:pPr>
        <w:pStyle w:val="ListParagraph"/>
        <w:numPr>
          <w:ilvl w:val="0"/>
          <w:numId w:val="7"/>
        </w:numPr>
        <w:jc w:val="both"/>
        <w:rPr>
          <w:rFonts w:cs="Arial"/>
          <w:iCs/>
        </w:rPr>
      </w:pPr>
      <w:r w:rsidRPr="0000205D">
        <w:rPr>
          <w:rFonts w:cs="Arial"/>
          <w:bCs/>
        </w:rPr>
        <w:t>Ensures a record of the content of training given to those facilitating an access arrangement for a candidate under examination conditions is kept and retained on file until the deadline for reviews of marking has passed or until any appeal, malpractice or other results enquiry has been completed, whichever is later</w:t>
      </w:r>
      <w:r w:rsidR="006B268F" w:rsidRPr="0000205D">
        <w:rPr>
          <w:rFonts w:cs="Arial"/>
          <w:bCs/>
        </w:rPr>
        <w:t>.</w:t>
      </w:r>
    </w:p>
    <w:p w14:paraId="0A004CA9" w14:textId="5F13F306" w:rsidR="0084051E" w:rsidRPr="0000205D" w:rsidRDefault="0084051E" w:rsidP="0084051E">
      <w:pPr>
        <w:pStyle w:val="ListParagraph"/>
        <w:numPr>
          <w:ilvl w:val="0"/>
          <w:numId w:val="7"/>
        </w:numPr>
        <w:jc w:val="both"/>
        <w:rPr>
          <w:rFonts w:cs="Arial"/>
          <w:iCs/>
          <w:strike/>
        </w:rPr>
      </w:pPr>
      <w:r w:rsidRPr="0000205D">
        <w:t xml:space="preserve">Ensures where a person is appointed to facilitate an access arrangement, the person appointed is not normally the candidate’s own subject teacher but where the candidate’s own subject teacher </w:t>
      </w:r>
      <w:proofErr w:type="gramStart"/>
      <w:r w:rsidRPr="0000205D">
        <w:t>has to</w:t>
      </w:r>
      <w:proofErr w:type="gramEnd"/>
      <w:r w:rsidRPr="0000205D">
        <w:t xml:space="preserve"> be used, ensures a separate invigilator is always present</w:t>
      </w:r>
      <w:r w:rsidR="006B268F" w:rsidRPr="0000205D">
        <w:t>.</w:t>
      </w:r>
      <w:r w:rsidRPr="0000205D">
        <w:t xml:space="preserve"> </w:t>
      </w:r>
    </w:p>
    <w:p w14:paraId="7078B097" w14:textId="77777777" w:rsidR="0084051E" w:rsidRPr="0000205D" w:rsidRDefault="0084051E" w:rsidP="0084051E">
      <w:pPr>
        <w:pStyle w:val="ListParagraph"/>
        <w:numPr>
          <w:ilvl w:val="0"/>
          <w:numId w:val="7"/>
        </w:numPr>
        <w:jc w:val="both"/>
        <w:rPr>
          <w:rFonts w:cs="Arial"/>
          <w:iCs/>
          <w:strike/>
        </w:rPr>
      </w:pPr>
      <w:r w:rsidRPr="0000205D">
        <w:t xml:space="preserve">Ensures where a person is appointed to facilitate an access arrangement, the person appointed is not a relative, friend, </w:t>
      </w:r>
      <w:proofErr w:type="gramStart"/>
      <w:r w:rsidRPr="0000205D">
        <w:t>peer</w:t>
      </w:r>
      <w:proofErr w:type="gramEnd"/>
      <w:r w:rsidRPr="0000205D">
        <w:t xml:space="preserve"> or private tutor of the candidate. </w:t>
      </w:r>
    </w:p>
    <w:p w14:paraId="1EC799EA" w14:textId="1B5F09CB" w:rsidR="0084051E" w:rsidRPr="002D6F99" w:rsidRDefault="0084051E" w:rsidP="0084051E">
      <w:pPr>
        <w:pStyle w:val="ListParagraph"/>
        <w:numPr>
          <w:ilvl w:val="0"/>
          <w:numId w:val="7"/>
        </w:numPr>
        <w:jc w:val="both"/>
        <w:rPr>
          <w:rFonts w:cs="Arial"/>
          <w:iCs/>
        </w:rPr>
      </w:pPr>
      <w:r w:rsidRPr="0000205D">
        <w:rPr>
          <w:rFonts w:cs="Arial"/>
          <w:bCs/>
        </w:rPr>
        <w:t>Ensures a facilitator acting as a prompter is aware of the appropriate</w:t>
      </w:r>
      <w:r w:rsidRPr="002D6F99">
        <w:rPr>
          <w:rFonts w:cs="Arial"/>
          <w:bCs/>
        </w:rPr>
        <w:t xml:space="preserve"> way to prompt depending on the needs of the candidate</w:t>
      </w:r>
      <w:r w:rsidR="006B268F">
        <w:rPr>
          <w:rFonts w:cs="Arial"/>
          <w:bCs/>
        </w:rPr>
        <w:t>.</w:t>
      </w:r>
    </w:p>
    <w:p w14:paraId="66F15966" w14:textId="280777B4" w:rsidR="0084051E" w:rsidRPr="002D6F99" w:rsidRDefault="0084051E" w:rsidP="0084051E">
      <w:pPr>
        <w:pStyle w:val="ListParagraph"/>
        <w:numPr>
          <w:ilvl w:val="0"/>
          <w:numId w:val="7"/>
        </w:numPr>
        <w:jc w:val="both"/>
        <w:rPr>
          <w:rFonts w:cs="Arial"/>
          <w:iCs/>
        </w:rPr>
      </w:pPr>
      <w:r w:rsidRPr="002D6F99">
        <w:rPr>
          <w:rFonts w:cs="Arial"/>
        </w:rPr>
        <w:t>Liaises with the EO to ensure that invigilators are made aware of the Equality Act 2010 and are trained in disability issues</w:t>
      </w:r>
      <w:r w:rsidR="006B268F">
        <w:rPr>
          <w:rFonts w:cs="Arial"/>
        </w:rPr>
        <w:t>.</w:t>
      </w:r>
    </w:p>
    <w:p w14:paraId="3371ECF8" w14:textId="41880EC1" w:rsidR="00A10562" w:rsidRPr="002D6F99" w:rsidRDefault="00A10562" w:rsidP="00A10562">
      <w:pPr>
        <w:pStyle w:val="ListParagraph"/>
        <w:numPr>
          <w:ilvl w:val="0"/>
          <w:numId w:val="7"/>
        </w:numPr>
        <w:jc w:val="both"/>
        <w:rPr>
          <w:rFonts w:cs="Arial"/>
          <w:iCs/>
        </w:rPr>
      </w:pPr>
      <w:r w:rsidRPr="002D6F99">
        <w:rPr>
          <w:rFonts w:cs="Arial"/>
        </w:rPr>
        <w:t>Ensures invigilators supervising access arrangement candidates are trained in their role and understand the invigilation arrangements required for access arrangement candidates and the role of any facilitator</w:t>
      </w:r>
      <w:r w:rsidR="006B268F">
        <w:rPr>
          <w:rFonts w:cs="Arial"/>
        </w:rPr>
        <w:t>.</w:t>
      </w:r>
    </w:p>
    <w:p w14:paraId="3E3DF6AF" w14:textId="1BAADE34" w:rsidR="00AE341E" w:rsidRPr="002D6F99" w:rsidRDefault="00AE341E" w:rsidP="00AE341E">
      <w:pPr>
        <w:pStyle w:val="ListParagraph"/>
        <w:numPr>
          <w:ilvl w:val="0"/>
          <w:numId w:val="7"/>
        </w:numPr>
        <w:jc w:val="both"/>
        <w:rPr>
          <w:rFonts w:cs="Arial"/>
          <w:iCs/>
        </w:rPr>
      </w:pPr>
      <w:r w:rsidRPr="002D6F99">
        <w:rPr>
          <w:rFonts w:cs="Arial"/>
        </w:rPr>
        <w:t>Liaises with the EO where a facilitator may be required to support a candidate requiring an emergency (temporary) access arrangement at the time of exams</w:t>
      </w:r>
      <w:r w:rsidR="006B268F">
        <w:rPr>
          <w:rFonts w:cs="Arial"/>
        </w:rPr>
        <w:t>.</w:t>
      </w:r>
    </w:p>
    <w:p w14:paraId="0EEFA11E" w14:textId="051B2D70" w:rsidR="00370834" w:rsidRPr="002D6F99" w:rsidRDefault="00370834" w:rsidP="00370834">
      <w:pPr>
        <w:pStyle w:val="ListParagraph"/>
        <w:numPr>
          <w:ilvl w:val="0"/>
          <w:numId w:val="7"/>
        </w:numPr>
        <w:jc w:val="both"/>
        <w:rPr>
          <w:rFonts w:cs="Arial"/>
          <w:iCs/>
        </w:rPr>
      </w:pPr>
      <w:r w:rsidRPr="002D6F99">
        <w:rPr>
          <w:rFonts w:cs="Arial"/>
        </w:rPr>
        <w:t xml:space="preserve">Liaises with the SENCo and other relevant centre staff to ensure </w:t>
      </w:r>
      <w:r w:rsidRPr="002D6F99">
        <w:t>appropriate arrangements, adjustments and adaptations are in place to facilitate access for disabled candidates to exams</w:t>
      </w:r>
      <w:r w:rsidR="006B268F">
        <w:t>.</w:t>
      </w:r>
    </w:p>
    <w:p w14:paraId="717B38FB" w14:textId="7EAACC2B" w:rsidR="00370834" w:rsidRPr="002D6F99" w:rsidRDefault="00370834" w:rsidP="00370834">
      <w:pPr>
        <w:pStyle w:val="ListParagraph"/>
        <w:numPr>
          <w:ilvl w:val="0"/>
          <w:numId w:val="7"/>
        </w:numPr>
        <w:jc w:val="both"/>
        <w:rPr>
          <w:rFonts w:cs="Arial"/>
          <w:iCs/>
        </w:rPr>
      </w:pPr>
      <w:r w:rsidRPr="002D6F99">
        <w:rPr>
          <w:rFonts w:cs="Arial"/>
        </w:rPr>
        <w:t xml:space="preserve">Liaises with the SENCo to ensure exam information (JCQ information for </w:t>
      </w:r>
      <w:proofErr w:type="gramStart"/>
      <w:r w:rsidRPr="002D6F99">
        <w:rPr>
          <w:rFonts w:cs="Arial"/>
        </w:rPr>
        <w:t>candidates</w:t>
      </w:r>
      <w:proofErr w:type="gramEnd"/>
      <w:r w:rsidRPr="002D6F99">
        <w:rPr>
          <w:rFonts w:cs="Arial"/>
        </w:rPr>
        <w:t xml:space="preserve"> documents, individual exam timetable etc.) is adapted where this may be required for a disabled candidate to access it</w:t>
      </w:r>
      <w:r w:rsidR="006B268F">
        <w:rPr>
          <w:rFonts w:cs="Arial"/>
        </w:rPr>
        <w:t>.</w:t>
      </w:r>
    </w:p>
    <w:p w14:paraId="3C0F0578" w14:textId="79678D72" w:rsidR="00370834" w:rsidRPr="002D6F99" w:rsidRDefault="00370834" w:rsidP="00370834">
      <w:pPr>
        <w:pStyle w:val="ListParagraph"/>
        <w:numPr>
          <w:ilvl w:val="0"/>
          <w:numId w:val="7"/>
        </w:numPr>
        <w:jc w:val="both"/>
        <w:rPr>
          <w:rFonts w:cs="Arial"/>
          <w:iCs/>
        </w:rPr>
      </w:pPr>
      <w:r w:rsidRPr="002D6F99">
        <w:rPr>
          <w:rFonts w:cs="Arial"/>
        </w:rPr>
        <w:t>Liaises with the SENCo to ensure that invigilators are made aware of the Equality Act 2010 and are trained in disability issues</w:t>
      </w:r>
      <w:r w:rsidR="006B268F">
        <w:rPr>
          <w:rFonts w:cs="Arial"/>
        </w:rPr>
        <w:t>.</w:t>
      </w:r>
    </w:p>
    <w:p w14:paraId="1F170E1D" w14:textId="14AA4A20" w:rsidR="00260FD8" w:rsidRPr="002D6F99" w:rsidRDefault="00260FD8" w:rsidP="00260FD8">
      <w:pPr>
        <w:pStyle w:val="ListParagraph"/>
        <w:numPr>
          <w:ilvl w:val="0"/>
          <w:numId w:val="7"/>
        </w:numPr>
        <w:jc w:val="both"/>
        <w:rPr>
          <w:rFonts w:cs="Arial"/>
          <w:iCs/>
        </w:rPr>
      </w:pPr>
      <w:r w:rsidRPr="002D6F99">
        <w:rPr>
          <w:rFonts w:cs="Arial"/>
        </w:rPr>
        <w:t>Ensures invigilators are briefed prior to each exam session of the arrangements in place for a disabled candidate in their exam room</w:t>
      </w:r>
      <w:r w:rsidR="006B268F">
        <w:rPr>
          <w:rFonts w:cs="Arial"/>
        </w:rPr>
        <w:t>.</w:t>
      </w:r>
    </w:p>
    <w:p w14:paraId="4D9C019D" w14:textId="63EA5CE7" w:rsidR="008E5D1F" w:rsidRPr="002D6F99" w:rsidRDefault="008E5D1F" w:rsidP="008E5D1F">
      <w:pPr>
        <w:pStyle w:val="ListParagraph"/>
        <w:numPr>
          <w:ilvl w:val="0"/>
          <w:numId w:val="7"/>
        </w:numPr>
        <w:spacing w:before="0" w:after="80"/>
        <w:jc w:val="both"/>
        <w:rPr>
          <w:rFonts w:cs="Arial"/>
        </w:rPr>
      </w:pPr>
      <w:r w:rsidRPr="002D6F99">
        <w:rPr>
          <w:rFonts w:cs="Arial"/>
        </w:rPr>
        <w:t>Has a process in place to deal with emergency (temporary) access arrangements as they arise at the time of exams in terms of rooming and invigilation</w:t>
      </w:r>
      <w:r w:rsidR="006B268F">
        <w:rPr>
          <w:rFonts w:cs="Arial"/>
        </w:rPr>
        <w:t>.</w:t>
      </w:r>
    </w:p>
    <w:p w14:paraId="6068C490" w14:textId="30FAFB5C" w:rsidR="00737DDD" w:rsidRPr="002D6F99" w:rsidRDefault="00737DDD" w:rsidP="00737DDD">
      <w:pPr>
        <w:pStyle w:val="ListParagraph"/>
        <w:numPr>
          <w:ilvl w:val="0"/>
          <w:numId w:val="7"/>
        </w:numPr>
        <w:spacing w:before="0" w:after="80"/>
        <w:jc w:val="both"/>
        <w:rPr>
          <w:rFonts w:cs="Arial"/>
        </w:rPr>
      </w:pPr>
      <w:r w:rsidRPr="002D6F99">
        <w:rPr>
          <w:rFonts w:cs="Arial"/>
        </w:rPr>
        <w:lastRenderedPageBreak/>
        <w:t>Liaises with the SENCo where a facilitator may be required to support a candidate requiring an emergency (temporary) access arrangement at the time of exams</w:t>
      </w:r>
      <w:r w:rsidR="006B268F">
        <w:rPr>
          <w:rFonts w:cs="Arial"/>
        </w:rPr>
        <w:t>.</w:t>
      </w:r>
    </w:p>
    <w:p w14:paraId="7D74B2BB" w14:textId="4C80749E" w:rsidR="00CA0BCB" w:rsidRDefault="00CC50AB" w:rsidP="00527DF6">
      <w:pPr>
        <w:pStyle w:val="ListParagraph"/>
        <w:numPr>
          <w:ilvl w:val="0"/>
          <w:numId w:val="7"/>
        </w:numPr>
        <w:spacing w:before="0" w:after="0"/>
        <w:jc w:val="both"/>
      </w:pPr>
      <w:r w:rsidRPr="002D6F99">
        <w:rPr>
          <w:rFonts w:cs="Arial"/>
        </w:rPr>
        <w:t xml:space="preserve">Senior staff responsible for the centre’s </w:t>
      </w:r>
      <w:r w:rsidRPr="002D6F99">
        <w:rPr>
          <w:rFonts w:cs="Arial"/>
          <w:b/>
        </w:rPr>
        <w:t>emergency evacuation procedures</w:t>
      </w:r>
      <w:r w:rsidRPr="002D6F99">
        <w:rPr>
          <w:rFonts w:cs="Arial"/>
        </w:rPr>
        <w:t xml:space="preserve"> and the arrangements that may need to be in place for a candidate with a disability who may need assistance when an exam room is evacuated</w:t>
      </w:r>
      <w:r w:rsidR="00BC63B8">
        <w:rPr>
          <w:rFonts w:cs="Arial"/>
        </w:rPr>
        <w:t xml:space="preserve"> are briefed and ready to support </w:t>
      </w:r>
      <w:r w:rsidR="00903474">
        <w:rPr>
          <w:rFonts w:cs="Arial"/>
        </w:rPr>
        <w:t>the candidate(s).</w:t>
      </w:r>
    </w:p>
    <w:p w14:paraId="2598EAEF" w14:textId="7DE12611" w:rsidR="005B200F" w:rsidRPr="00F807E6" w:rsidRDefault="005B200F" w:rsidP="00527DF6">
      <w:pPr>
        <w:spacing w:after="0"/>
        <w:rPr>
          <w:rFonts w:cs="Arial"/>
        </w:rPr>
      </w:pPr>
      <w:r w:rsidRPr="002D6F99">
        <w:rPr>
          <w:b/>
        </w:rPr>
        <w:t>SENCo</w:t>
      </w:r>
      <w:r w:rsidR="000E0A0F">
        <w:rPr>
          <w:b/>
        </w:rPr>
        <w:t xml:space="preserve"> </w:t>
      </w:r>
    </w:p>
    <w:p w14:paraId="76799F40" w14:textId="0645DC1F" w:rsidR="005B200F" w:rsidRPr="00433FA5" w:rsidRDefault="005B200F" w:rsidP="00527DF6">
      <w:pPr>
        <w:pStyle w:val="ListParagraph"/>
        <w:numPr>
          <w:ilvl w:val="0"/>
          <w:numId w:val="6"/>
        </w:numPr>
        <w:spacing w:before="0" w:after="0"/>
        <w:jc w:val="both"/>
        <w:rPr>
          <w:rFonts w:cs="Arial"/>
          <w:b/>
        </w:rPr>
      </w:pPr>
      <w:r w:rsidRPr="002D1DB8">
        <w:rPr>
          <w:rFonts w:cs="Arial"/>
        </w:rPr>
        <w:t xml:space="preserve">Ensures </w:t>
      </w:r>
      <w:r>
        <w:t xml:space="preserve">appropriate arrangements, adjustments and adaptations are in place to facilitate access for candidates </w:t>
      </w:r>
      <w:r w:rsidRPr="00433FA5">
        <w:t xml:space="preserve">where </w:t>
      </w:r>
      <w:r w:rsidRPr="00433FA5">
        <w:rPr>
          <w:rFonts w:cs="Arial"/>
        </w:rPr>
        <w:t>they are disabled within the meaning of the Equality Act (unless a temporary emergency arrangement is required at the time of an exam)</w:t>
      </w:r>
      <w:r w:rsidR="00985D43" w:rsidRPr="00433FA5">
        <w:rPr>
          <w:rFonts w:cs="Arial"/>
        </w:rPr>
        <w:t>.</w:t>
      </w:r>
    </w:p>
    <w:p w14:paraId="2A586679" w14:textId="2789D26A" w:rsidR="00CA0BCB" w:rsidRPr="00433FA5" w:rsidRDefault="00CA0BCB" w:rsidP="00CA0BCB">
      <w:pPr>
        <w:pStyle w:val="ListParagraph"/>
        <w:numPr>
          <w:ilvl w:val="0"/>
          <w:numId w:val="6"/>
        </w:numPr>
        <w:jc w:val="both"/>
        <w:rPr>
          <w:rStyle w:val="Hyperlink"/>
          <w:rFonts w:cs="Arial"/>
          <w:iCs/>
          <w:color w:val="auto"/>
          <w:u w:val="none"/>
        </w:rPr>
      </w:pPr>
      <w:r w:rsidRPr="00433FA5">
        <w:t xml:space="preserve">Is familiar with the instructions for </w:t>
      </w:r>
      <w:r w:rsidRPr="00433FA5">
        <w:rPr>
          <w:iCs/>
        </w:rPr>
        <w:t>Invigilation arrangements for candidates with access arrangements</w:t>
      </w:r>
      <w:r w:rsidRPr="00433FA5">
        <w:t xml:space="preserve"> and </w:t>
      </w:r>
      <w:r w:rsidRPr="00433FA5">
        <w:rPr>
          <w:iCs/>
        </w:rPr>
        <w:t>Access arrangements</w:t>
      </w:r>
      <w:r w:rsidRPr="00433FA5">
        <w:t xml:space="preserve"> in </w:t>
      </w:r>
      <w:hyperlink r:id="rId32" w:history="1">
        <w:r w:rsidRPr="00433FA5">
          <w:rPr>
            <w:rStyle w:val="Hyperlink"/>
            <w:rFonts w:cs="Arial"/>
            <w:u w:val="none"/>
          </w:rPr>
          <w:t>ICE</w:t>
        </w:r>
      </w:hyperlink>
      <w:r w:rsidRPr="00433FA5">
        <w:rPr>
          <w:rStyle w:val="Hyperlink"/>
          <w:rFonts w:cs="Arial"/>
          <w:color w:val="auto"/>
          <w:u w:val="none"/>
        </w:rPr>
        <w:t xml:space="preserve"> 2021-2</w:t>
      </w:r>
      <w:r w:rsidRPr="00433FA5">
        <w:rPr>
          <w:rStyle w:val="Hyperlink"/>
          <w:color w:val="auto"/>
          <w:u w:val="none"/>
        </w:rPr>
        <w:t>022</w:t>
      </w:r>
      <w:r w:rsidR="006B268F" w:rsidRPr="00433FA5">
        <w:rPr>
          <w:rStyle w:val="Hyperlink"/>
          <w:color w:val="auto"/>
          <w:u w:val="none"/>
        </w:rPr>
        <w:t>.</w:t>
      </w:r>
    </w:p>
    <w:p w14:paraId="4F69AAF4" w14:textId="6D59E5C0" w:rsidR="00534C92" w:rsidRPr="002D6F99" w:rsidRDefault="00534C92" w:rsidP="00534C92">
      <w:pPr>
        <w:pStyle w:val="ListParagraph"/>
        <w:numPr>
          <w:ilvl w:val="0"/>
          <w:numId w:val="6"/>
        </w:numPr>
        <w:jc w:val="both"/>
        <w:rPr>
          <w:rFonts w:cs="Arial"/>
          <w:iCs/>
        </w:rPr>
      </w:pPr>
      <w:r w:rsidRPr="00433FA5">
        <w:rPr>
          <w:rFonts w:cs="Arial"/>
        </w:rPr>
        <w:t>Ensures a candidate is involved in any decisions about arrangements, adjustments and/or adaptations that may be put in place for him/her and ensures</w:t>
      </w:r>
      <w:r w:rsidRPr="002D6F99">
        <w:rPr>
          <w:rFonts w:cs="Arial"/>
        </w:rPr>
        <w:t xml:space="preserve"> the candidate understands what will happen at exam time</w:t>
      </w:r>
      <w:r w:rsidR="006B268F">
        <w:rPr>
          <w:rFonts w:cs="Arial"/>
        </w:rPr>
        <w:t>.</w:t>
      </w:r>
    </w:p>
    <w:p w14:paraId="2523631F" w14:textId="2CCFEE43" w:rsidR="00092686" w:rsidRPr="002D6F99" w:rsidRDefault="00092686" w:rsidP="00092686">
      <w:pPr>
        <w:pStyle w:val="ListParagraph"/>
        <w:numPr>
          <w:ilvl w:val="0"/>
          <w:numId w:val="6"/>
        </w:numPr>
        <w:jc w:val="both"/>
        <w:rPr>
          <w:rFonts w:cs="Arial"/>
          <w:iCs/>
        </w:rPr>
      </w:pPr>
      <w:r w:rsidRPr="002D6F99">
        <w:rPr>
          <w:rFonts w:cs="Arial"/>
        </w:rPr>
        <w:t xml:space="preserve">Ensures exam information (JCQ information for </w:t>
      </w:r>
      <w:proofErr w:type="gramStart"/>
      <w:r w:rsidRPr="002D6F99">
        <w:rPr>
          <w:rFonts w:cs="Arial"/>
        </w:rPr>
        <w:t>candidates</w:t>
      </w:r>
      <w:proofErr w:type="gramEnd"/>
      <w:r w:rsidRPr="002D6F99">
        <w:rPr>
          <w:rFonts w:cs="Arial"/>
        </w:rPr>
        <w:t xml:space="preserve"> documents, individual exam timetable etc.) is adapted where this may be required for a disabled candidate to access it</w:t>
      </w:r>
      <w:r w:rsidR="006B268F">
        <w:rPr>
          <w:rFonts w:cs="Arial"/>
        </w:rPr>
        <w:t>.</w:t>
      </w:r>
    </w:p>
    <w:p w14:paraId="4FE1070E" w14:textId="3FF44F64" w:rsidR="0083032C" w:rsidRPr="002D6F99" w:rsidRDefault="0083032C" w:rsidP="0083032C">
      <w:pPr>
        <w:pStyle w:val="ListParagraph"/>
        <w:numPr>
          <w:ilvl w:val="0"/>
          <w:numId w:val="6"/>
        </w:numPr>
        <w:jc w:val="both"/>
        <w:rPr>
          <w:rFonts w:cs="Arial"/>
          <w:iCs/>
        </w:rPr>
      </w:pPr>
      <w:r w:rsidRPr="002D6F99">
        <w:rPr>
          <w:rFonts w:cs="Arial"/>
        </w:rPr>
        <w:t>Ensures that prior to any arrangements being put in place checks are made that arrangements do not impact on any assessment criteria/competence standards being tested</w:t>
      </w:r>
      <w:r w:rsidR="006B268F">
        <w:rPr>
          <w:rFonts w:cs="Arial"/>
        </w:rPr>
        <w:t>.</w:t>
      </w:r>
    </w:p>
    <w:p w14:paraId="2301C05F" w14:textId="1A967B02" w:rsidR="0083032C" w:rsidRPr="002D6F99" w:rsidRDefault="0083032C" w:rsidP="0083032C">
      <w:pPr>
        <w:pStyle w:val="ListParagraph"/>
        <w:numPr>
          <w:ilvl w:val="0"/>
          <w:numId w:val="6"/>
        </w:numPr>
        <w:jc w:val="both"/>
        <w:rPr>
          <w:rFonts w:cs="Arial"/>
          <w:iCs/>
        </w:rPr>
      </w:pPr>
      <w:r w:rsidRPr="002D6F99">
        <w:rPr>
          <w:rFonts w:cs="Arial"/>
        </w:rPr>
        <w:t>Ensures that any arrangements put in place do not unfairly disadvantage or advantage disabled candidates</w:t>
      </w:r>
      <w:r w:rsidR="006B268F">
        <w:rPr>
          <w:rFonts w:cs="Arial"/>
        </w:rPr>
        <w:t>.</w:t>
      </w:r>
    </w:p>
    <w:p w14:paraId="31D9403C" w14:textId="448B9710" w:rsidR="00A80F14" w:rsidRPr="002D6F99" w:rsidRDefault="00A80F14" w:rsidP="00A80F14">
      <w:pPr>
        <w:pStyle w:val="ListParagraph"/>
        <w:numPr>
          <w:ilvl w:val="0"/>
          <w:numId w:val="6"/>
        </w:numPr>
        <w:jc w:val="both"/>
        <w:rPr>
          <w:rFonts w:cs="Arial"/>
          <w:iCs/>
        </w:rPr>
      </w:pPr>
      <w:r w:rsidRPr="002D6F99">
        <w:rPr>
          <w:rFonts w:cs="Arial"/>
        </w:rPr>
        <w:t xml:space="preserve">Monitors, in internal tests/mock exams, the use of arrangements granted to a candidate and </w:t>
      </w:r>
      <w:r w:rsidRPr="002D6F99">
        <w:t xml:space="preserve">where a </w:t>
      </w:r>
      <w:r w:rsidRPr="002D6F99">
        <w:rPr>
          <w:rFonts w:cs="Arial"/>
        </w:rPr>
        <w:t>candidate has never made use of the arrangement, may consider withdrawing the arrangement, provided the candidate will not be placed at a substantial disadvantage</w:t>
      </w:r>
      <w:r w:rsidR="006B268F">
        <w:rPr>
          <w:rFonts w:cs="Arial"/>
        </w:rPr>
        <w:t>.</w:t>
      </w:r>
    </w:p>
    <w:p w14:paraId="49536B3D" w14:textId="3A2F207F" w:rsidR="00692059" w:rsidRPr="002D6F99" w:rsidRDefault="00692059" w:rsidP="00692059">
      <w:pPr>
        <w:pStyle w:val="ListParagraph"/>
        <w:numPr>
          <w:ilvl w:val="0"/>
          <w:numId w:val="6"/>
        </w:numPr>
        <w:jc w:val="both"/>
        <w:rPr>
          <w:rFonts w:cs="Arial"/>
          <w:iCs/>
        </w:rPr>
      </w:pPr>
      <w:r w:rsidRPr="002D6F99">
        <w:rPr>
          <w:rFonts w:cs="Arial"/>
        </w:rPr>
        <w:t>Liaises with the exams officer (EO) regarding facilitation and invigilation of access arrangement candidates in exams</w:t>
      </w:r>
      <w:r w:rsidR="006B268F">
        <w:rPr>
          <w:rFonts w:cs="Arial"/>
        </w:rPr>
        <w:t>.</w:t>
      </w:r>
    </w:p>
    <w:p w14:paraId="4EE76983" w14:textId="3CFE8041" w:rsidR="0084051E" w:rsidRPr="002D6F99" w:rsidRDefault="0084051E" w:rsidP="0084051E">
      <w:pPr>
        <w:pStyle w:val="ListParagraph"/>
        <w:numPr>
          <w:ilvl w:val="0"/>
          <w:numId w:val="6"/>
        </w:numPr>
        <w:jc w:val="both"/>
        <w:rPr>
          <w:rFonts w:cs="Arial"/>
          <w:iCs/>
        </w:rPr>
      </w:pPr>
      <w:r w:rsidRPr="002D6F99">
        <w:rPr>
          <w:rFonts w:cs="Arial"/>
          <w:bCs/>
        </w:rPr>
        <w:t>Ensures a facilitator acting as a prompter is aware of the appropriate way to prompt depending on the needs of the candidate</w:t>
      </w:r>
      <w:r w:rsidR="006B268F">
        <w:rPr>
          <w:rFonts w:cs="Arial"/>
          <w:bCs/>
        </w:rPr>
        <w:t>.</w:t>
      </w:r>
    </w:p>
    <w:p w14:paraId="53FF85FB" w14:textId="0A8B0878" w:rsidR="0084051E" w:rsidRPr="002D6F99" w:rsidRDefault="0084051E" w:rsidP="0084051E">
      <w:pPr>
        <w:pStyle w:val="ListParagraph"/>
        <w:numPr>
          <w:ilvl w:val="0"/>
          <w:numId w:val="6"/>
        </w:numPr>
        <w:jc w:val="both"/>
        <w:rPr>
          <w:rFonts w:cs="Arial"/>
          <w:iCs/>
        </w:rPr>
      </w:pPr>
      <w:r w:rsidRPr="002D6F99">
        <w:rPr>
          <w:rFonts w:cs="Arial"/>
        </w:rPr>
        <w:t>Liaises with the EO to ensure that invigilators are made aware of the Equality Act 2010 and are trained in disability issues</w:t>
      </w:r>
      <w:r w:rsidR="006B268F">
        <w:rPr>
          <w:rFonts w:cs="Arial"/>
        </w:rPr>
        <w:t>.</w:t>
      </w:r>
    </w:p>
    <w:p w14:paraId="7AB8B9CC" w14:textId="12D0A8AE" w:rsidR="00A10562" w:rsidRPr="002D6F99" w:rsidRDefault="00A10562" w:rsidP="00A10562">
      <w:pPr>
        <w:pStyle w:val="ListParagraph"/>
        <w:numPr>
          <w:ilvl w:val="0"/>
          <w:numId w:val="6"/>
        </w:numPr>
        <w:jc w:val="both"/>
        <w:rPr>
          <w:rFonts w:cs="Arial"/>
          <w:iCs/>
        </w:rPr>
      </w:pPr>
      <w:r w:rsidRPr="002D6F99">
        <w:rPr>
          <w:rFonts w:cs="Arial"/>
        </w:rPr>
        <w:t>Ensures invigilators supervising access arrangement candidates are trained in their role and understand the invigilation arrangements required for access arrangement candidates and the role of any facilitator</w:t>
      </w:r>
      <w:r w:rsidR="006B268F">
        <w:rPr>
          <w:rFonts w:cs="Arial"/>
        </w:rPr>
        <w:t>.</w:t>
      </w:r>
    </w:p>
    <w:p w14:paraId="724214E2" w14:textId="69E3E0D1" w:rsidR="00A10562" w:rsidRPr="002D6F99" w:rsidRDefault="00A10562" w:rsidP="00A10562">
      <w:pPr>
        <w:pStyle w:val="ListParagraph"/>
        <w:numPr>
          <w:ilvl w:val="0"/>
          <w:numId w:val="6"/>
        </w:numPr>
        <w:jc w:val="both"/>
        <w:rPr>
          <w:rFonts w:cs="Arial"/>
          <w:iCs/>
        </w:rPr>
      </w:pPr>
      <w:r w:rsidRPr="002D6F99">
        <w:rPr>
          <w:rFonts w:cs="Arial"/>
        </w:rPr>
        <w:t>Ensures cover sheets, where these are required by the arrangement are completed as required by facilitators</w:t>
      </w:r>
      <w:r w:rsidR="006B268F">
        <w:rPr>
          <w:rFonts w:cs="Arial"/>
        </w:rPr>
        <w:t>.</w:t>
      </w:r>
      <w:r w:rsidRPr="002D6F99">
        <w:rPr>
          <w:rFonts w:cs="Arial"/>
        </w:rPr>
        <w:t xml:space="preserve"> </w:t>
      </w:r>
    </w:p>
    <w:p w14:paraId="61F2E4BC" w14:textId="6634A84F" w:rsidR="00AE341E" w:rsidRPr="002D6F99" w:rsidRDefault="00AE341E" w:rsidP="00AE341E">
      <w:pPr>
        <w:pStyle w:val="ListParagraph"/>
        <w:numPr>
          <w:ilvl w:val="0"/>
          <w:numId w:val="6"/>
        </w:numPr>
        <w:jc w:val="both"/>
        <w:rPr>
          <w:rFonts w:cs="Arial"/>
          <w:iCs/>
        </w:rPr>
      </w:pPr>
      <w:r w:rsidRPr="002D6F99">
        <w:rPr>
          <w:rFonts w:cs="Arial"/>
        </w:rPr>
        <w:t>Liaises with the EO where a facilitator may be required to support a candidate requiring an emergency (temporary) access arrangement at the time of exams</w:t>
      </w:r>
      <w:r w:rsidR="006B268F">
        <w:rPr>
          <w:rFonts w:cs="Arial"/>
        </w:rPr>
        <w:t>.</w:t>
      </w:r>
    </w:p>
    <w:p w14:paraId="6CB60CD4" w14:textId="0D29DE9B" w:rsidR="00260FD8" w:rsidRPr="002D6F99" w:rsidRDefault="00260FD8" w:rsidP="00260FD8">
      <w:pPr>
        <w:pStyle w:val="ListParagraph"/>
        <w:numPr>
          <w:ilvl w:val="0"/>
          <w:numId w:val="6"/>
        </w:numPr>
        <w:jc w:val="both"/>
        <w:rPr>
          <w:rFonts w:cs="Arial"/>
          <w:iCs/>
        </w:rPr>
      </w:pPr>
      <w:r w:rsidRPr="002D6F99">
        <w:rPr>
          <w:rFonts w:cs="Arial"/>
        </w:rPr>
        <w:t>Ensures invigilators are briefed prior to each exam session of the arrangements in place for a disabled candidate in their exam room</w:t>
      </w:r>
      <w:r w:rsidR="006B268F">
        <w:rPr>
          <w:rFonts w:cs="Arial"/>
        </w:rPr>
        <w:t>.</w:t>
      </w:r>
    </w:p>
    <w:p w14:paraId="0DD525BB" w14:textId="39F12F60" w:rsidR="008E5D1F" w:rsidRPr="002D6F99" w:rsidRDefault="008E5D1F" w:rsidP="008E5D1F">
      <w:pPr>
        <w:pStyle w:val="ListParagraph"/>
        <w:numPr>
          <w:ilvl w:val="0"/>
          <w:numId w:val="6"/>
        </w:numPr>
        <w:spacing w:before="0" w:after="0"/>
        <w:jc w:val="both"/>
        <w:rPr>
          <w:rFonts w:cs="Arial"/>
          <w:iCs/>
        </w:rPr>
      </w:pPr>
      <w:r w:rsidRPr="002D6F99">
        <w:rPr>
          <w:rFonts w:cs="Arial"/>
        </w:rPr>
        <w:t xml:space="preserve">Provides cover sheets prior to the start of an exam where required for </w:t>
      </w:r>
      <w:proofErr w:type="gramStart"/>
      <w:r w:rsidRPr="002D6F99">
        <w:rPr>
          <w:rFonts w:cs="Arial"/>
        </w:rPr>
        <w:t>particular access</w:t>
      </w:r>
      <w:proofErr w:type="gramEnd"/>
      <w:r w:rsidRPr="002D6F99">
        <w:rPr>
          <w:rFonts w:cs="Arial"/>
        </w:rPr>
        <w:t xml:space="preserve"> arrangements and ensures that these have been fully completed before candidates’ scripts are dispatched to examiners/markers</w:t>
      </w:r>
      <w:r w:rsidR="001D1142">
        <w:rPr>
          <w:rFonts w:cs="Arial"/>
        </w:rPr>
        <w:t>.</w:t>
      </w:r>
    </w:p>
    <w:p w14:paraId="45153A12" w14:textId="74B34C57" w:rsidR="008E5D1F" w:rsidRPr="001258F4" w:rsidRDefault="008E5D1F" w:rsidP="008E5D1F">
      <w:pPr>
        <w:pStyle w:val="ListParagraph"/>
        <w:numPr>
          <w:ilvl w:val="1"/>
          <w:numId w:val="6"/>
        </w:numPr>
        <w:spacing w:before="0" w:after="80"/>
        <w:jc w:val="both"/>
        <w:rPr>
          <w:rFonts w:cs="Arial"/>
        </w:rPr>
      </w:pPr>
      <w:r w:rsidRPr="002D6F99">
        <w:rPr>
          <w:rFonts w:cs="Arial"/>
        </w:rPr>
        <w:t xml:space="preserve">prints pre-populated cover sheets from AAO where this is </w:t>
      </w:r>
      <w:r w:rsidRPr="001258F4">
        <w:rPr>
          <w:rFonts w:cs="Arial"/>
        </w:rPr>
        <w:t xml:space="preserve">required for </w:t>
      </w:r>
      <w:proofErr w:type="gramStart"/>
      <w:r w:rsidRPr="001258F4">
        <w:rPr>
          <w:rFonts w:cs="Arial"/>
        </w:rPr>
        <w:t>particular arrangements</w:t>
      </w:r>
      <w:proofErr w:type="gramEnd"/>
      <w:r w:rsidR="001D1142">
        <w:rPr>
          <w:rFonts w:cs="Arial"/>
        </w:rPr>
        <w:t>.</w:t>
      </w:r>
    </w:p>
    <w:p w14:paraId="74F6D387" w14:textId="1D8496F9" w:rsidR="008E5D1F" w:rsidRPr="002D6F99" w:rsidRDefault="008E5D1F" w:rsidP="008E5D1F">
      <w:pPr>
        <w:pStyle w:val="ListParagraph"/>
        <w:numPr>
          <w:ilvl w:val="0"/>
          <w:numId w:val="6"/>
        </w:numPr>
        <w:spacing w:before="0" w:after="80"/>
        <w:jc w:val="both"/>
        <w:rPr>
          <w:rFonts w:cs="Arial"/>
        </w:rPr>
      </w:pPr>
      <w:r w:rsidRPr="002D6F99">
        <w:rPr>
          <w:rFonts w:cs="Arial"/>
        </w:rPr>
        <w:t>Has a process in place to deal with emergency (temporary) access arrangements as they arise at the time of exams in terms of rooming and invigilation</w:t>
      </w:r>
      <w:r w:rsidR="001D1142">
        <w:rPr>
          <w:rFonts w:cs="Arial"/>
        </w:rPr>
        <w:t>.</w:t>
      </w:r>
    </w:p>
    <w:p w14:paraId="411A55BF" w14:textId="6B205183" w:rsidR="00CA0BCB" w:rsidRPr="00433FA5" w:rsidRDefault="002F4FCC" w:rsidP="001D1142">
      <w:pPr>
        <w:pStyle w:val="ListParagraph"/>
        <w:numPr>
          <w:ilvl w:val="0"/>
          <w:numId w:val="6"/>
        </w:numPr>
        <w:spacing w:before="0" w:after="80"/>
        <w:jc w:val="both"/>
        <w:rPr>
          <w:rFonts w:cs="Arial"/>
        </w:rPr>
      </w:pPr>
      <w:r w:rsidRPr="002D6F99">
        <w:rPr>
          <w:rFonts w:cs="Arial"/>
        </w:rPr>
        <w:t xml:space="preserve">Where required for emergency (temporary) access arrangements, applies for approval through AAO or through the </w:t>
      </w:r>
      <w:r w:rsidRPr="00433FA5">
        <w:rPr>
          <w:rFonts w:cs="Arial"/>
        </w:rPr>
        <w:t>awarding body where qualifications sit outside the scope of AAO</w:t>
      </w:r>
      <w:r w:rsidR="001D1142" w:rsidRPr="00433FA5">
        <w:rPr>
          <w:rFonts w:cs="Arial"/>
        </w:rPr>
        <w:t>.</w:t>
      </w:r>
    </w:p>
    <w:p w14:paraId="32DF3E95" w14:textId="77777777" w:rsidR="005B200F" w:rsidRPr="00433FA5" w:rsidRDefault="005B200F" w:rsidP="00527DF6">
      <w:pPr>
        <w:spacing w:after="0"/>
        <w:rPr>
          <w:rFonts w:cs="Arial"/>
          <w:b/>
        </w:rPr>
      </w:pPr>
      <w:proofErr w:type="gramStart"/>
      <w:r w:rsidRPr="00433FA5">
        <w:rPr>
          <w:rFonts w:cs="Arial"/>
          <w:b/>
        </w:rPr>
        <w:t>Exams</w:t>
      </w:r>
      <w:proofErr w:type="gramEnd"/>
      <w:r w:rsidRPr="00433FA5">
        <w:rPr>
          <w:rFonts w:cs="Arial"/>
          <w:b/>
        </w:rPr>
        <w:t xml:space="preserve"> officer</w:t>
      </w:r>
    </w:p>
    <w:p w14:paraId="397095FF" w14:textId="7BA51D8D" w:rsidR="005B200F" w:rsidRPr="00433FA5" w:rsidRDefault="005B200F" w:rsidP="00527DF6">
      <w:pPr>
        <w:pStyle w:val="ListParagraph"/>
        <w:numPr>
          <w:ilvl w:val="0"/>
          <w:numId w:val="6"/>
        </w:numPr>
        <w:spacing w:before="0" w:after="0"/>
        <w:rPr>
          <w:rStyle w:val="Hyperlink"/>
          <w:color w:val="auto"/>
          <w:u w:val="none"/>
        </w:rPr>
      </w:pPr>
      <w:bookmarkStart w:id="44" w:name="_Hlk529119017"/>
      <w:r w:rsidRPr="00433FA5">
        <w:t xml:space="preserve">Understands and follows instructions for </w:t>
      </w:r>
      <w:r w:rsidRPr="00433FA5">
        <w:rPr>
          <w:iCs/>
        </w:rPr>
        <w:t xml:space="preserve">Invigilation arrangements for candidates with access arrangements and Access arrangements </w:t>
      </w:r>
      <w:r w:rsidRPr="00433FA5">
        <w:t xml:space="preserve">in </w:t>
      </w:r>
      <w:hyperlink r:id="rId33" w:history="1">
        <w:r w:rsidRPr="00433FA5">
          <w:rPr>
            <w:rStyle w:val="Hyperlink"/>
            <w:rFonts w:cs="Arial"/>
            <w:u w:val="none"/>
          </w:rPr>
          <w:t>ICE</w:t>
        </w:r>
      </w:hyperlink>
      <w:r w:rsidRPr="00433FA5">
        <w:rPr>
          <w:rStyle w:val="Hyperlink"/>
          <w:rFonts w:cs="Arial"/>
          <w:color w:val="auto"/>
          <w:u w:val="none"/>
        </w:rPr>
        <w:t xml:space="preserve"> 20</w:t>
      </w:r>
      <w:r w:rsidR="000E0A0F" w:rsidRPr="00433FA5">
        <w:rPr>
          <w:rStyle w:val="Hyperlink"/>
          <w:rFonts w:cs="Arial"/>
          <w:color w:val="auto"/>
          <w:u w:val="none"/>
        </w:rPr>
        <w:t>2</w:t>
      </w:r>
      <w:r w:rsidR="002D6F99" w:rsidRPr="00433FA5">
        <w:rPr>
          <w:rStyle w:val="Hyperlink"/>
          <w:rFonts w:cs="Arial"/>
          <w:color w:val="auto"/>
          <w:u w:val="none"/>
        </w:rPr>
        <w:t>1</w:t>
      </w:r>
      <w:r w:rsidRPr="00433FA5">
        <w:rPr>
          <w:rStyle w:val="Hyperlink"/>
          <w:rFonts w:cs="Arial"/>
          <w:color w:val="auto"/>
          <w:u w:val="none"/>
        </w:rPr>
        <w:t>-20</w:t>
      </w:r>
      <w:r w:rsidR="00642816" w:rsidRPr="00433FA5">
        <w:rPr>
          <w:rStyle w:val="Hyperlink"/>
          <w:rFonts w:cs="Arial"/>
          <w:color w:val="auto"/>
          <w:u w:val="none"/>
        </w:rPr>
        <w:t>2</w:t>
      </w:r>
      <w:r w:rsidR="002D6F99" w:rsidRPr="00433FA5">
        <w:rPr>
          <w:rStyle w:val="Hyperlink"/>
          <w:rFonts w:cs="Arial"/>
          <w:color w:val="auto"/>
          <w:u w:val="none"/>
        </w:rPr>
        <w:t>2</w:t>
      </w:r>
      <w:r w:rsidR="00985D43" w:rsidRPr="00433FA5">
        <w:rPr>
          <w:rStyle w:val="Hyperlink"/>
          <w:rFonts w:cs="Arial"/>
          <w:color w:val="auto"/>
          <w:u w:val="none"/>
        </w:rPr>
        <w:t>.</w:t>
      </w:r>
    </w:p>
    <w:p w14:paraId="1AC89687" w14:textId="51E3FBE9" w:rsidR="00092686" w:rsidRPr="002D6F99" w:rsidRDefault="00092686" w:rsidP="00092686">
      <w:pPr>
        <w:pStyle w:val="ListParagraph"/>
        <w:numPr>
          <w:ilvl w:val="0"/>
          <w:numId w:val="6"/>
        </w:numPr>
        <w:jc w:val="both"/>
        <w:rPr>
          <w:rFonts w:cs="Arial"/>
          <w:iCs/>
        </w:rPr>
      </w:pPr>
      <w:r w:rsidRPr="00433FA5">
        <w:rPr>
          <w:rFonts w:cs="Arial"/>
        </w:rPr>
        <w:t>Ensures a candidate is involved in any decisions about arrangements, adjustments and/or adaptations that may be put in place for him/her and ensures</w:t>
      </w:r>
      <w:r w:rsidRPr="002D6F99">
        <w:rPr>
          <w:rFonts w:cs="Arial"/>
        </w:rPr>
        <w:t xml:space="preserve"> the candidate understands what will happen at exam time</w:t>
      </w:r>
      <w:r w:rsidR="001D1142">
        <w:rPr>
          <w:rFonts w:cs="Arial"/>
        </w:rPr>
        <w:t>.</w:t>
      </w:r>
    </w:p>
    <w:p w14:paraId="7DB85F0D" w14:textId="3243F416" w:rsidR="00092686" w:rsidRPr="002D6F99" w:rsidRDefault="00092686" w:rsidP="00092686">
      <w:pPr>
        <w:pStyle w:val="ListParagraph"/>
        <w:numPr>
          <w:ilvl w:val="0"/>
          <w:numId w:val="6"/>
        </w:numPr>
        <w:jc w:val="both"/>
        <w:rPr>
          <w:rFonts w:cs="Arial"/>
          <w:iCs/>
        </w:rPr>
      </w:pPr>
      <w:r w:rsidRPr="002D6F99">
        <w:rPr>
          <w:rFonts w:cs="Arial"/>
        </w:rPr>
        <w:t xml:space="preserve">Ensures exam information (JCQ information for </w:t>
      </w:r>
      <w:proofErr w:type="gramStart"/>
      <w:r w:rsidRPr="002D6F99">
        <w:rPr>
          <w:rFonts w:cs="Arial"/>
        </w:rPr>
        <w:t>candidates</w:t>
      </w:r>
      <w:proofErr w:type="gramEnd"/>
      <w:r w:rsidRPr="002D6F99">
        <w:rPr>
          <w:rFonts w:cs="Arial"/>
        </w:rPr>
        <w:t xml:space="preserve"> documents, individual exam timetable etc.) is adapted where this may be required for a disabled candidate to access it</w:t>
      </w:r>
      <w:r w:rsidR="001D1142">
        <w:rPr>
          <w:rFonts w:cs="Arial"/>
        </w:rPr>
        <w:t>.</w:t>
      </w:r>
    </w:p>
    <w:p w14:paraId="1B6BD208" w14:textId="73F7ACAE" w:rsidR="0083032C" w:rsidRPr="002D6F99" w:rsidRDefault="0083032C" w:rsidP="0083032C">
      <w:pPr>
        <w:pStyle w:val="ListParagraph"/>
        <w:numPr>
          <w:ilvl w:val="0"/>
          <w:numId w:val="6"/>
        </w:numPr>
        <w:jc w:val="both"/>
        <w:rPr>
          <w:rFonts w:cs="Arial"/>
          <w:iCs/>
        </w:rPr>
      </w:pPr>
      <w:r w:rsidRPr="002D6F99">
        <w:rPr>
          <w:rFonts w:cs="Arial"/>
        </w:rPr>
        <w:lastRenderedPageBreak/>
        <w:t>Ensures that prior to any arrangements being put in place checks are made that arrangements do not impact on any assessment criteria/competence standards being tested</w:t>
      </w:r>
      <w:r w:rsidR="001D1142">
        <w:rPr>
          <w:rFonts w:cs="Arial"/>
        </w:rPr>
        <w:t>.</w:t>
      </w:r>
    </w:p>
    <w:p w14:paraId="21EF23A0" w14:textId="7FA8945B" w:rsidR="0051507D" w:rsidRPr="002D6F99" w:rsidRDefault="0051507D" w:rsidP="0051507D">
      <w:pPr>
        <w:pStyle w:val="ListParagraph"/>
        <w:numPr>
          <w:ilvl w:val="0"/>
          <w:numId w:val="6"/>
        </w:numPr>
        <w:jc w:val="both"/>
        <w:rPr>
          <w:rFonts w:cs="Arial"/>
          <w:iCs/>
        </w:rPr>
      </w:pPr>
      <w:r w:rsidRPr="002D6F99">
        <w:rPr>
          <w:rFonts w:cs="Arial"/>
        </w:rPr>
        <w:t xml:space="preserve">Liaises with other relevant centre staff regarding the provision of appropriate rooming and equipment that may be required to </w:t>
      </w:r>
      <w:r w:rsidRPr="002D6F99">
        <w:t>facilitate access for disabled candidates to exams</w:t>
      </w:r>
      <w:r w:rsidR="001D1142">
        <w:t>.</w:t>
      </w:r>
    </w:p>
    <w:p w14:paraId="3EF1671A" w14:textId="380943EC" w:rsidR="001F7889" w:rsidRPr="002D6F99" w:rsidRDefault="001F7889" w:rsidP="001F7889">
      <w:pPr>
        <w:pStyle w:val="ListParagraph"/>
        <w:numPr>
          <w:ilvl w:val="0"/>
          <w:numId w:val="6"/>
        </w:numPr>
        <w:jc w:val="both"/>
        <w:rPr>
          <w:rFonts w:cs="Arial"/>
          <w:iCs/>
        </w:rPr>
      </w:pPr>
      <w:r w:rsidRPr="002D6F99">
        <w:rPr>
          <w:rFonts w:cs="Arial"/>
        </w:rPr>
        <w:t xml:space="preserve">Ensures facilitators supporting candidates are </w:t>
      </w:r>
      <w:r w:rsidRPr="002D6F99">
        <w:rPr>
          <w:rFonts w:cs="Arial"/>
          <w:bCs/>
        </w:rPr>
        <w:t xml:space="preserve">appropriately trained and understand the rules of the </w:t>
      </w:r>
      <w:proofErr w:type="gramStart"/>
      <w:r w:rsidRPr="002D6F99">
        <w:rPr>
          <w:rFonts w:cs="Arial"/>
          <w:bCs/>
        </w:rPr>
        <w:t>particular access</w:t>
      </w:r>
      <w:proofErr w:type="gramEnd"/>
      <w:r w:rsidRPr="002D6F99">
        <w:rPr>
          <w:rFonts w:cs="Arial"/>
          <w:bCs/>
        </w:rPr>
        <w:t xml:space="preserve"> arrangement(s)</w:t>
      </w:r>
      <w:r w:rsidR="001D1142">
        <w:rPr>
          <w:rFonts w:cs="Arial"/>
          <w:bCs/>
        </w:rPr>
        <w:t>.</w:t>
      </w:r>
    </w:p>
    <w:p w14:paraId="34D2338C" w14:textId="567F8EDF" w:rsidR="001F7889" w:rsidRPr="00433FA5" w:rsidRDefault="001F7889" w:rsidP="001F7889">
      <w:pPr>
        <w:pStyle w:val="ListParagraph"/>
        <w:numPr>
          <w:ilvl w:val="0"/>
          <w:numId w:val="6"/>
        </w:numPr>
        <w:jc w:val="both"/>
        <w:rPr>
          <w:rFonts w:cs="Arial"/>
          <w:iCs/>
        </w:rPr>
      </w:pPr>
      <w:bookmarkStart w:id="45" w:name="_Hlk529119281"/>
      <w:r w:rsidRPr="00433FA5">
        <w:rPr>
          <w:rFonts w:cs="Arial"/>
          <w:bCs/>
        </w:rPr>
        <w:t>Ensures a record of the content of training given to those facilitating an access arrangement for a candidate under examination conditions is kept and retained on file until the deadline for reviews of marking has passed or until any appeal, malpractice or other results enquiry has been completed, whichever is later</w:t>
      </w:r>
      <w:bookmarkEnd w:id="45"/>
      <w:r w:rsidR="001D1142" w:rsidRPr="00433FA5">
        <w:rPr>
          <w:rFonts w:cs="Arial"/>
          <w:bCs/>
        </w:rPr>
        <w:t>.</w:t>
      </w:r>
    </w:p>
    <w:p w14:paraId="732C6A8B" w14:textId="0F3B170F" w:rsidR="0084051E" w:rsidRPr="00433FA5" w:rsidRDefault="0084051E" w:rsidP="0084051E">
      <w:pPr>
        <w:pStyle w:val="ListParagraph"/>
        <w:numPr>
          <w:ilvl w:val="0"/>
          <w:numId w:val="6"/>
        </w:numPr>
        <w:jc w:val="both"/>
        <w:rPr>
          <w:rFonts w:cs="Arial"/>
          <w:iCs/>
          <w:strike/>
        </w:rPr>
      </w:pPr>
      <w:r w:rsidRPr="00433FA5">
        <w:t xml:space="preserve">Ensures where a person is appointed to facilitate an access arrangement, the person appointed is not normally the candidate’s own subject teacher but where the candidate’s own subject teacher </w:t>
      </w:r>
      <w:proofErr w:type="gramStart"/>
      <w:r w:rsidRPr="00433FA5">
        <w:t>has to</w:t>
      </w:r>
      <w:proofErr w:type="gramEnd"/>
      <w:r w:rsidRPr="00433FA5">
        <w:t xml:space="preserve"> be used, ensures a separate invigilator is always present</w:t>
      </w:r>
      <w:r w:rsidR="001D1142" w:rsidRPr="00433FA5">
        <w:t>.</w:t>
      </w:r>
    </w:p>
    <w:p w14:paraId="611B7EA0" w14:textId="77777777" w:rsidR="0084051E" w:rsidRPr="00433FA5" w:rsidRDefault="0084051E" w:rsidP="0084051E">
      <w:pPr>
        <w:pStyle w:val="ListParagraph"/>
        <w:numPr>
          <w:ilvl w:val="0"/>
          <w:numId w:val="6"/>
        </w:numPr>
        <w:jc w:val="both"/>
        <w:rPr>
          <w:rFonts w:cs="Arial"/>
          <w:iCs/>
          <w:strike/>
        </w:rPr>
      </w:pPr>
      <w:r w:rsidRPr="00433FA5">
        <w:t xml:space="preserve">Ensures where a person is appointed to facilitate an access arrangement, the person appointed is not a relative, friend, </w:t>
      </w:r>
      <w:proofErr w:type="gramStart"/>
      <w:r w:rsidRPr="00433FA5">
        <w:t>peer</w:t>
      </w:r>
      <w:proofErr w:type="gramEnd"/>
      <w:r w:rsidRPr="00433FA5">
        <w:t xml:space="preserve"> or private tutor of the candidate. </w:t>
      </w:r>
    </w:p>
    <w:p w14:paraId="5DF9B025" w14:textId="68F05C9C" w:rsidR="0084051E" w:rsidRPr="00433FA5" w:rsidRDefault="0084051E" w:rsidP="0084051E">
      <w:pPr>
        <w:pStyle w:val="ListParagraph"/>
        <w:numPr>
          <w:ilvl w:val="0"/>
          <w:numId w:val="6"/>
        </w:numPr>
        <w:jc w:val="both"/>
        <w:rPr>
          <w:rFonts w:cs="Arial"/>
          <w:iCs/>
        </w:rPr>
      </w:pPr>
      <w:r w:rsidRPr="00433FA5">
        <w:rPr>
          <w:rFonts w:cs="Arial"/>
          <w:bCs/>
        </w:rPr>
        <w:t>Ensures a facilitator acting as a prompter is aware of the appropriate way to prompt depending on the needs of the candidate</w:t>
      </w:r>
      <w:r w:rsidR="001D1142" w:rsidRPr="00433FA5">
        <w:rPr>
          <w:rFonts w:cs="Arial"/>
          <w:bCs/>
        </w:rPr>
        <w:t>.</w:t>
      </w:r>
    </w:p>
    <w:p w14:paraId="349CB42C" w14:textId="681DB56B" w:rsidR="00A10562" w:rsidRPr="00433FA5" w:rsidRDefault="00A10562" w:rsidP="00A10562">
      <w:pPr>
        <w:pStyle w:val="ListParagraph"/>
        <w:numPr>
          <w:ilvl w:val="0"/>
          <w:numId w:val="6"/>
        </w:numPr>
        <w:jc w:val="both"/>
        <w:rPr>
          <w:rFonts w:cs="Arial"/>
          <w:iCs/>
        </w:rPr>
      </w:pPr>
      <w:r w:rsidRPr="00433FA5">
        <w:rPr>
          <w:rFonts w:cs="Arial"/>
        </w:rPr>
        <w:t>Ensures invigilators supervising access arrangement candidates are trained in their role and understand the invigilation arrangements required for access arrangement candidates and the role of any facilitator</w:t>
      </w:r>
      <w:r w:rsidR="001D1142" w:rsidRPr="00433FA5">
        <w:rPr>
          <w:rFonts w:cs="Arial"/>
        </w:rPr>
        <w:t>.</w:t>
      </w:r>
    </w:p>
    <w:p w14:paraId="335F836F" w14:textId="0F6F5F28" w:rsidR="00A10562" w:rsidRPr="002D6F99" w:rsidRDefault="00A10562" w:rsidP="00A10562">
      <w:pPr>
        <w:pStyle w:val="ListParagraph"/>
        <w:numPr>
          <w:ilvl w:val="0"/>
          <w:numId w:val="6"/>
        </w:numPr>
        <w:jc w:val="both"/>
        <w:rPr>
          <w:rFonts w:cs="Arial"/>
          <w:iCs/>
        </w:rPr>
      </w:pPr>
      <w:r w:rsidRPr="00433FA5">
        <w:rPr>
          <w:rFonts w:cs="Arial"/>
        </w:rPr>
        <w:t>Ensures cover sheets, where these are required by the arrangement</w:t>
      </w:r>
      <w:r w:rsidRPr="002D6F99">
        <w:rPr>
          <w:rFonts w:cs="Arial"/>
        </w:rPr>
        <w:t xml:space="preserve"> are completed as required by facilitators</w:t>
      </w:r>
      <w:r w:rsidR="001D1142">
        <w:rPr>
          <w:rFonts w:cs="Arial"/>
        </w:rPr>
        <w:t>.</w:t>
      </w:r>
    </w:p>
    <w:p w14:paraId="55F0B8D5" w14:textId="3EA2329C" w:rsidR="00370834" w:rsidRPr="002D6F99" w:rsidRDefault="00370834" w:rsidP="00370834">
      <w:pPr>
        <w:pStyle w:val="ListParagraph"/>
        <w:numPr>
          <w:ilvl w:val="0"/>
          <w:numId w:val="6"/>
        </w:numPr>
        <w:jc w:val="both"/>
        <w:rPr>
          <w:rFonts w:cs="Arial"/>
          <w:iCs/>
        </w:rPr>
      </w:pPr>
      <w:r w:rsidRPr="002D6F99">
        <w:rPr>
          <w:rFonts w:cs="Arial"/>
        </w:rPr>
        <w:t xml:space="preserve">Liaises with the SENCo and other relevant centre staff to ensure </w:t>
      </w:r>
      <w:r w:rsidRPr="002D6F99">
        <w:t>appropriate arrangements, adjustments and adaptations are in place to facilitate access for disabled candidates to exams</w:t>
      </w:r>
      <w:r w:rsidR="001D1142">
        <w:t>.</w:t>
      </w:r>
    </w:p>
    <w:p w14:paraId="15E0F09B" w14:textId="6F7C6389" w:rsidR="00370834" w:rsidRPr="002D6F99" w:rsidRDefault="00370834" w:rsidP="00370834">
      <w:pPr>
        <w:pStyle w:val="ListParagraph"/>
        <w:numPr>
          <w:ilvl w:val="0"/>
          <w:numId w:val="6"/>
        </w:numPr>
        <w:jc w:val="both"/>
        <w:rPr>
          <w:rFonts w:cs="Arial"/>
          <w:iCs/>
        </w:rPr>
      </w:pPr>
      <w:r w:rsidRPr="002D6F99">
        <w:rPr>
          <w:rFonts w:cs="Arial"/>
        </w:rPr>
        <w:t xml:space="preserve">Liaises with the SENCo to ensure exam information (JCQ information for </w:t>
      </w:r>
      <w:proofErr w:type="gramStart"/>
      <w:r w:rsidRPr="002D6F99">
        <w:rPr>
          <w:rFonts w:cs="Arial"/>
        </w:rPr>
        <w:t>candidates</w:t>
      </w:r>
      <w:proofErr w:type="gramEnd"/>
      <w:r w:rsidRPr="002D6F99">
        <w:rPr>
          <w:rFonts w:cs="Arial"/>
        </w:rPr>
        <w:t xml:space="preserve"> documents, individual exam timetable etc.) is adapted where this may be required for a disabled candidate to access it</w:t>
      </w:r>
      <w:r w:rsidR="001D1142">
        <w:rPr>
          <w:rFonts w:cs="Arial"/>
        </w:rPr>
        <w:t>.</w:t>
      </w:r>
    </w:p>
    <w:p w14:paraId="18CB4BA2" w14:textId="120368F2" w:rsidR="00370834" w:rsidRPr="002D6F99" w:rsidRDefault="00370834" w:rsidP="00370834">
      <w:pPr>
        <w:pStyle w:val="ListParagraph"/>
        <w:numPr>
          <w:ilvl w:val="0"/>
          <w:numId w:val="6"/>
        </w:numPr>
        <w:jc w:val="both"/>
        <w:rPr>
          <w:rFonts w:cs="Arial"/>
          <w:iCs/>
        </w:rPr>
      </w:pPr>
      <w:r w:rsidRPr="002D6F99">
        <w:rPr>
          <w:rFonts w:cs="Arial"/>
        </w:rPr>
        <w:t>Liaises with the SENCo regarding the facilitation and invigilation of access arrangement candidates</w:t>
      </w:r>
      <w:r w:rsidR="001D1142">
        <w:rPr>
          <w:rFonts w:cs="Arial"/>
        </w:rPr>
        <w:t>.</w:t>
      </w:r>
    </w:p>
    <w:p w14:paraId="6649B099" w14:textId="27DDCE3A" w:rsidR="00370834" w:rsidRPr="002D6F99" w:rsidRDefault="00370834" w:rsidP="00370834">
      <w:pPr>
        <w:pStyle w:val="ListParagraph"/>
        <w:numPr>
          <w:ilvl w:val="0"/>
          <w:numId w:val="6"/>
        </w:numPr>
        <w:jc w:val="both"/>
        <w:rPr>
          <w:rFonts w:cs="Arial"/>
          <w:iCs/>
        </w:rPr>
      </w:pPr>
      <w:r w:rsidRPr="002D6F99">
        <w:rPr>
          <w:rFonts w:cs="Arial"/>
        </w:rPr>
        <w:t>Liaises with the SENCo regarding rooming of access arrangement candidates</w:t>
      </w:r>
      <w:r w:rsidR="001D1142">
        <w:rPr>
          <w:rFonts w:cs="Arial"/>
        </w:rPr>
        <w:t>.</w:t>
      </w:r>
    </w:p>
    <w:p w14:paraId="0EE681D2" w14:textId="033D5766" w:rsidR="00370834" w:rsidRPr="002D6F99" w:rsidRDefault="00370834" w:rsidP="00370834">
      <w:pPr>
        <w:pStyle w:val="ListParagraph"/>
        <w:numPr>
          <w:ilvl w:val="0"/>
          <w:numId w:val="6"/>
        </w:numPr>
        <w:jc w:val="both"/>
        <w:rPr>
          <w:rFonts w:cs="Arial"/>
          <w:iCs/>
        </w:rPr>
      </w:pPr>
      <w:r w:rsidRPr="002D6F99">
        <w:rPr>
          <w:rFonts w:cs="Arial"/>
        </w:rPr>
        <w:t>Liaises with the SENCo to ensure that invigilators are made aware of the Equality Act 2010 and are trained in disability issues</w:t>
      </w:r>
      <w:r w:rsidR="001D1142">
        <w:rPr>
          <w:rFonts w:cs="Arial"/>
        </w:rPr>
        <w:t>.</w:t>
      </w:r>
    </w:p>
    <w:p w14:paraId="00E054E3" w14:textId="634E8CBD" w:rsidR="00737388" w:rsidRPr="002D6F99" w:rsidRDefault="00737388" w:rsidP="00737388">
      <w:pPr>
        <w:pStyle w:val="ListParagraph"/>
        <w:numPr>
          <w:ilvl w:val="0"/>
          <w:numId w:val="6"/>
        </w:numPr>
        <w:jc w:val="both"/>
        <w:rPr>
          <w:rFonts w:cs="Arial"/>
          <w:iCs/>
        </w:rPr>
      </w:pPr>
      <w:r w:rsidRPr="002D6F99">
        <w:rPr>
          <w:rFonts w:cs="Arial"/>
        </w:rPr>
        <w:t>Ensures appropriate seating arrangements are in place where different arrangements may need to be made for a candidate to facilitate access to his/her exams</w:t>
      </w:r>
      <w:r w:rsidR="001D1142">
        <w:rPr>
          <w:rFonts w:cs="Arial"/>
        </w:rPr>
        <w:t>.</w:t>
      </w:r>
    </w:p>
    <w:p w14:paraId="208701F9" w14:textId="577A20B4" w:rsidR="00737388" w:rsidRPr="002D6F99" w:rsidRDefault="00737388" w:rsidP="00737388">
      <w:pPr>
        <w:pStyle w:val="ListParagraph"/>
        <w:numPr>
          <w:ilvl w:val="0"/>
          <w:numId w:val="6"/>
        </w:numPr>
        <w:jc w:val="both"/>
        <w:rPr>
          <w:rFonts w:cs="Arial"/>
          <w:iCs/>
        </w:rPr>
      </w:pPr>
      <w:bookmarkStart w:id="46" w:name="_Hlk529119765"/>
      <w:r w:rsidRPr="002D6F99">
        <w:rPr>
          <w:rFonts w:cs="Arial"/>
        </w:rPr>
        <w:t>Ensures candidates with access arrangements are identified on exam room seating plans</w:t>
      </w:r>
      <w:bookmarkEnd w:id="46"/>
      <w:r w:rsidRPr="002D6F99">
        <w:rPr>
          <w:rFonts w:cs="Arial"/>
        </w:rPr>
        <w:t xml:space="preserve"> and </w:t>
      </w:r>
      <w:r w:rsidRPr="002D6F99">
        <w:rPr>
          <w:rFonts w:cs="Tahoma"/>
        </w:rPr>
        <w:t>invigilators are informed of those candidates with access arrangements and made aware of the access arrangement(s) awarded</w:t>
      </w:r>
      <w:r w:rsidR="001D1142">
        <w:rPr>
          <w:rFonts w:cs="Tahoma"/>
        </w:rPr>
        <w:t>.</w:t>
      </w:r>
      <w:r w:rsidRPr="002D6F99">
        <w:rPr>
          <w:rFonts w:cs="Tahoma"/>
        </w:rPr>
        <w:t xml:space="preserve"> </w:t>
      </w:r>
    </w:p>
    <w:p w14:paraId="5545AACB" w14:textId="03457568" w:rsidR="00260FD8" w:rsidRPr="00433FA5" w:rsidRDefault="00260FD8" w:rsidP="00260FD8">
      <w:pPr>
        <w:pStyle w:val="ListParagraph"/>
        <w:numPr>
          <w:ilvl w:val="0"/>
          <w:numId w:val="6"/>
        </w:numPr>
        <w:jc w:val="both"/>
        <w:rPr>
          <w:rFonts w:cs="Arial"/>
          <w:iCs/>
        </w:rPr>
      </w:pPr>
      <w:r w:rsidRPr="002D6F99">
        <w:rPr>
          <w:rFonts w:cs="Arial"/>
        </w:rPr>
        <w:t xml:space="preserve">Ensures invigilators are briefed prior to each exam session of the arrangements in place for a </w:t>
      </w:r>
      <w:r w:rsidRPr="00433FA5">
        <w:rPr>
          <w:rFonts w:cs="Arial"/>
        </w:rPr>
        <w:t>disabled candidate in their exam room</w:t>
      </w:r>
      <w:r w:rsidR="001D1142" w:rsidRPr="00433FA5">
        <w:rPr>
          <w:rFonts w:cs="Arial"/>
        </w:rPr>
        <w:t>.</w:t>
      </w:r>
    </w:p>
    <w:p w14:paraId="395D6E53" w14:textId="1AB5CC5C" w:rsidR="00260FD8" w:rsidRPr="00433FA5" w:rsidRDefault="00260FD8" w:rsidP="00260FD8">
      <w:pPr>
        <w:pStyle w:val="ListParagraph"/>
        <w:numPr>
          <w:ilvl w:val="0"/>
          <w:numId w:val="6"/>
        </w:numPr>
        <w:jc w:val="both"/>
        <w:rPr>
          <w:rFonts w:cs="Arial"/>
          <w:iCs/>
        </w:rPr>
      </w:pPr>
      <w:r w:rsidRPr="00433FA5">
        <w:rPr>
          <w:rFonts w:cs="Arial"/>
        </w:rPr>
        <w:t>Checks in advance of dated exams/assessments that modified paper orders have arrived (and if not will contact the awarding body to ensure that papers are available when required)</w:t>
      </w:r>
      <w:r w:rsidR="001D1142" w:rsidRPr="00433FA5">
        <w:rPr>
          <w:rFonts w:cs="Arial"/>
        </w:rPr>
        <w:t>.</w:t>
      </w:r>
    </w:p>
    <w:p w14:paraId="0F8D0233" w14:textId="4B6D9407" w:rsidR="00260FD8" w:rsidRPr="00433FA5" w:rsidRDefault="00260FD8" w:rsidP="00260FD8">
      <w:pPr>
        <w:pStyle w:val="ListParagraph"/>
        <w:numPr>
          <w:ilvl w:val="0"/>
          <w:numId w:val="6"/>
        </w:numPr>
        <w:jc w:val="both"/>
        <w:rPr>
          <w:rFonts w:cs="Arial"/>
          <w:iCs/>
        </w:rPr>
      </w:pPr>
      <w:r w:rsidRPr="00433FA5">
        <w:rPr>
          <w:rFonts w:cs="Arial"/>
        </w:rPr>
        <w:t>Makes modifications that are permitted by the centre (a question paper copied onto coloured paper, an A4 to A3 enlarged paper or a paper printed on single sheets or where a question paper may need to be scanned into PDF format where a candidate is approved the use of a computer reader) that may be required and either accesses a non-interactive electronic (PDF) question paper or opens the exam question paper packet in the secure room no earlier than 90 minutes prior to the awarding body’s published start time of the exam</w:t>
      </w:r>
      <w:r w:rsidR="001D1142" w:rsidRPr="00433FA5">
        <w:rPr>
          <w:rFonts w:cs="Arial"/>
        </w:rPr>
        <w:t>.</w:t>
      </w:r>
    </w:p>
    <w:p w14:paraId="6CCAB187" w14:textId="77777777" w:rsidR="00A32337" w:rsidRPr="00433FA5" w:rsidRDefault="00A32337" w:rsidP="00A32337">
      <w:pPr>
        <w:pStyle w:val="ListParagraph"/>
        <w:numPr>
          <w:ilvl w:val="0"/>
          <w:numId w:val="6"/>
        </w:numPr>
        <w:spacing w:before="0" w:after="0"/>
        <w:jc w:val="both"/>
        <w:rPr>
          <w:rFonts w:cs="Arial"/>
          <w:iCs/>
        </w:rPr>
      </w:pPr>
      <w:r w:rsidRPr="00433FA5">
        <w:rPr>
          <w:rFonts w:cs="Arial"/>
          <w:iCs/>
        </w:rPr>
        <w:t>Understands that where permitted/approved, a secure question paper packet may need to be opened early in the secure room to facilitate the following:</w:t>
      </w:r>
    </w:p>
    <w:p w14:paraId="370988EC" w14:textId="4A4BB584" w:rsidR="00A32337" w:rsidRPr="00433FA5" w:rsidRDefault="00A32337" w:rsidP="00A32337">
      <w:pPr>
        <w:pStyle w:val="NormalWeb"/>
        <w:numPr>
          <w:ilvl w:val="1"/>
          <w:numId w:val="6"/>
        </w:numPr>
        <w:spacing w:before="0" w:beforeAutospacing="0" w:after="0" w:afterAutospacing="0"/>
        <w:rPr>
          <w:rFonts w:ascii="Tahoma" w:hAnsi="Tahoma"/>
          <w:szCs w:val="22"/>
        </w:rPr>
      </w:pPr>
      <w:r w:rsidRPr="00433FA5">
        <w:rPr>
          <w:rFonts w:ascii="Tahoma" w:hAnsi="Tahoma"/>
          <w:szCs w:val="22"/>
        </w:rPr>
        <w:t xml:space="preserve">a Language Modifier may have access to the question paper 60 minutes prior to the awarding body’s published start time for the exam </w:t>
      </w:r>
      <w:proofErr w:type="gramStart"/>
      <w:r w:rsidRPr="00433FA5">
        <w:rPr>
          <w:rFonts w:ascii="Tahoma" w:hAnsi="Tahoma"/>
          <w:szCs w:val="22"/>
        </w:rPr>
        <w:t>in order to</w:t>
      </w:r>
      <w:proofErr w:type="gramEnd"/>
      <w:r w:rsidRPr="00433FA5">
        <w:rPr>
          <w:rFonts w:ascii="Tahoma" w:hAnsi="Tahoma"/>
          <w:szCs w:val="22"/>
        </w:rPr>
        <w:t xml:space="preserve"> prepare</w:t>
      </w:r>
      <w:r w:rsidR="0053737D" w:rsidRPr="00433FA5">
        <w:rPr>
          <w:rFonts w:ascii="Tahoma" w:hAnsi="Tahoma"/>
          <w:szCs w:val="22"/>
        </w:rPr>
        <w:t>.</w:t>
      </w:r>
    </w:p>
    <w:p w14:paraId="03D68966" w14:textId="557F6424" w:rsidR="00A32337" w:rsidRPr="00433FA5" w:rsidRDefault="00A32337" w:rsidP="00A32337">
      <w:pPr>
        <w:pStyle w:val="NormalWeb"/>
        <w:numPr>
          <w:ilvl w:val="1"/>
          <w:numId w:val="6"/>
        </w:numPr>
        <w:spacing w:before="0" w:beforeAutospacing="0" w:after="0" w:afterAutospacing="0"/>
        <w:rPr>
          <w:rFonts w:ascii="Tahoma" w:hAnsi="Tahoma"/>
          <w:szCs w:val="22"/>
        </w:rPr>
      </w:pPr>
      <w:r w:rsidRPr="00433FA5">
        <w:rPr>
          <w:rFonts w:ascii="Tahoma" w:hAnsi="Tahoma"/>
          <w:szCs w:val="22"/>
        </w:rPr>
        <w:t xml:space="preserve">the Communication Professional may have access to the question paper 60 minutes prior to the awarding body’s published start time for the exam </w:t>
      </w:r>
      <w:proofErr w:type="gramStart"/>
      <w:r w:rsidRPr="00433FA5">
        <w:rPr>
          <w:rFonts w:ascii="Tahoma" w:hAnsi="Tahoma"/>
          <w:szCs w:val="22"/>
        </w:rPr>
        <w:t>in order to</w:t>
      </w:r>
      <w:proofErr w:type="gramEnd"/>
      <w:r w:rsidRPr="00433FA5">
        <w:rPr>
          <w:rFonts w:ascii="Tahoma" w:hAnsi="Tahoma"/>
          <w:szCs w:val="22"/>
        </w:rPr>
        <w:t xml:space="preserve"> prepare</w:t>
      </w:r>
      <w:r w:rsidR="0053737D" w:rsidRPr="00433FA5">
        <w:rPr>
          <w:rFonts w:ascii="Tahoma" w:hAnsi="Tahoma"/>
          <w:szCs w:val="22"/>
        </w:rPr>
        <w:t>.</w:t>
      </w:r>
    </w:p>
    <w:p w14:paraId="5861C25A" w14:textId="452D89E6" w:rsidR="00A32337" w:rsidRPr="00433FA5" w:rsidRDefault="00A32337" w:rsidP="00A32337">
      <w:pPr>
        <w:pStyle w:val="NormalWeb"/>
        <w:numPr>
          <w:ilvl w:val="1"/>
          <w:numId w:val="6"/>
        </w:numPr>
        <w:spacing w:before="0" w:beforeAutospacing="0" w:after="0" w:afterAutospacing="0"/>
        <w:rPr>
          <w:rFonts w:ascii="Tahoma" w:hAnsi="Tahoma"/>
          <w:szCs w:val="22"/>
        </w:rPr>
      </w:pPr>
      <w:r w:rsidRPr="00433FA5">
        <w:rPr>
          <w:rFonts w:ascii="Tahoma" w:hAnsi="Tahoma"/>
          <w:szCs w:val="22"/>
        </w:rPr>
        <w:t xml:space="preserve">the Live Speaker may have access to the transcript of the Listening examination 60 minutes prior to the awarding body’s published start time for the exam </w:t>
      </w:r>
      <w:proofErr w:type="gramStart"/>
      <w:r w:rsidRPr="00433FA5">
        <w:rPr>
          <w:rFonts w:ascii="Tahoma" w:hAnsi="Tahoma"/>
          <w:szCs w:val="22"/>
        </w:rPr>
        <w:t>in order to</w:t>
      </w:r>
      <w:proofErr w:type="gramEnd"/>
      <w:r w:rsidRPr="00433FA5">
        <w:rPr>
          <w:rFonts w:ascii="Tahoma" w:hAnsi="Tahoma"/>
          <w:szCs w:val="22"/>
        </w:rPr>
        <w:t xml:space="preserve"> prepare</w:t>
      </w:r>
      <w:r w:rsidR="00416570" w:rsidRPr="00433FA5">
        <w:rPr>
          <w:rFonts w:ascii="Tahoma" w:hAnsi="Tahoma"/>
          <w:szCs w:val="22"/>
        </w:rPr>
        <w:t>.</w:t>
      </w:r>
    </w:p>
    <w:p w14:paraId="2EE25B28" w14:textId="13319518" w:rsidR="008E5D1F" w:rsidRPr="002D6F99" w:rsidRDefault="008E5D1F" w:rsidP="008E5D1F">
      <w:pPr>
        <w:pStyle w:val="ListParagraph"/>
        <w:numPr>
          <w:ilvl w:val="0"/>
          <w:numId w:val="6"/>
        </w:numPr>
        <w:spacing w:before="0" w:after="0"/>
        <w:jc w:val="both"/>
        <w:rPr>
          <w:rFonts w:cs="Arial"/>
          <w:iCs/>
        </w:rPr>
      </w:pPr>
      <w:r w:rsidRPr="00433FA5">
        <w:rPr>
          <w:rFonts w:cs="Arial"/>
        </w:rPr>
        <w:lastRenderedPageBreak/>
        <w:t>Provides cover sheets prior to the start of an exam</w:t>
      </w:r>
      <w:r w:rsidRPr="002D6F99">
        <w:rPr>
          <w:rFonts w:cs="Arial"/>
        </w:rPr>
        <w:t xml:space="preserve"> where required for </w:t>
      </w:r>
      <w:proofErr w:type="gramStart"/>
      <w:r w:rsidRPr="002D6F99">
        <w:rPr>
          <w:rFonts w:cs="Arial"/>
        </w:rPr>
        <w:t>particular access</w:t>
      </w:r>
      <w:proofErr w:type="gramEnd"/>
      <w:r w:rsidRPr="002D6F99">
        <w:rPr>
          <w:rFonts w:cs="Arial"/>
        </w:rPr>
        <w:t xml:space="preserve"> arrangements and ensures that these have been fully completed before candidates’ scripts are dispatched to examiners/markers</w:t>
      </w:r>
      <w:r w:rsidR="0053737D">
        <w:rPr>
          <w:rFonts w:cs="Arial"/>
        </w:rPr>
        <w:t>.</w:t>
      </w:r>
    </w:p>
    <w:p w14:paraId="3CCFE01A" w14:textId="70316F4A" w:rsidR="008E5D1F" w:rsidRPr="001258F4" w:rsidRDefault="008E5D1F" w:rsidP="008E5D1F">
      <w:pPr>
        <w:pStyle w:val="ListParagraph"/>
        <w:numPr>
          <w:ilvl w:val="1"/>
          <w:numId w:val="6"/>
        </w:numPr>
        <w:spacing w:before="0" w:after="80"/>
        <w:jc w:val="both"/>
        <w:rPr>
          <w:rFonts w:cs="Arial"/>
        </w:rPr>
      </w:pPr>
      <w:r w:rsidRPr="002D6F99">
        <w:rPr>
          <w:rFonts w:cs="Arial"/>
        </w:rPr>
        <w:t xml:space="preserve">prints pre-populated cover sheets from AAO where this is </w:t>
      </w:r>
      <w:r w:rsidRPr="001258F4">
        <w:rPr>
          <w:rFonts w:cs="Arial"/>
        </w:rPr>
        <w:t xml:space="preserve">required for </w:t>
      </w:r>
      <w:proofErr w:type="gramStart"/>
      <w:r w:rsidRPr="001258F4">
        <w:rPr>
          <w:rFonts w:cs="Arial"/>
        </w:rPr>
        <w:t>particular arrangements</w:t>
      </w:r>
      <w:proofErr w:type="gramEnd"/>
      <w:r w:rsidR="0053737D">
        <w:rPr>
          <w:rFonts w:cs="Arial"/>
        </w:rPr>
        <w:t>.</w:t>
      </w:r>
    </w:p>
    <w:p w14:paraId="3C1DC6AC" w14:textId="33876537" w:rsidR="008E5D1F" w:rsidRPr="002D6F99" w:rsidRDefault="008E5D1F" w:rsidP="008E5D1F">
      <w:pPr>
        <w:pStyle w:val="ListParagraph"/>
        <w:numPr>
          <w:ilvl w:val="0"/>
          <w:numId w:val="6"/>
        </w:numPr>
        <w:spacing w:before="0" w:after="80"/>
        <w:jc w:val="both"/>
        <w:rPr>
          <w:rFonts w:cs="Arial"/>
        </w:rPr>
      </w:pPr>
      <w:r w:rsidRPr="002D6F99">
        <w:rPr>
          <w:rFonts w:cs="Arial"/>
        </w:rPr>
        <w:t>Has a process in place to deal with emergency (temporary) access arrangements as they arise at the time of exams in terms of rooming and invigilation</w:t>
      </w:r>
      <w:r w:rsidR="0053737D">
        <w:rPr>
          <w:rFonts w:cs="Arial"/>
        </w:rPr>
        <w:t>.</w:t>
      </w:r>
    </w:p>
    <w:p w14:paraId="20A7CCCE" w14:textId="6C42C838" w:rsidR="00737DDD" w:rsidRPr="002D6F99" w:rsidRDefault="00737DDD" w:rsidP="00737DDD">
      <w:pPr>
        <w:pStyle w:val="ListParagraph"/>
        <w:numPr>
          <w:ilvl w:val="0"/>
          <w:numId w:val="6"/>
        </w:numPr>
        <w:spacing w:before="0" w:after="80"/>
        <w:jc w:val="both"/>
        <w:rPr>
          <w:rFonts w:cs="Arial"/>
        </w:rPr>
      </w:pPr>
      <w:r w:rsidRPr="002D6F99">
        <w:rPr>
          <w:rFonts w:cs="Arial"/>
        </w:rPr>
        <w:t>Liaises with the SENCo where a facilitator may be required to support a candidate requiring an emergency (temporary) access arrangement at the time of exams</w:t>
      </w:r>
      <w:r w:rsidR="0053737D">
        <w:rPr>
          <w:rFonts w:cs="Arial"/>
        </w:rPr>
        <w:t>.</w:t>
      </w:r>
    </w:p>
    <w:p w14:paraId="086BB3DF" w14:textId="327828A2" w:rsidR="00E60484" w:rsidRPr="0053737D" w:rsidRDefault="002F4FCC" w:rsidP="0053737D">
      <w:pPr>
        <w:pStyle w:val="ListParagraph"/>
        <w:numPr>
          <w:ilvl w:val="0"/>
          <w:numId w:val="6"/>
        </w:numPr>
        <w:spacing w:before="0" w:after="80"/>
        <w:jc w:val="both"/>
        <w:rPr>
          <w:rFonts w:cs="Arial"/>
        </w:rPr>
      </w:pPr>
      <w:r w:rsidRPr="002D6F99">
        <w:rPr>
          <w:rFonts w:cs="Arial"/>
        </w:rPr>
        <w:t>Where required for emergency (temporary) access arrangements, applies for approval through AAO or through the awarding body where qualifications sit outside the scope of AAO</w:t>
      </w:r>
      <w:r w:rsidR="0053737D">
        <w:rPr>
          <w:rFonts w:cs="Arial"/>
        </w:rPr>
        <w:t>.</w:t>
      </w:r>
    </w:p>
    <w:bookmarkEnd w:id="44"/>
    <w:p w14:paraId="2F37367F" w14:textId="77777777" w:rsidR="005B200F" w:rsidRPr="002D1DB8" w:rsidRDefault="005B200F" w:rsidP="00527DF6">
      <w:pPr>
        <w:spacing w:after="0"/>
        <w:rPr>
          <w:rFonts w:cs="Arial"/>
          <w:b/>
        </w:rPr>
      </w:pPr>
      <w:r>
        <w:rPr>
          <w:rFonts w:cs="Arial"/>
          <w:b/>
        </w:rPr>
        <w:t>Other relevant centre staff</w:t>
      </w:r>
    </w:p>
    <w:p w14:paraId="74327E53" w14:textId="53DB89CB" w:rsidR="005B200F" w:rsidRPr="00433FA5" w:rsidRDefault="005B200F" w:rsidP="00527DF6">
      <w:pPr>
        <w:pStyle w:val="ListParagraph"/>
        <w:numPr>
          <w:ilvl w:val="0"/>
          <w:numId w:val="8"/>
        </w:numPr>
        <w:spacing w:before="0" w:after="80"/>
        <w:jc w:val="both"/>
        <w:rPr>
          <w:rFonts w:cs="Arial"/>
        </w:rPr>
      </w:pPr>
      <w:r w:rsidRPr="003E20A6">
        <w:rPr>
          <w:rFonts w:cs="Arial"/>
        </w:rPr>
        <w:t>Support the SENCo</w:t>
      </w:r>
      <w:r>
        <w:rPr>
          <w:rFonts w:cs="Arial"/>
        </w:rPr>
        <w:t xml:space="preserve"> and the </w:t>
      </w:r>
      <w:r w:rsidRPr="00433FA5">
        <w:rPr>
          <w:rFonts w:cs="Arial"/>
        </w:rPr>
        <w:t xml:space="preserve">exams officer to ensure </w:t>
      </w:r>
      <w:r w:rsidRPr="00433FA5">
        <w:t>appropriate arrangements, adjustments and adaptations are in place to facilitate access for disabled candidates to exams</w:t>
      </w:r>
      <w:r w:rsidR="00985D43" w:rsidRPr="00433FA5">
        <w:t>.</w:t>
      </w:r>
    </w:p>
    <w:p w14:paraId="7DEB608B" w14:textId="46BBA159" w:rsidR="00E60484" w:rsidRPr="00433FA5" w:rsidRDefault="00E60484" w:rsidP="00E60484">
      <w:pPr>
        <w:pStyle w:val="ListParagraph"/>
        <w:numPr>
          <w:ilvl w:val="0"/>
          <w:numId w:val="8"/>
        </w:numPr>
        <w:jc w:val="both"/>
        <w:rPr>
          <w:rStyle w:val="Hyperlink"/>
          <w:rFonts w:cs="Arial"/>
          <w:iCs/>
          <w:color w:val="auto"/>
          <w:u w:val="none"/>
        </w:rPr>
      </w:pPr>
      <w:r w:rsidRPr="00433FA5">
        <w:t xml:space="preserve">Is familiar with the instructions for </w:t>
      </w:r>
      <w:r w:rsidRPr="00433FA5">
        <w:rPr>
          <w:iCs/>
        </w:rPr>
        <w:t>Invigilation arrangements for candidates with access arrangements</w:t>
      </w:r>
      <w:r w:rsidRPr="00433FA5">
        <w:t xml:space="preserve"> and </w:t>
      </w:r>
      <w:r w:rsidRPr="00433FA5">
        <w:rPr>
          <w:iCs/>
        </w:rPr>
        <w:t>Access arrangements</w:t>
      </w:r>
      <w:r w:rsidRPr="00433FA5">
        <w:t xml:space="preserve"> in </w:t>
      </w:r>
      <w:hyperlink r:id="rId34" w:history="1">
        <w:r w:rsidRPr="00433FA5">
          <w:rPr>
            <w:rStyle w:val="Hyperlink"/>
            <w:rFonts w:cs="Arial"/>
            <w:u w:val="none"/>
          </w:rPr>
          <w:t>ICE</w:t>
        </w:r>
      </w:hyperlink>
      <w:r w:rsidRPr="00433FA5">
        <w:rPr>
          <w:rStyle w:val="Hyperlink"/>
          <w:rFonts w:cs="Arial"/>
          <w:color w:val="auto"/>
          <w:u w:val="none"/>
        </w:rPr>
        <w:t xml:space="preserve"> 2021-2</w:t>
      </w:r>
      <w:r w:rsidRPr="00433FA5">
        <w:rPr>
          <w:rStyle w:val="Hyperlink"/>
          <w:color w:val="auto"/>
          <w:u w:val="none"/>
        </w:rPr>
        <w:t>022</w:t>
      </w:r>
      <w:r w:rsidR="0053737D" w:rsidRPr="00433FA5">
        <w:rPr>
          <w:rStyle w:val="Hyperlink"/>
          <w:color w:val="auto"/>
          <w:u w:val="none"/>
        </w:rPr>
        <w:t>.</w:t>
      </w:r>
    </w:p>
    <w:p w14:paraId="1C437EF4" w14:textId="2729ACA6" w:rsidR="00092686" w:rsidRPr="00433FA5" w:rsidRDefault="00092686" w:rsidP="00092686">
      <w:pPr>
        <w:pStyle w:val="ListParagraph"/>
        <w:numPr>
          <w:ilvl w:val="0"/>
          <w:numId w:val="8"/>
        </w:numPr>
        <w:jc w:val="both"/>
        <w:rPr>
          <w:rFonts w:cs="Arial"/>
          <w:iCs/>
        </w:rPr>
      </w:pPr>
      <w:r w:rsidRPr="00433FA5">
        <w:rPr>
          <w:rFonts w:cs="Arial"/>
        </w:rPr>
        <w:t>Ensures a candidate is involved in any decisions about arrangements, adjustments and/or adaptations that may be put in place for him/her and ensures the candidate understands what will happen at exam time</w:t>
      </w:r>
      <w:r w:rsidR="0053737D" w:rsidRPr="00433FA5">
        <w:rPr>
          <w:rFonts w:cs="Arial"/>
        </w:rPr>
        <w:t>.</w:t>
      </w:r>
    </w:p>
    <w:p w14:paraId="7A34F181" w14:textId="04D12391" w:rsidR="0083032C" w:rsidRPr="00433FA5" w:rsidRDefault="0083032C" w:rsidP="0083032C">
      <w:pPr>
        <w:pStyle w:val="ListParagraph"/>
        <w:numPr>
          <w:ilvl w:val="0"/>
          <w:numId w:val="8"/>
        </w:numPr>
        <w:jc w:val="both"/>
        <w:rPr>
          <w:rFonts w:cs="Arial"/>
          <w:iCs/>
        </w:rPr>
      </w:pPr>
      <w:r w:rsidRPr="00433FA5">
        <w:rPr>
          <w:rFonts w:cs="Arial"/>
        </w:rPr>
        <w:t xml:space="preserve">Ensures exam information (JCQ information for </w:t>
      </w:r>
      <w:proofErr w:type="gramStart"/>
      <w:r w:rsidRPr="00433FA5">
        <w:rPr>
          <w:rFonts w:cs="Arial"/>
        </w:rPr>
        <w:t>candidates</w:t>
      </w:r>
      <w:proofErr w:type="gramEnd"/>
      <w:r w:rsidRPr="00433FA5">
        <w:rPr>
          <w:rFonts w:cs="Arial"/>
        </w:rPr>
        <w:t xml:space="preserve"> documents, individual exam timetable etc.) is adapted where this may be required for a disabled candidate to access it</w:t>
      </w:r>
      <w:r w:rsidR="0053737D" w:rsidRPr="00433FA5">
        <w:rPr>
          <w:rFonts w:cs="Arial"/>
        </w:rPr>
        <w:t>.</w:t>
      </w:r>
    </w:p>
    <w:p w14:paraId="47209DD2" w14:textId="664E1B2F" w:rsidR="00692059" w:rsidRPr="00433FA5" w:rsidRDefault="00692059" w:rsidP="00692059">
      <w:pPr>
        <w:pStyle w:val="ListParagraph"/>
        <w:numPr>
          <w:ilvl w:val="0"/>
          <w:numId w:val="8"/>
        </w:numPr>
        <w:jc w:val="both"/>
        <w:rPr>
          <w:rFonts w:cs="Arial"/>
          <w:iCs/>
        </w:rPr>
      </w:pPr>
      <w:r w:rsidRPr="00433FA5">
        <w:rPr>
          <w:rFonts w:cs="Arial"/>
        </w:rPr>
        <w:t>Liaises with the exams officer (EO) regarding facilitation and invigilation of access arrangement candidates in exams</w:t>
      </w:r>
      <w:r w:rsidR="0053737D" w:rsidRPr="00433FA5">
        <w:rPr>
          <w:rFonts w:cs="Arial"/>
        </w:rPr>
        <w:t>.</w:t>
      </w:r>
    </w:p>
    <w:p w14:paraId="35502073" w14:textId="5D75CC0A" w:rsidR="0084051E" w:rsidRPr="00433FA5" w:rsidRDefault="0084051E" w:rsidP="0084051E">
      <w:pPr>
        <w:pStyle w:val="ListParagraph"/>
        <w:numPr>
          <w:ilvl w:val="0"/>
          <w:numId w:val="8"/>
        </w:numPr>
        <w:jc w:val="both"/>
        <w:rPr>
          <w:rFonts w:cs="Arial"/>
          <w:iCs/>
        </w:rPr>
      </w:pPr>
      <w:r w:rsidRPr="00433FA5">
        <w:rPr>
          <w:rFonts w:cs="Arial"/>
          <w:bCs/>
        </w:rPr>
        <w:t>Ensures a facilitator acting as a prompter is aware of the appropriate way to prompt depending on the needs of the candidate</w:t>
      </w:r>
      <w:r w:rsidR="0053737D" w:rsidRPr="00433FA5">
        <w:rPr>
          <w:rFonts w:cs="Arial"/>
          <w:bCs/>
        </w:rPr>
        <w:t>.</w:t>
      </w:r>
    </w:p>
    <w:p w14:paraId="121C4795" w14:textId="0B21800A" w:rsidR="00AE341E" w:rsidRPr="00433FA5" w:rsidRDefault="00AE341E" w:rsidP="00AE341E">
      <w:pPr>
        <w:pStyle w:val="ListParagraph"/>
        <w:numPr>
          <w:ilvl w:val="0"/>
          <w:numId w:val="8"/>
        </w:numPr>
        <w:jc w:val="both"/>
        <w:rPr>
          <w:rFonts w:cs="Arial"/>
          <w:iCs/>
        </w:rPr>
      </w:pPr>
      <w:r w:rsidRPr="00433FA5">
        <w:rPr>
          <w:rFonts w:cs="Arial"/>
        </w:rPr>
        <w:t>Liaises with the EO where a facilitator may be required to support a candidate requiring an emergency (temporary) access arrangement at the time of exams</w:t>
      </w:r>
      <w:r w:rsidR="0053737D" w:rsidRPr="00433FA5">
        <w:rPr>
          <w:rFonts w:cs="Arial"/>
        </w:rPr>
        <w:t>.</w:t>
      </w:r>
    </w:p>
    <w:p w14:paraId="31C2FE70" w14:textId="1F39C265" w:rsidR="00737DDD" w:rsidRPr="00433FA5" w:rsidRDefault="00737DDD" w:rsidP="00737DDD">
      <w:pPr>
        <w:pStyle w:val="ListParagraph"/>
        <w:numPr>
          <w:ilvl w:val="0"/>
          <w:numId w:val="8"/>
        </w:numPr>
        <w:spacing w:before="0" w:after="80"/>
        <w:jc w:val="both"/>
        <w:rPr>
          <w:rFonts w:cs="Arial"/>
        </w:rPr>
      </w:pPr>
      <w:r w:rsidRPr="00433FA5">
        <w:rPr>
          <w:rFonts w:cs="Arial"/>
        </w:rPr>
        <w:t>Liaises with the SENCo where a facilitator may be required to support a candidate requiring an emergency (temporary) access arrangement at the time of exams</w:t>
      </w:r>
      <w:r w:rsidR="0053737D" w:rsidRPr="00433FA5">
        <w:rPr>
          <w:rFonts w:cs="Arial"/>
        </w:rPr>
        <w:t>.</w:t>
      </w:r>
    </w:p>
    <w:p w14:paraId="1FBDC73F" w14:textId="1741D85C" w:rsidR="00E42616" w:rsidRPr="00433FA5" w:rsidRDefault="00E42616" w:rsidP="00E42616">
      <w:pPr>
        <w:pStyle w:val="ListParagraph"/>
        <w:numPr>
          <w:ilvl w:val="0"/>
          <w:numId w:val="8"/>
        </w:numPr>
        <w:spacing w:before="0" w:after="80"/>
        <w:jc w:val="both"/>
        <w:rPr>
          <w:rFonts w:cs="Arial"/>
        </w:rPr>
      </w:pPr>
      <w:r w:rsidRPr="00433FA5">
        <w:rPr>
          <w:rFonts w:cs="Arial"/>
        </w:rPr>
        <w:t xml:space="preserve">Staff responsible for </w:t>
      </w:r>
      <w:r w:rsidRPr="00433FA5">
        <w:rPr>
          <w:rFonts w:cs="Arial"/>
          <w:b/>
        </w:rPr>
        <w:t>IT or other specialist equipment</w:t>
      </w:r>
      <w:r w:rsidRPr="00433FA5">
        <w:rPr>
          <w:rFonts w:cs="Arial"/>
        </w:rPr>
        <w:t xml:space="preserve"> that may need to be provided or adapted for a candidate</w:t>
      </w:r>
      <w:r w:rsidR="00923AE8" w:rsidRPr="00433FA5">
        <w:rPr>
          <w:rFonts w:cs="Arial"/>
        </w:rPr>
        <w:t xml:space="preserve"> liaise with EO and SENCo to provide </w:t>
      </w:r>
      <w:r w:rsidR="00042634" w:rsidRPr="00433FA5">
        <w:rPr>
          <w:rFonts w:cs="Arial"/>
        </w:rPr>
        <w:t>for needs.</w:t>
      </w:r>
    </w:p>
    <w:p w14:paraId="28421082" w14:textId="17649F01" w:rsidR="00E60484" w:rsidRPr="00433FA5" w:rsidRDefault="00042634" w:rsidP="006B268F">
      <w:pPr>
        <w:pStyle w:val="ListParagraph"/>
        <w:numPr>
          <w:ilvl w:val="0"/>
          <w:numId w:val="8"/>
        </w:numPr>
        <w:spacing w:before="0" w:after="80"/>
        <w:jc w:val="both"/>
        <w:rPr>
          <w:rFonts w:cs="Arial"/>
        </w:rPr>
      </w:pPr>
      <w:r w:rsidRPr="00433FA5">
        <w:rPr>
          <w:rFonts w:cs="Arial"/>
        </w:rPr>
        <w:t xml:space="preserve">Estates/site staff responsible for </w:t>
      </w:r>
      <w:r w:rsidRPr="00433FA5">
        <w:rPr>
          <w:rFonts w:cs="Arial"/>
          <w:b/>
        </w:rPr>
        <w:t xml:space="preserve">rooms and non-specialist equipment </w:t>
      </w:r>
      <w:r w:rsidRPr="00433FA5">
        <w:rPr>
          <w:rFonts w:cs="Arial"/>
        </w:rPr>
        <w:t>(chairs, tables, clocks etc.) used for exams that may need to be adapted for a candidate liaise with EO and SENCo</w:t>
      </w:r>
      <w:r w:rsidR="00CC50AB" w:rsidRPr="00433FA5">
        <w:rPr>
          <w:rFonts w:cs="Arial"/>
        </w:rPr>
        <w:t xml:space="preserve"> to provide for needs.</w:t>
      </w:r>
    </w:p>
    <w:p w14:paraId="7B979CFA" w14:textId="77777777" w:rsidR="005B200F" w:rsidRPr="00433FA5" w:rsidRDefault="005B200F" w:rsidP="00527DF6">
      <w:pPr>
        <w:pStyle w:val="Heading3"/>
        <w:rPr>
          <w:u w:val="single"/>
        </w:rPr>
      </w:pPr>
      <w:bookmarkStart w:id="47" w:name="_Toc449469102"/>
      <w:bookmarkStart w:id="48" w:name="_Toc480112457"/>
      <w:bookmarkStart w:id="49" w:name="_Toc92374299"/>
      <w:r w:rsidRPr="00433FA5">
        <w:rPr>
          <w:u w:val="single"/>
        </w:rPr>
        <w:t>Internal assessments</w:t>
      </w:r>
      <w:bookmarkEnd w:id="47"/>
      <w:bookmarkEnd w:id="48"/>
      <w:bookmarkEnd w:id="49"/>
    </w:p>
    <w:p w14:paraId="751E4A6D" w14:textId="24B5BED7" w:rsidR="001E7490" w:rsidRPr="008561BC" w:rsidRDefault="005B200F" w:rsidP="00527DF6">
      <w:pPr>
        <w:pStyle w:val="Default"/>
        <w:rPr>
          <w:rFonts w:eastAsiaTheme="minorEastAsia" w:cs="Arial"/>
          <w:sz w:val="22"/>
          <w:szCs w:val="22"/>
          <w:lang w:eastAsia="en-GB"/>
        </w:rPr>
      </w:pPr>
      <w:r w:rsidRPr="00433FA5">
        <w:rPr>
          <w:rFonts w:cs="Arial"/>
          <w:sz w:val="22"/>
          <w:szCs w:val="22"/>
        </w:rPr>
        <w:t xml:space="preserve">These are non-examination assessments (NEA) </w:t>
      </w:r>
      <w:r w:rsidRPr="00433FA5">
        <w:rPr>
          <w:rFonts w:eastAsiaTheme="minorEastAsia" w:cs="Arial"/>
          <w:sz w:val="22"/>
          <w:szCs w:val="22"/>
          <w:lang w:eastAsia="en-GB"/>
        </w:rPr>
        <w:t xml:space="preserve">which are normally set by a centre/awarding body, </w:t>
      </w:r>
      <w:proofErr w:type="gramStart"/>
      <w:r w:rsidRPr="00433FA5">
        <w:rPr>
          <w:rFonts w:eastAsiaTheme="minorEastAsia" w:cs="Arial"/>
          <w:sz w:val="22"/>
          <w:szCs w:val="22"/>
          <w:lang w:eastAsia="en-GB"/>
        </w:rPr>
        <w:t>marked</w:t>
      </w:r>
      <w:proofErr w:type="gramEnd"/>
      <w:r w:rsidRPr="00433FA5">
        <w:rPr>
          <w:rFonts w:eastAsiaTheme="minorEastAsia" w:cs="Arial"/>
          <w:sz w:val="22"/>
          <w:szCs w:val="22"/>
          <w:lang w:eastAsia="en-GB"/>
        </w:rPr>
        <w:t xml:space="preserve"> and internally moderated</w:t>
      </w:r>
      <w:r w:rsidR="008561BC" w:rsidRPr="00433FA5">
        <w:rPr>
          <w:rFonts w:eastAsiaTheme="minorEastAsia" w:cs="Arial"/>
          <w:sz w:val="22"/>
          <w:szCs w:val="22"/>
          <w:lang w:eastAsia="en-GB"/>
        </w:rPr>
        <w:t>/standardised</w:t>
      </w:r>
      <w:r w:rsidRPr="00433FA5">
        <w:rPr>
          <w:rFonts w:eastAsiaTheme="minorEastAsia" w:cs="Arial"/>
          <w:sz w:val="22"/>
          <w:szCs w:val="22"/>
          <w:lang w:eastAsia="en-GB"/>
        </w:rPr>
        <w:t xml:space="preserve"> by the centre and externally moderated by the awarding body.</w:t>
      </w:r>
    </w:p>
    <w:p w14:paraId="4822591A" w14:textId="448B0E2D" w:rsidR="005B200F" w:rsidRPr="00CB1BB8" w:rsidRDefault="00695A0B" w:rsidP="00527DF6">
      <w:pPr>
        <w:spacing w:after="0"/>
        <w:rPr>
          <w:rFonts w:cs="Arial"/>
        </w:rPr>
      </w:pPr>
      <w:r w:rsidRPr="008561BC">
        <w:rPr>
          <w:b/>
        </w:rPr>
        <w:t>SENCo</w:t>
      </w:r>
    </w:p>
    <w:p w14:paraId="68C12810" w14:textId="25ABB17C" w:rsidR="005B200F" w:rsidRDefault="005B200F" w:rsidP="00527DF6">
      <w:pPr>
        <w:pStyle w:val="ListParagraph"/>
        <w:numPr>
          <w:ilvl w:val="0"/>
          <w:numId w:val="6"/>
        </w:numPr>
        <w:spacing w:before="0" w:after="80"/>
        <w:rPr>
          <w:rFonts w:cs="Arial"/>
        </w:rPr>
      </w:pPr>
      <w:r>
        <w:rPr>
          <w:rFonts w:cs="Arial"/>
        </w:rPr>
        <w:t xml:space="preserve">Liaises </w:t>
      </w:r>
      <w:r w:rsidRPr="0061008F">
        <w:rPr>
          <w:rFonts w:cs="Arial"/>
        </w:rPr>
        <w:t>with teaching staff to implement appropriate acc</w:t>
      </w:r>
      <w:r>
        <w:rPr>
          <w:rFonts w:cs="Arial"/>
        </w:rPr>
        <w:t>ess arrangements for candidates</w:t>
      </w:r>
    </w:p>
    <w:p w14:paraId="0323F3C1" w14:textId="69C0E689" w:rsidR="008D56FF" w:rsidRPr="008561BC" w:rsidRDefault="008D56FF" w:rsidP="008D56FF">
      <w:pPr>
        <w:pStyle w:val="ListParagraph"/>
        <w:numPr>
          <w:ilvl w:val="0"/>
          <w:numId w:val="6"/>
        </w:numPr>
        <w:spacing w:before="0" w:after="80"/>
        <w:jc w:val="both"/>
        <w:rPr>
          <w:rFonts w:cs="Arial"/>
        </w:rPr>
      </w:pPr>
      <w:r w:rsidRPr="008561BC">
        <w:rPr>
          <w:rFonts w:cs="Arial"/>
        </w:rPr>
        <w:t>Ensures centre-delegated and awarding body approved arrangements are in place prior to a candidate taking his/her first formal supervised assessment</w:t>
      </w:r>
      <w:r w:rsidR="001462F7">
        <w:rPr>
          <w:rFonts w:cs="Arial"/>
        </w:rPr>
        <w:t>.</w:t>
      </w:r>
    </w:p>
    <w:p w14:paraId="4C6D23A8" w14:textId="78AA914C" w:rsidR="00E80FB1" w:rsidRPr="008561BC" w:rsidRDefault="00E80FB1" w:rsidP="00E80FB1">
      <w:pPr>
        <w:pStyle w:val="ListParagraph"/>
        <w:numPr>
          <w:ilvl w:val="0"/>
          <w:numId w:val="6"/>
        </w:numPr>
        <w:spacing w:before="0" w:after="80"/>
        <w:jc w:val="both"/>
        <w:rPr>
          <w:rFonts w:cs="Arial"/>
        </w:rPr>
      </w:pPr>
      <w:r w:rsidRPr="008561BC">
        <w:rPr>
          <w:rFonts w:cs="Arial"/>
        </w:rPr>
        <w:t>Ensures candidates are aware of the access arrangements that are in place for their assessments</w:t>
      </w:r>
      <w:r w:rsidR="001462F7">
        <w:rPr>
          <w:rFonts w:cs="Arial"/>
        </w:rPr>
        <w:t>.</w:t>
      </w:r>
    </w:p>
    <w:p w14:paraId="574BF73B" w14:textId="2858FB39" w:rsidR="00E345A8" w:rsidRPr="008561BC" w:rsidRDefault="00E345A8" w:rsidP="00E345A8">
      <w:pPr>
        <w:pStyle w:val="ListParagraph"/>
        <w:numPr>
          <w:ilvl w:val="0"/>
          <w:numId w:val="6"/>
        </w:numPr>
        <w:spacing w:before="0" w:after="80"/>
        <w:jc w:val="both"/>
        <w:rPr>
          <w:rFonts w:cs="Arial"/>
        </w:rPr>
      </w:pPr>
      <w:r w:rsidRPr="008561BC">
        <w:rPr>
          <w:rFonts w:cs="Arial"/>
        </w:rPr>
        <w:t xml:space="preserve">Ensures facilitators supporting candidates are </w:t>
      </w:r>
      <w:r w:rsidRPr="008561BC">
        <w:rPr>
          <w:rFonts w:cs="Arial"/>
          <w:bCs/>
        </w:rPr>
        <w:t xml:space="preserve">appropriately trained and understand the rules of the </w:t>
      </w:r>
      <w:proofErr w:type="gramStart"/>
      <w:r w:rsidRPr="008561BC">
        <w:rPr>
          <w:rFonts w:cs="Arial"/>
          <w:bCs/>
        </w:rPr>
        <w:t>particular access</w:t>
      </w:r>
      <w:proofErr w:type="gramEnd"/>
      <w:r w:rsidRPr="008561BC">
        <w:rPr>
          <w:rFonts w:cs="Arial"/>
          <w:bCs/>
        </w:rPr>
        <w:t xml:space="preserve"> arrangement(s)</w:t>
      </w:r>
      <w:r w:rsidR="001462F7">
        <w:rPr>
          <w:rFonts w:cs="Arial"/>
          <w:bCs/>
        </w:rPr>
        <w:t>.</w:t>
      </w:r>
    </w:p>
    <w:p w14:paraId="13472AB7" w14:textId="4294F769" w:rsidR="00E345A8" w:rsidRPr="008561BC" w:rsidRDefault="00E345A8" w:rsidP="00E345A8">
      <w:pPr>
        <w:pStyle w:val="ListParagraph"/>
        <w:numPr>
          <w:ilvl w:val="0"/>
          <w:numId w:val="6"/>
        </w:numPr>
        <w:spacing w:before="0" w:after="80"/>
        <w:jc w:val="both"/>
        <w:rPr>
          <w:rFonts w:cs="Arial"/>
        </w:rPr>
      </w:pPr>
      <w:r w:rsidRPr="008561BC">
        <w:rPr>
          <w:rFonts w:cs="Arial"/>
        </w:rPr>
        <w:t>Ensures cover sheets are completed as required by facilitators</w:t>
      </w:r>
      <w:r w:rsidR="001462F7">
        <w:rPr>
          <w:rFonts w:cs="Arial"/>
        </w:rPr>
        <w:t>.</w:t>
      </w:r>
    </w:p>
    <w:p w14:paraId="46C4B36B" w14:textId="02E44642" w:rsidR="008D56FF" w:rsidRPr="001462F7" w:rsidRDefault="00373288" w:rsidP="001462F7">
      <w:pPr>
        <w:pStyle w:val="ListParagraph"/>
        <w:numPr>
          <w:ilvl w:val="0"/>
          <w:numId w:val="6"/>
        </w:numPr>
        <w:spacing w:before="0" w:after="80"/>
        <w:jc w:val="both"/>
        <w:rPr>
          <w:rFonts w:cs="Arial"/>
        </w:rPr>
      </w:pPr>
      <w:r w:rsidRPr="008561BC">
        <w:rPr>
          <w:rFonts w:cs="Arial"/>
        </w:rPr>
        <w:t>Liaises with the teacher where a facilitator may be required to support a candidate requiring an emergency (temporary) access arrangement at the time of his/her formal supervised assessment</w:t>
      </w:r>
      <w:r w:rsidR="001462F7">
        <w:rPr>
          <w:rFonts w:cs="Arial"/>
        </w:rPr>
        <w:t>.</w:t>
      </w:r>
    </w:p>
    <w:p w14:paraId="552AE40C" w14:textId="77777777" w:rsidR="005B200F" w:rsidRPr="00134BB4" w:rsidRDefault="005B200F" w:rsidP="00527DF6">
      <w:pPr>
        <w:spacing w:after="0"/>
        <w:rPr>
          <w:rFonts w:cs="Arial"/>
          <w:b/>
        </w:rPr>
      </w:pPr>
      <w:r w:rsidRPr="00134BB4">
        <w:rPr>
          <w:rFonts w:cs="Arial"/>
          <w:b/>
        </w:rPr>
        <w:t xml:space="preserve">Teaching staff </w:t>
      </w:r>
    </w:p>
    <w:p w14:paraId="697B9253" w14:textId="0A6813D8" w:rsidR="005B200F" w:rsidRDefault="005B200F" w:rsidP="00527DF6">
      <w:pPr>
        <w:pStyle w:val="ListParagraph"/>
        <w:numPr>
          <w:ilvl w:val="0"/>
          <w:numId w:val="6"/>
        </w:numPr>
        <w:spacing w:before="0" w:after="80"/>
        <w:rPr>
          <w:rFonts w:cs="Arial"/>
        </w:rPr>
      </w:pPr>
      <w:r>
        <w:rPr>
          <w:rFonts w:cs="Arial"/>
        </w:rPr>
        <w:t>S</w:t>
      </w:r>
      <w:r w:rsidRPr="0061008F">
        <w:rPr>
          <w:rFonts w:cs="Arial"/>
        </w:rPr>
        <w:t>upport the SENCo in implementing appropriate acc</w:t>
      </w:r>
      <w:r>
        <w:rPr>
          <w:rFonts w:cs="Arial"/>
        </w:rPr>
        <w:t>ess arrangements for candidates</w:t>
      </w:r>
      <w:r w:rsidR="001462F7">
        <w:rPr>
          <w:rFonts w:cs="Arial"/>
        </w:rPr>
        <w:t>.</w:t>
      </w:r>
    </w:p>
    <w:p w14:paraId="4D811029" w14:textId="7887D7E0" w:rsidR="00E80FB1" w:rsidRPr="00E80FB1" w:rsidRDefault="00E80FB1" w:rsidP="00E80FB1">
      <w:pPr>
        <w:pStyle w:val="ListParagraph"/>
        <w:numPr>
          <w:ilvl w:val="0"/>
          <w:numId w:val="6"/>
        </w:numPr>
        <w:spacing w:before="0" w:after="80"/>
        <w:jc w:val="both"/>
        <w:rPr>
          <w:rFonts w:cs="Arial"/>
        </w:rPr>
      </w:pPr>
      <w:r w:rsidRPr="008561BC">
        <w:rPr>
          <w:rFonts w:cs="Arial"/>
        </w:rPr>
        <w:t>Ensures candidates are aware of the access arrangements that are in place for their assessments</w:t>
      </w:r>
    </w:p>
    <w:p w14:paraId="7563311B" w14:textId="55CDEBFC" w:rsidR="00E80FB1" w:rsidRPr="008561BC" w:rsidRDefault="00E80FB1" w:rsidP="00E80FB1">
      <w:pPr>
        <w:pStyle w:val="ListParagraph"/>
        <w:numPr>
          <w:ilvl w:val="0"/>
          <w:numId w:val="6"/>
        </w:numPr>
        <w:spacing w:before="0" w:after="80"/>
        <w:jc w:val="both"/>
        <w:rPr>
          <w:rFonts w:cs="Arial"/>
        </w:rPr>
      </w:pPr>
      <w:r w:rsidRPr="008561BC">
        <w:rPr>
          <w:rFonts w:cs="Arial"/>
        </w:rPr>
        <w:t xml:space="preserve">Ensures a </w:t>
      </w:r>
      <w:r w:rsidRPr="008561BC">
        <w:rPr>
          <w:rFonts w:cs="Tahoma"/>
        </w:rPr>
        <w:t>candidate has had appropriate opportunities to practise using the access arrangement(s) before his/her first examination</w:t>
      </w:r>
      <w:r w:rsidR="001462F7">
        <w:rPr>
          <w:rFonts w:cs="Tahoma"/>
        </w:rPr>
        <w:t>.</w:t>
      </w:r>
    </w:p>
    <w:p w14:paraId="2C3E7B82" w14:textId="57E2FAF4" w:rsidR="00E345A8" w:rsidRPr="008561BC" w:rsidRDefault="00E345A8" w:rsidP="00E345A8">
      <w:pPr>
        <w:pStyle w:val="ListParagraph"/>
        <w:numPr>
          <w:ilvl w:val="0"/>
          <w:numId w:val="6"/>
        </w:numPr>
        <w:spacing w:before="0" w:after="80"/>
        <w:jc w:val="both"/>
        <w:rPr>
          <w:rFonts w:cs="Arial"/>
        </w:rPr>
      </w:pPr>
      <w:r w:rsidRPr="008561BC">
        <w:rPr>
          <w:rFonts w:cs="Arial"/>
        </w:rPr>
        <w:t>Ensures cover sheets are completed as required by facilitators</w:t>
      </w:r>
      <w:r w:rsidR="001462F7">
        <w:rPr>
          <w:rFonts w:cs="Arial"/>
        </w:rPr>
        <w:t>.</w:t>
      </w:r>
    </w:p>
    <w:p w14:paraId="2F0ED31A" w14:textId="39C23A15" w:rsidR="00373288" w:rsidRPr="008561BC" w:rsidRDefault="00373288" w:rsidP="00373288">
      <w:pPr>
        <w:pStyle w:val="ListParagraph"/>
        <w:numPr>
          <w:ilvl w:val="0"/>
          <w:numId w:val="6"/>
        </w:numPr>
        <w:spacing w:before="0" w:after="80"/>
        <w:jc w:val="both"/>
        <w:rPr>
          <w:rFonts w:cs="Arial"/>
        </w:rPr>
      </w:pPr>
      <w:r w:rsidRPr="008561BC">
        <w:rPr>
          <w:rFonts w:cs="Arial"/>
        </w:rPr>
        <w:lastRenderedPageBreak/>
        <w:t>Provide the SENCo with assessment schedules to ensure arrangements are put in place when required</w:t>
      </w:r>
      <w:r w:rsidR="001462F7">
        <w:rPr>
          <w:rFonts w:cs="Arial"/>
        </w:rPr>
        <w:t>.</w:t>
      </w:r>
    </w:p>
    <w:p w14:paraId="0185643D" w14:textId="6B3B107E" w:rsidR="00E80FB1" w:rsidRPr="00576283" w:rsidRDefault="00373288" w:rsidP="00527DF6">
      <w:pPr>
        <w:pStyle w:val="ListParagraph"/>
        <w:numPr>
          <w:ilvl w:val="0"/>
          <w:numId w:val="6"/>
        </w:numPr>
        <w:spacing w:before="0" w:after="80"/>
        <w:rPr>
          <w:rFonts w:cs="Arial"/>
        </w:rPr>
      </w:pPr>
      <w:r w:rsidRPr="008561BC">
        <w:rPr>
          <w:rFonts w:cs="Arial"/>
        </w:rPr>
        <w:t>Liaise with the SENCo regarding assessment materials that may need to be modified for a candidate</w:t>
      </w:r>
      <w:r w:rsidR="001462F7">
        <w:rPr>
          <w:rFonts w:cs="Arial"/>
        </w:rPr>
        <w:t>.</w:t>
      </w:r>
    </w:p>
    <w:p w14:paraId="766639D3" w14:textId="77777777" w:rsidR="005B200F" w:rsidRPr="006E612A" w:rsidRDefault="005B200F" w:rsidP="00527DF6">
      <w:pPr>
        <w:rPr>
          <w:b/>
          <w:bCs/>
          <w:u w:val="single"/>
        </w:rPr>
      </w:pPr>
      <w:bookmarkStart w:id="50" w:name="_Toc449469103"/>
      <w:bookmarkStart w:id="51" w:name="_Toc480112458"/>
      <w:r w:rsidRPr="006E612A">
        <w:rPr>
          <w:b/>
          <w:bCs/>
          <w:u w:val="single"/>
        </w:rPr>
        <w:t>Internal exams</w:t>
      </w:r>
      <w:bookmarkEnd w:id="50"/>
      <w:bookmarkEnd w:id="51"/>
    </w:p>
    <w:p w14:paraId="4AC54C10" w14:textId="77777777" w:rsidR="005B200F" w:rsidRPr="006E612A" w:rsidRDefault="005B200F" w:rsidP="00527DF6">
      <w:pPr>
        <w:jc w:val="both"/>
        <w:rPr>
          <w:rFonts w:cs="Arial"/>
        </w:rPr>
      </w:pPr>
      <w:r w:rsidRPr="006E612A">
        <w:rPr>
          <w:rFonts w:cs="Arial"/>
        </w:rPr>
        <w:t xml:space="preserve">These are exams or tests which are set and marked within the </w:t>
      </w:r>
      <w:proofErr w:type="gramStart"/>
      <w:r w:rsidRPr="006E612A">
        <w:rPr>
          <w:rFonts w:cs="Arial"/>
        </w:rPr>
        <w:t>centre;</w:t>
      </w:r>
      <w:proofErr w:type="gramEnd"/>
      <w:r w:rsidRPr="006E612A">
        <w:rPr>
          <w:rFonts w:cs="Arial"/>
        </w:rPr>
        <w:t xml:space="preserve"> normally a pre-cursor to external assessments. </w:t>
      </w:r>
    </w:p>
    <w:p w14:paraId="0E03D7C2" w14:textId="7C53F336" w:rsidR="005B200F" w:rsidRPr="00CB1BB8" w:rsidRDefault="00695A0B" w:rsidP="00527DF6">
      <w:pPr>
        <w:spacing w:after="0"/>
        <w:jc w:val="both"/>
        <w:rPr>
          <w:rFonts w:cs="Arial"/>
        </w:rPr>
      </w:pPr>
      <w:r>
        <w:rPr>
          <w:b/>
        </w:rPr>
        <w:t>SENCo</w:t>
      </w:r>
    </w:p>
    <w:p w14:paraId="4478EE11" w14:textId="6A0F7B96" w:rsidR="005B200F" w:rsidRDefault="005B200F" w:rsidP="00527DF6">
      <w:pPr>
        <w:pStyle w:val="ListParagraph"/>
        <w:numPr>
          <w:ilvl w:val="0"/>
          <w:numId w:val="6"/>
        </w:numPr>
        <w:spacing w:before="0" w:after="80"/>
        <w:jc w:val="both"/>
        <w:rPr>
          <w:rFonts w:cs="Arial"/>
        </w:rPr>
      </w:pPr>
      <w:r>
        <w:rPr>
          <w:rFonts w:cs="Arial"/>
        </w:rPr>
        <w:t xml:space="preserve">Liaises </w:t>
      </w:r>
      <w:r w:rsidRPr="0061008F">
        <w:rPr>
          <w:rFonts w:cs="Arial"/>
        </w:rPr>
        <w:t>with teaching staff to implement appropriate acc</w:t>
      </w:r>
      <w:r>
        <w:rPr>
          <w:rFonts w:cs="Arial"/>
        </w:rPr>
        <w:t>ess arrangements for candidates</w:t>
      </w:r>
      <w:r w:rsidR="001462F7">
        <w:rPr>
          <w:rFonts w:cs="Arial"/>
        </w:rPr>
        <w:t>.</w:t>
      </w:r>
    </w:p>
    <w:p w14:paraId="561CF75B" w14:textId="53F49BF2" w:rsidR="007300B3" w:rsidRPr="00C32CE5" w:rsidRDefault="007300B3" w:rsidP="00527DF6">
      <w:pPr>
        <w:pStyle w:val="ListParagraph"/>
        <w:numPr>
          <w:ilvl w:val="0"/>
          <w:numId w:val="6"/>
        </w:numPr>
        <w:spacing w:before="0" w:after="80"/>
        <w:jc w:val="both"/>
        <w:rPr>
          <w:rFonts w:cs="Arial"/>
        </w:rPr>
      </w:pPr>
      <w:r w:rsidRPr="008561BC">
        <w:rPr>
          <w:rFonts w:cs="Arial"/>
        </w:rPr>
        <w:t>Provide the SENCo with internal exam timetable to ensure arrangements are put in place when required</w:t>
      </w:r>
      <w:r w:rsidR="001462F7">
        <w:rPr>
          <w:rFonts w:cs="Arial"/>
        </w:rPr>
        <w:t>.</w:t>
      </w:r>
    </w:p>
    <w:p w14:paraId="6E51CBAE" w14:textId="77777777" w:rsidR="005B200F" w:rsidRPr="00134BB4" w:rsidRDefault="005B200F" w:rsidP="00527DF6">
      <w:pPr>
        <w:spacing w:after="0"/>
        <w:jc w:val="both"/>
        <w:rPr>
          <w:rFonts w:cs="Arial"/>
          <w:b/>
        </w:rPr>
      </w:pPr>
      <w:r w:rsidRPr="00134BB4">
        <w:rPr>
          <w:rFonts w:cs="Arial"/>
          <w:b/>
        </w:rPr>
        <w:t xml:space="preserve">Teaching staff  </w:t>
      </w:r>
    </w:p>
    <w:p w14:paraId="52FFB351" w14:textId="6F05202D" w:rsidR="005B200F" w:rsidRDefault="005B200F" w:rsidP="00527DF6">
      <w:pPr>
        <w:pStyle w:val="ListParagraph"/>
        <w:numPr>
          <w:ilvl w:val="0"/>
          <w:numId w:val="1"/>
        </w:numPr>
        <w:spacing w:before="0" w:after="80"/>
        <w:jc w:val="both"/>
        <w:rPr>
          <w:rFonts w:cs="Arial"/>
        </w:rPr>
      </w:pPr>
      <w:r w:rsidRPr="003E20A6">
        <w:rPr>
          <w:rFonts w:cs="Arial"/>
        </w:rPr>
        <w:t>Support the SENCo in implementing appropriate access arrangements for candidates</w:t>
      </w:r>
      <w:r w:rsidR="001462F7">
        <w:rPr>
          <w:rFonts w:cs="Arial"/>
        </w:rPr>
        <w:t>.</w:t>
      </w:r>
    </w:p>
    <w:p w14:paraId="7058AF6D" w14:textId="32B053C3" w:rsidR="007300B3" w:rsidRPr="007300B3" w:rsidRDefault="007300B3" w:rsidP="007300B3">
      <w:pPr>
        <w:pStyle w:val="ListParagraph"/>
        <w:numPr>
          <w:ilvl w:val="0"/>
          <w:numId w:val="1"/>
        </w:numPr>
        <w:spacing w:before="0" w:after="80"/>
        <w:rPr>
          <w:rFonts w:cs="Arial"/>
        </w:rPr>
      </w:pPr>
      <w:r w:rsidRPr="008561BC">
        <w:rPr>
          <w:rFonts w:cs="Arial"/>
        </w:rPr>
        <w:t>Provide exam materials that may need to be modified for a candidate</w:t>
      </w:r>
      <w:r w:rsidR="001462F7">
        <w:rPr>
          <w:rFonts w:cs="Arial"/>
        </w:rPr>
        <w:t>.</w:t>
      </w:r>
    </w:p>
    <w:p w14:paraId="66B03E0D" w14:textId="77777777" w:rsidR="00292847" w:rsidRDefault="00292847" w:rsidP="00527DF6">
      <w:pPr>
        <w:pStyle w:val="Headinglevel1"/>
        <w:spacing w:before="240"/>
        <w:rPr>
          <w:rFonts w:cs="Arial"/>
          <w:szCs w:val="22"/>
        </w:rPr>
      </w:pPr>
      <w:bookmarkStart w:id="52" w:name="_Toc480112459"/>
    </w:p>
    <w:p w14:paraId="68B55344" w14:textId="77777777" w:rsidR="00D925E5" w:rsidRDefault="00D925E5">
      <w:pPr>
        <w:spacing w:before="0" w:after="200" w:line="276" w:lineRule="auto"/>
        <w:rPr>
          <w:rFonts w:eastAsia="Times New Roman" w:cs="Arial"/>
          <w:b/>
          <w:color w:val="003399"/>
          <w:sz w:val="24"/>
        </w:rPr>
      </w:pPr>
      <w:r>
        <w:rPr>
          <w:rFonts w:cs="Arial"/>
        </w:rPr>
        <w:br w:type="page"/>
      </w:r>
    </w:p>
    <w:p w14:paraId="78B902FC" w14:textId="75984937" w:rsidR="005B200F" w:rsidRDefault="005B200F" w:rsidP="00527DF6">
      <w:pPr>
        <w:pStyle w:val="Headinglevel1"/>
        <w:spacing w:before="240"/>
        <w:rPr>
          <w:rFonts w:cs="Arial"/>
          <w:szCs w:val="22"/>
        </w:rPr>
      </w:pPr>
      <w:bookmarkStart w:id="53" w:name="_Toc92374300"/>
      <w:r>
        <w:rPr>
          <w:rFonts w:cs="Arial"/>
          <w:szCs w:val="22"/>
        </w:rPr>
        <w:lastRenderedPageBreak/>
        <w:t>F</w:t>
      </w:r>
      <w:r w:rsidRPr="0075150D">
        <w:rPr>
          <w:rFonts w:cs="Arial"/>
          <w:szCs w:val="22"/>
        </w:rPr>
        <w:t>acilitating access</w:t>
      </w:r>
      <w:r>
        <w:rPr>
          <w:rFonts w:cs="Arial"/>
          <w:szCs w:val="22"/>
        </w:rPr>
        <w:t xml:space="preserve"> - examples</w:t>
      </w:r>
      <w:bookmarkEnd w:id="52"/>
      <w:bookmarkEnd w:id="53"/>
    </w:p>
    <w:p w14:paraId="6CB48923" w14:textId="3F9E121E" w:rsidR="005B200F" w:rsidRPr="00D925E5" w:rsidRDefault="005B200F" w:rsidP="00527DF6">
      <w:pPr>
        <w:jc w:val="both"/>
      </w:pPr>
      <w:r w:rsidRPr="00D925E5">
        <w:t>The following information confirms the centre’s good practice in relation to the Equality Act 2010 and the conduct of examinations.</w:t>
      </w:r>
    </w:p>
    <w:p w14:paraId="64FDECD6" w14:textId="33A14F62" w:rsidR="005B200F" w:rsidRPr="00D925E5" w:rsidRDefault="005B200F" w:rsidP="00527DF6">
      <w:pPr>
        <w:pStyle w:val="NormalWeb"/>
        <w:spacing w:before="0" w:beforeAutospacing="0" w:after="0" w:afterAutospacing="0"/>
        <w:jc w:val="both"/>
        <w:rPr>
          <w:rFonts w:ascii="Tahoma" w:hAnsi="Tahoma" w:cs="Arial"/>
          <w:szCs w:val="22"/>
        </w:rPr>
      </w:pPr>
      <w:r w:rsidRPr="00D925E5">
        <w:rPr>
          <w:rFonts w:ascii="Tahoma" w:hAnsi="Tahoma" w:cs="Arial"/>
          <w:szCs w:val="22"/>
        </w:rPr>
        <w:t xml:space="preserve">On a </w:t>
      </w:r>
      <w:proofErr w:type="gramStart"/>
      <w:r w:rsidRPr="00D925E5">
        <w:rPr>
          <w:rFonts w:ascii="Tahoma" w:hAnsi="Tahoma" w:cs="Arial"/>
          <w:szCs w:val="22"/>
        </w:rPr>
        <w:t>candidate by candidate</w:t>
      </w:r>
      <w:proofErr w:type="gramEnd"/>
      <w:r w:rsidRPr="00D925E5">
        <w:rPr>
          <w:rFonts w:ascii="Tahoma" w:hAnsi="Tahoma" w:cs="Arial"/>
          <w:szCs w:val="22"/>
        </w:rPr>
        <w:t xml:space="preserve"> basis, consideration is given to </w:t>
      </w:r>
    </w:p>
    <w:p w14:paraId="7C73C7F2" w14:textId="412AB600" w:rsidR="005B200F" w:rsidRPr="00D925E5" w:rsidRDefault="005B200F" w:rsidP="00527DF6">
      <w:pPr>
        <w:pStyle w:val="ListParagraph"/>
        <w:numPr>
          <w:ilvl w:val="0"/>
          <w:numId w:val="1"/>
        </w:numPr>
        <w:spacing w:before="0" w:after="80"/>
        <w:jc w:val="both"/>
        <w:rPr>
          <w:rFonts w:cs="Arial"/>
        </w:rPr>
      </w:pPr>
      <w:r w:rsidRPr="00D925E5">
        <w:rPr>
          <w:rFonts w:cs="Arial"/>
        </w:rPr>
        <w:t>adapting assessment arrangements</w:t>
      </w:r>
    </w:p>
    <w:p w14:paraId="00CA98F0" w14:textId="45BCFFE7" w:rsidR="005B200F" w:rsidRPr="00D925E5" w:rsidRDefault="005B200F" w:rsidP="00527DF6">
      <w:pPr>
        <w:pStyle w:val="ListParagraph"/>
        <w:numPr>
          <w:ilvl w:val="0"/>
          <w:numId w:val="1"/>
        </w:numPr>
        <w:spacing w:before="0" w:after="80"/>
        <w:jc w:val="both"/>
        <w:rPr>
          <w:rFonts w:cs="Arial"/>
        </w:rPr>
      </w:pPr>
      <w:r w:rsidRPr="00D925E5">
        <w:rPr>
          <w:rFonts w:cs="Arial"/>
        </w:rPr>
        <w:t>adapting assessment materials</w:t>
      </w:r>
    </w:p>
    <w:p w14:paraId="7759D2C7" w14:textId="7CDE7A73" w:rsidR="005B200F" w:rsidRPr="00D925E5" w:rsidRDefault="005B200F" w:rsidP="00527DF6">
      <w:pPr>
        <w:pStyle w:val="ListParagraph"/>
        <w:numPr>
          <w:ilvl w:val="0"/>
          <w:numId w:val="1"/>
        </w:numPr>
        <w:spacing w:before="0" w:after="80"/>
        <w:jc w:val="both"/>
        <w:rPr>
          <w:rFonts w:cs="Arial"/>
        </w:rPr>
      </w:pPr>
      <w:r w:rsidRPr="00D925E5">
        <w:rPr>
          <w:rFonts w:cs="Arial"/>
        </w:rPr>
        <w:t>the provision of specialist equipment or adaptation of standard equipment</w:t>
      </w:r>
    </w:p>
    <w:p w14:paraId="4BF800D9" w14:textId="1D733259" w:rsidR="005B200F" w:rsidRPr="00D925E5" w:rsidRDefault="005B200F" w:rsidP="00527DF6">
      <w:pPr>
        <w:pStyle w:val="ListParagraph"/>
        <w:numPr>
          <w:ilvl w:val="0"/>
          <w:numId w:val="1"/>
        </w:numPr>
        <w:spacing w:before="0" w:after="80"/>
        <w:jc w:val="both"/>
        <w:rPr>
          <w:rFonts w:cs="Arial"/>
        </w:rPr>
      </w:pPr>
      <w:r w:rsidRPr="00D925E5">
        <w:rPr>
          <w:rFonts w:cs="Arial"/>
        </w:rPr>
        <w:t>adaptation of the physical environment for access purposes</w:t>
      </w:r>
    </w:p>
    <w:p w14:paraId="04456113" w14:textId="7FC88CB5" w:rsidR="005B200F" w:rsidRPr="00D925E5" w:rsidRDefault="005B200F" w:rsidP="00527DF6">
      <w:pPr>
        <w:pStyle w:val="NormalWeb"/>
        <w:spacing w:before="120" w:beforeAutospacing="0" w:after="120" w:afterAutospacing="0"/>
        <w:jc w:val="both"/>
        <w:rPr>
          <w:rFonts w:cs="Arial"/>
          <w:szCs w:val="22"/>
        </w:rPr>
      </w:pPr>
      <w:r w:rsidRPr="00D925E5">
        <w:rPr>
          <w:rFonts w:ascii="Tahoma" w:hAnsi="Tahoma" w:cs="Arial"/>
          <w:szCs w:val="22"/>
        </w:rPr>
        <w:t>The table provides example arrangements, adjustments and adaptations that are considered to meet the need(s) of a candidate and the actions considered/taken by the centre for the purposes of facilitating access.</w:t>
      </w:r>
    </w:p>
    <w:tbl>
      <w:tblPr>
        <w:tblW w:w="10343" w:type="dxa"/>
        <w:tblLayout w:type="fixed"/>
        <w:tblLook w:val="04A0" w:firstRow="1" w:lastRow="0" w:firstColumn="1" w:lastColumn="0" w:noHBand="0" w:noVBand="1"/>
      </w:tblPr>
      <w:tblGrid>
        <w:gridCol w:w="2376"/>
        <w:gridCol w:w="1872"/>
        <w:gridCol w:w="6095"/>
      </w:tblGrid>
      <w:tr w:rsidR="005B200F" w:rsidRPr="00D925E5" w14:paraId="25AB98CD" w14:textId="77777777" w:rsidTr="00104112">
        <w:trPr>
          <w:trHeight w:val="575"/>
        </w:trPr>
        <w:tc>
          <w:tcPr>
            <w:tcW w:w="2376" w:type="dxa"/>
            <w:tcBorders>
              <w:top w:val="single" w:sz="4" w:space="0" w:color="auto"/>
              <w:left w:val="single" w:sz="4" w:space="0" w:color="auto"/>
              <w:right w:val="single" w:sz="4" w:space="0" w:color="auto"/>
            </w:tcBorders>
            <w:shd w:val="clear" w:color="auto" w:fill="C6D9F1" w:themeFill="text2" w:themeFillTint="33"/>
            <w:vAlign w:val="center"/>
          </w:tcPr>
          <w:p w14:paraId="74A9BA04" w14:textId="77777777" w:rsidR="005B200F" w:rsidRPr="00D925E5" w:rsidRDefault="005B200F" w:rsidP="00527DF6">
            <w:pPr>
              <w:jc w:val="center"/>
              <w:rPr>
                <w:rFonts w:ascii="Verdana" w:hAnsi="Verdana" w:cs="Arial"/>
                <w:sz w:val="18"/>
                <w:szCs w:val="18"/>
              </w:rPr>
            </w:pPr>
            <w:r w:rsidRPr="00D925E5">
              <w:rPr>
                <w:rFonts w:ascii="Verdana" w:hAnsi="Verdana" w:cs="Arial"/>
                <w:sz w:val="18"/>
                <w:szCs w:val="18"/>
              </w:rPr>
              <w:t>Example of candidate need(s)</w:t>
            </w:r>
          </w:p>
        </w:tc>
        <w:tc>
          <w:tcPr>
            <w:tcW w:w="187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E521A6C" w14:textId="77777777" w:rsidR="005B200F" w:rsidRPr="00D925E5" w:rsidRDefault="005B200F" w:rsidP="00527DF6">
            <w:pPr>
              <w:jc w:val="center"/>
              <w:rPr>
                <w:rFonts w:ascii="Verdana" w:hAnsi="Verdana" w:cs="Arial"/>
                <w:sz w:val="18"/>
                <w:szCs w:val="18"/>
              </w:rPr>
            </w:pPr>
            <w:r w:rsidRPr="00D925E5">
              <w:rPr>
                <w:rFonts w:ascii="Verdana" w:hAnsi="Verdana" w:cs="Arial"/>
                <w:sz w:val="18"/>
                <w:szCs w:val="18"/>
              </w:rPr>
              <w:t>Arrangements explored</w:t>
            </w:r>
          </w:p>
        </w:tc>
        <w:tc>
          <w:tcPr>
            <w:tcW w:w="60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CC7B86" w14:textId="45B3A2C6" w:rsidR="005B200F" w:rsidRPr="00D925E5" w:rsidRDefault="005B200F" w:rsidP="00527DF6">
            <w:pPr>
              <w:jc w:val="center"/>
              <w:rPr>
                <w:rFonts w:ascii="Verdana" w:hAnsi="Verdana" w:cs="Arial"/>
                <w:sz w:val="18"/>
                <w:szCs w:val="18"/>
              </w:rPr>
            </w:pPr>
            <w:r w:rsidRPr="00D925E5">
              <w:rPr>
                <w:rFonts w:ascii="Verdana" w:hAnsi="Verdana" w:cs="Arial"/>
                <w:sz w:val="18"/>
                <w:szCs w:val="18"/>
              </w:rPr>
              <w:t xml:space="preserve">Centre actions </w:t>
            </w:r>
          </w:p>
        </w:tc>
      </w:tr>
      <w:tr w:rsidR="005B200F" w:rsidRPr="00D925E5" w14:paraId="5663B86D" w14:textId="77777777" w:rsidTr="005B200F">
        <w:tc>
          <w:tcPr>
            <w:tcW w:w="2376" w:type="dxa"/>
            <w:tcBorders>
              <w:top w:val="single" w:sz="4" w:space="0" w:color="auto"/>
              <w:left w:val="single" w:sz="4" w:space="0" w:color="auto"/>
              <w:bottom w:val="single" w:sz="4" w:space="0" w:color="auto"/>
              <w:right w:val="single" w:sz="4" w:space="0" w:color="auto"/>
            </w:tcBorders>
          </w:tcPr>
          <w:p w14:paraId="4311B123" w14:textId="77777777" w:rsidR="005B200F" w:rsidRPr="00D925E5" w:rsidRDefault="005B200F" w:rsidP="00527DF6">
            <w:pPr>
              <w:pStyle w:val="NormalWeb"/>
              <w:spacing w:before="120" w:beforeAutospacing="0" w:after="120" w:afterAutospacing="0"/>
              <w:rPr>
                <w:rFonts w:cs="Arial"/>
                <w:sz w:val="20"/>
                <w:szCs w:val="20"/>
              </w:rPr>
            </w:pPr>
            <w:r w:rsidRPr="00D925E5">
              <w:rPr>
                <w:rFonts w:cs="Arial"/>
                <w:sz w:val="20"/>
                <w:szCs w:val="20"/>
              </w:rPr>
              <w:t>A medical condition which prevents the candidate from taking exams in the centre</w:t>
            </w:r>
          </w:p>
        </w:tc>
        <w:tc>
          <w:tcPr>
            <w:tcW w:w="1872" w:type="dxa"/>
            <w:tcBorders>
              <w:top w:val="single" w:sz="4" w:space="0" w:color="auto"/>
              <w:left w:val="single" w:sz="4" w:space="0" w:color="auto"/>
              <w:bottom w:val="single" w:sz="4" w:space="0" w:color="auto"/>
              <w:right w:val="single" w:sz="4" w:space="0" w:color="auto"/>
            </w:tcBorders>
          </w:tcPr>
          <w:p w14:paraId="18C55C31" w14:textId="77777777" w:rsidR="005B200F" w:rsidRPr="00D925E5" w:rsidRDefault="005B200F" w:rsidP="00527DF6">
            <w:pPr>
              <w:pStyle w:val="NormalWeb"/>
              <w:spacing w:before="120" w:beforeAutospacing="0" w:after="120" w:afterAutospacing="0"/>
              <w:rPr>
                <w:rFonts w:cs="Arial"/>
                <w:sz w:val="20"/>
                <w:szCs w:val="20"/>
              </w:rPr>
            </w:pPr>
            <w:r w:rsidRPr="00D925E5">
              <w:rPr>
                <w:rFonts w:cs="Arial"/>
                <w:sz w:val="20"/>
                <w:szCs w:val="20"/>
              </w:rPr>
              <w:t xml:space="preserve">Alternative site for the conduct of examinations </w:t>
            </w:r>
          </w:p>
          <w:p w14:paraId="666E7A6C" w14:textId="77777777" w:rsidR="005B200F" w:rsidRPr="00D925E5" w:rsidRDefault="005B200F" w:rsidP="00527DF6">
            <w:pPr>
              <w:pStyle w:val="NormalWeb"/>
              <w:spacing w:before="120" w:beforeAutospacing="0" w:after="120" w:afterAutospacing="0"/>
              <w:rPr>
                <w:rFonts w:cs="Arial"/>
                <w:sz w:val="20"/>
                <w:szCs w:val="20"/>
              </w:rPr>
            </w:pPr>
            <w:r w:rsidRPr="00D925E5">
              <w:rPr>
                <w:rFonts w:cs="Arial"/>
                <w:sz w:val="20"/>
                <w:szCs w:val="20"/>
              </w:rPr>
              <w:t>Supervised rest breaks</w:t>
            </w:r>
          </w:p>
        </w:tc>
        <w:tc>
          <w:tcPr>
            <w:tcW w:w="6095" w:type="dxa"/>
            <w:tcBorders>
              <w:top w:val="single" w:sz="4" w:space="0" w:color="auto"/>
              <w:left w:val="single" w:sz="4" w:space="0" w:color="auto"/>
              <w:bottom w:val="single" w:sz="4" w:space="0" w:color="auto"/>
              <w:right w:val="single" w:sz="4" w:space="0" w:color="auto"/>
            </w:tcBorders>
          </w:tcPr>
          <w:p w14:paraId="375B6B09" w14:textId="72FAB9A2" w:rsidR="005B200F" w:rsidRPr="00D925E5" w:rsidRDefault="005B200F" w:rsidP="00527DF6">
            <w:pPr>
              <w:rPr>
                <w:rFonts w:ascii="Verdana" w:hAnsi="Verdana" w:cs="Arial"/>
                <w:i/>
                <w:sz w:val="20"/>
                <w:szCs w:val="20"/>
              </w:rPr>
            </w:pPr>
            <w:r w:rsidRPr="00D925E5">
              <w:rPr>
                <w:rFonts w:ascii="Verdana" w:hAnsi="Verdana" w:cs="Arial"/>
                <w:i/>
                <w:sz w:val="20"/>
                <w:szCs w:val="20"/>
              </w:rPr>
              <w:t>SENCo gathers evidence to support the need for the candidate to take exams at home</w:t>
            </w:r>
          </w:p>
          <w:p w14:paraId="4925FE07" w14:textId="1CC43F00" w:rsidR="005B200F" w:rsidRPr="00D925E5" w:rsidRDefault="00F804D7" w:rsidP="00527DF6">
            <w:pPr>
              <w:rPr>
                <w:rFonts w:ascii="Verdana" w:hAnsi="Verdana" w:cs="Arial"/>
                <w:i/>
                <w:sz w:val="20"/>
                <w:szCs w:val="20"/>
              </w:rPr>
            </w:pPr>
            <w:r>
              <w:rPr>
                <w:rFonts w:ascii="Verdana" w:hAnsi="Verdana" w:cs="Arial"/>
                <w:i/>
                <w:sz w:val="20"/>
                <w:szCs w:val="20"/>
              </w:rPr>
              <w:t>Head of Centre</w:t>
            </w:r>
            <w:r w:rsidR="005B200F" w:rsidRPr="00D925E5">
              <w:rPr>
                <w:rFonts w:ascii="Verdana" w:hAnsi="Verdana" w:cs="Arial"/>
                <w:i/>
                <w:sz w:val="20"/>
                <w:szCs w:val="20"/>
              </w:rPr>
              <w:t xml:space="preserve"> provides written statement for file to confirm the need</w:t>
            </w:r>
          </w:p>
          <w:p w14:paraId="518F3081" w14:textId="60C0B276" w:rsidR="005B200F" w:rsidRPr="00D925E5" w:rsidRDefault="005B200F" w:rsidP="00527DF6">
            <w:pPr>
              <w:rPr>
                <w:rFonts w:ascii="Verdana" w:hAnsi="Verdana" w:cs="Arial"/>
                <w:i/>
                <w:sz w:val="20"/>
                <w:szCs w:val="20"/>
              </w:rPr>
            </w:pPr>
            <w:r w:rsidRPr="00D925E5">
              <w:rPr>
                <w:rFonts w:ascii="Verdana" w:hAnsi="Verdana" w:cs="Arial"/>
                <w:i/>
                <w:sz w:val="20"/>
                <w:szCs w:val="20"/>
              </w:rPr>
              <w:t>Approval confirmed by SENCo; AAO approval for both arrangements not required</w:t>
            </w:r>
          </w:p>
          <w:p w14:paraId="7D449628" w14:textId="6FAE5434" w:rsidR="005B200F" w:rsidRPr="00B626DC" w:rsidRDefault="00FF711D" w:rsidP="00527DF6">
            <w:pPr>
              <w:rPr>
                <w:rFonts w:ascii="Verdana" w:hAnsi="Verdana" w:cs="Arial"/>
                <w:i/>
                <w:sz w:val="20"/>
                <w:szCs w:val="20"/>
              </w:rPr>
            </w:pPr>
            <w:r>
              <w:rPr>
                <w:rFonts w:ascii="Verdana" w:hAnsi="Verdana" w:cs="Arial"/>
                <w:i/>
                <w:sz w:val="20"/>
                <w:szCs w:val="20"/>
              </w:rPr>
              <w:t>Head of Centre</w:t>
            </w:r>
            <w:r w:rsidR="005B200F" w:rsidRPr="00D925E5">
              <w:rPr>
                <w:rFonts w:ascii="Verdana" w:hAnsi="Verdana" w:cs="Arial"/>
                <w:i/>
                <w:sz w:val="20"/>
                <w:szCs w:val="20"/>
              </w:rPr>
              <w:t xml:space="preserve"> discussion with </w:t>
            </w:r>
            <w:r w:rsidR="005B200F" w:rsidRPr="00B626DC">
              <w:rPr>
                <w:rFonts w:ascii="Verdana" w:hAnsi="Verdana" w:cs="Arial"/>
                <w:i/>
                <w:sz w:val="20"/>
                <w:szCs w:val="20"/>
              </w:rPr>
              <w:t>candidate to confirm the arrangements should be put in place</w:t>
            </w:r>
          </w:p>
          <w:p w14:paraId="4B417FCE" w14:textId="3D44645D" w:rsidR="005B200F" w:rsidRPr="00B626DC" w:rsidRDefault="005B200F" w:rsidP="00527DF6">
            <w:pPr>
              <w:rPr>
                <w:rFonts w:ascii="Verdana" w:hAnsi="Verdana" w:cs="Arial"/>
                <w:i/>
                <w:sz w:val="20"/>
                <w:szCs w:val="20"/>
              </w:rPr>
            </w:pPr>
            <w:r w:rsidRPr="00B626DC">
              <w:rPr>
                <w:rFonts w:ascii="Verdana" w:hAnsi="Verdana" w:cs="Arial"/>
                <w:i/>
                <w:sz w:val="20"/>
                <w:szCs w:val="20"/>
              </w:rPr>
              <w:t xml:space="preserve">EO submits ‘Alternative site form’ for timetabled written exams to awarding body/bodies online </w:t>
            </w:r>
            <w:r w:rsidR="00D925E5" w:rsidRPr="00B626DC">
              <w:rPr>
                <w:rFonts w:ascii="Verdana" w:hAnsi="Verdana" w:cs="Arial"/>
                <w:i/>
                <w:sz w:val="20"/>
                <w:szCs w:val="20"/>
              </w:rPr>
              <w:t>using</w:t>
            </w:r>
            <w:r w:rsidRPr="00B626DC">
              <w:rPr>
                <w:rFonts w:ascii="Verdana" w:hAnsi="Verdana" w:cs="Arial"/>
                <w:i/>
                <w:sz w:val="20"/>
                <w:szCs w:val="20"/>
              </w:rPr>
              <w:t xml:space="preserve"> CAP </w:t>
            </w:r>
          </w:p>
          <w:p w14:paraId="2AD0E4AB" w14:textId="6EF9192C" w:rsidR="005B200F" w:rsidRPr="00D925E5" w:rsidRDefault="005B200F" w:rsidP="00527DF6">
            <w:pPr>
              <w:rPr>
                <w:rFonts w:ascii="Verdana" w:hAnsi="Verdana" w:cs="Arial"/>
                <w:i/>
                <w:sz w:val="20"/>
                <w:szCs w:val="20"/>
              </w:rPr>
            </w:pPr>
            <w:r w:rsidRPr="00B626DC">
              <w:rPr>
                <w:rFonts w:ascii="Verdana" w:hAnsi="Verdana" w:cs="Arial"/>
                <w:i/>
                <w:sz w:val="20"/>
                <w:szCs w:val="20"/>
              </w:rPr>
              <w:t xml:space="preserve">An on-line submission must only be made for timetabled written examinations </w:t>
            </w:r>
            <w:r w:rsidR="004D0903" w:rsidRPr="00B626DC">
              <w:rPr>
                <w:rFonts w:ascii="Verdana" w:hAnsi="Verdana" w:cs="Arial"/>
                <w:i/>
                <w:sz w:val="20"/>
                <w:szCs w:val="20"/>
              </w:rPr>
              <w:t>as appropriate and as required</w:t>
            </w:r>
            <w:r w:rsidR="004D0903">
              <w:rPr>
                <w:rFonts w:ascii="Verdana" w:hAnsi="Verdana" w:cs="Arial"/>
                <w:i/>
                <w:sz w:val="20"/>
                <w:szCs w:val="20"/>
              </w:rPr>
              <w:t>.</w:t>
            </w:r>
          </w:p>
          <w:p w14:paraId="2AE13E01" w14:textId="77777777" w:rsidR="005B200F" w:rsidRPr="00D925E5" w:rsidRDefault="005B200F" w:rsidP="00527DF6">
            <w:pPr>
              <w:rPr>
                <w:rFonts w:ascii="Verdana" w:hAnsi="Verdana" w:cs="Arial"/>
                <w:i/>
                <w:sz w:val="20"/>
                <w:szCs w:val="20"/>
              </w:rPr>
            </w:pPr>
            <w:r w:rsidRPr="00D925E5">
              <w:rPr>
                <w:rFonts w:ascii="Verdana" w:hAnsi="Verdana" w:cs="Arial"/>
                <w:i/>
                <w:sz w:val="20"/>
                <w:szCs w:val="20"/>
              </w:rPr>
              <w:t>EO provides candidate with exam timetable and JCQ information for candidates</w:t>
            </w:r>
          </w:p>
          <w:p w14:paraId="1E146396" w14:textId="0B8504CC" w:rsidR="005B200F" w:rsidRPr="00D925E5" w:rsidRDefault="004D0903" w:rsidP="00527DF6">
            <w:pPr>
              <w:rPr>
                <w:rFonts w:ascii="Verdana" w:hAnsi="Verdana" w:cs="Arial"/>
                <w:i/>
                <w:sz w:val="20"/>
                <w:szCs w:val="20"/>
              </w:rPr>
            </w:pPr>
            <w:r>
              <w:rPr>
                <w:rFonts w:ascii="Verdana" w:hAnsi="Verdana" w:cs="Arial"/>
                <w:i/>
                <w:sz w:val="20"/>
                <w:szCs w:val="20"/>
              </w:rPr>
              <w:t>H</w:t>
            </w:r>
            <w:r w:rsidR="005B200F" w:rsidRPr="00D925E5">
              <w:rPr>
                <w:rFonts w:ascii="Verdana" w:hAnsi="Verdana" w:cs="Arial"/>
                <w:i/>
                <w:sz w:val="20"/>
                <w:szCs w:val="20"/>
              </w:rPr>
              <w:t>ead</w:t>
            </w:r>
            <w:r>
              <w:rPr>
                <w:rFonts w:ascii="Verdana" w:hAnsi="Verdana" w:cs="Arial"/>
                <w:i/>
                <w:sz w:val="20"/>
                <w:szCs w:val="20"/>
              </w:rPr>
              <w:t xml:space="preserve"> of Centre</w:t>
            </w:r>
            <w:r w:rsidR="005B200F" w:rsidRPr="00D925E5">
              <w:rPr>
                <w:rFonts w:ascii="Verdana" w:hAnsi="Verdana" w:cs="Arial"/>
                <w:i/>
                <w:sz w:val="20"/>
                <w:szCs w:val="20"/>
              </w:rPr>
              <w:t xml:space="preserve"> confirms with candidate the information is understood</w:t>
            </w:r>
          </w:p>
          <w:p w14:paraId="0F3D4650" w14:textId="32AA2712" w:rsidR="005B200F" w:rsidRPr="00D925E5" w:rsidRDefault="004D0903" w:rsidP="00527DF6">
            <w:pPr>
              <w:rPr>
                <w:rFonts w:ascii="Verdana" w:hAnsi="Verdana" w:cs="Arial"/>
                <w:i/>
                <w:sz w:val="20"/>
                <w:szCs w:val="20"/>
              </w:rPr>
            </w:pPr>
            <w:r>
              <w:rPr>
                <w:rFonts w:ascii="Verdana" w:hAnsi="Verdana" w:cs="Arial"/>
                <w:i/>
                <w:sz w:val="20"/>
                <w:szCs w:val="20"/>
              </w:rPr>
              <w:t>H</w:t>
            </w:r>
            <w:r w:rsidRPr="00D925E5">
              <w:rPr>
                <w:rFonts w:ascii="Verdana" w:hAnsi="Verdana" w:cs="Arial"/>
                <w:i/>
                <w:sz w:val="20"/>
                <w:szCs w:val="20"/>
              </w:rPr>
              <w:t>ead</w:t>
            </w:r>
            <w:r>
              <w:rPr>
                <w:rFonts w:ascii="Verdana" w:hAnsi="Verdana" w:cs="Arial"/>
                <w:i/>
                <w:sz w:val="20"/>
                <w:szCs w:val="20"/>
              </w:rPr>
              <w:t xml:space="preserve"> of Centre</w:t>
            </w:r>
            <w:r w:rsidRPr="00D925E5">
              <w:rPr>
                <w:rFonts w:ascii="Verdana" w:hAnsi="Verdana" w:cs="Arial"/>
                <w:i/>
                <w:sz w:val="20"/>
                <w:szCs w:val="20"/>
              </w:rPr>
              <w:t xml:space="preserve"> </w:t>
            </w:r>
            <w:r w:rsidR="005B200F" w:rsidRPr="00D925E5">
              <w:rPr>
                <w:rFonts w:ascii="Verdana" w:hAnsi="Verdana" w:cs="Arial"/>
                <w:i/>
                <w:sz w:val="20"/>
                <w:szCs w:val="20"/>
              </w:rPr>
              <w:t>agrees with candidate that prior to each exam will call to confirm fitness to take exam</w:t>
            </w:r>
          </w:p>
          <w:p w14:paraId="3CBF3637" w14:textId="77777777" w:rsidR="005B200F" w:rsidRPr="00D925E5" w:rsidRDefault="005B200F" w:rsidP="00527DF6">
            <w:pPr>
              <w:rPr>
                <w:rFonts w:ascii="Verdana" w:hAnsi="Verdana" w:cs="Arial"/>
                <w:i/>
                <w:sz w:val="20"/>
                <w:szCs w:val="20"/>
              </w:rPr>
            </w:pPr>
            <w:r w:rsidRPr="00D925E5">
              <w:rPr>
                <w:rFonts w:ascii="Verdana" w:hAnsi="Verdana" w:cs="Arial"/>
                <w:i/>
                <w:sz w:val="20"/>
                <w:szCs w:val="20"/>
              </w:rPr>
              <w:t>EO allocates invigilator(s) to candidate’s timetable; confirms time of collection of exam papers and materials</w:t>
            </w:r>
          </w:p>
          <w:p w14:paraId="0E8FBCF1" w14:textId="77777777" w:rsidR="005B200F" w:rsidRPr="00D925E5" w:rsidRDefault="005B200F" w:rsidP="00527DF6">
            <w:pPr>
              <w:rPr>
                <w:rFonts w:ascii="Verdana" w:hAnsi="Verdana" w:cs="Arial"/>
                <w:i/>
                <w:sz w:val="20"/>
                <w:szCs w:val="20"/>
              </w:rPr>
            </w:pPr>
            <w:r w:rsidRPr="00D925E5">
              <w:rPr>
                <w:rFonts w:ascii="Verdana" w:hAnsi="Verdana" w:cs="Arial"/>
                <w:i/>
                <w:sz w:val="20"/>
                <w:szCs w:val="20"/>
              </w:rPr>
              <w:t>Invigilator monitors candidate’s condition for each exam and records any issues on incident log</w:t>
            </w:r>
          </w:p>
          <w:p w14:paraId="3B501EAD" w14:textId="77777777" w:rsidR="005B200F" w:rsidRPr="00D925E5" w:rsidRDefault="005B200F" w:rsidP="00527DF6">
            <w:pPr>
              <w:rPr>
                <w:rFonts w:ascii="Verdana" w:hAnsi="Verdana" w:cs="Arial"/>
                <w:i/>
                <w:sz w:val="20"/>
                <w:szCs w:val="20"/>
              </w:rPr>
            </w:pPr>
            <w:r w:rsidRPr="00D925E5">
              <w:rPr>
                <w:rFonts w:ascii="Verdana" w:hAnsi="Verdana" w:cs="Arial"/>
                <w:i/>
                <w:sz w:val="20"/>
                <w:szCs w:val="20"/>
              </w:rPr>
              <w:t>Invigilator records rest breaks (time and duration) on incident log and confirms set time given for exam</w:t>
            </w:r>
          </w:p>
          <w:p w14:paraId="0BB5A460" w14:textId="77777777" w:rsidR="005B200F" w:rsidRPr="00D925E5" w:rsidRDefault="005B200F" w:rsidP="00527DF6">
            <w:pPr>
              <w:rPr>
                <w:rFonts w:ascii="Verdana" w:hAnsi="Verdana" w:cs="Arial"/>
                <w:i/>
                <w:sz w:val="20"/>
                <w:szCs w:val="20"/>
              </w:rPr>
            </w:pPr>
            <w:r w:rsidRPr="00D925E5">
              <w:rPr>
                <w:rFonts w:ascii="Verdana" w:hAnsi="Verdana" w:cs="Arial"/>
                <w:i/>
                <w:sz w:val="20"/>
                <w:szCs w:val="20"/>
              </w:rPr>
              <w:t>Invigilator briefs EO after each exam on how candidate’s performance in exam may have been affected by his/her condition</w:t>
            </w:r>
          </w:p>
          <w:p w14:paraId="526F9BF7" w14:textId="2E86665E" w:rsidR="005B200F" w:rsidRPr="00D925E5" w:rsidRDefault="005B200F" w:rsidP="00527DF6">
            <w:pPr>
              <w:rPr>
                <w:rFonts w:ascii="Verdana" w:hAnsi="Verdana" w:cs="Arial"/>
                <w:i/>
                <w:sz w:val="20"/>
                <w:szCs w:val="20"/>
              </w:rPr>
            </w:pPr>
            <w:r w:rsidRPr="00D925E5">
              <w:rPr>
                <w:rFonts w:ascii="Verdana" w:hAnsi="Verdana" w:cs="Arial"/>
                <w:i/>
                <w:sz w:val="20"/>
                <w:szCs w:val="20"/>
              </w:rPr>
              <w:t xml:space="preserve">EO discusses with </w:t>
            </w:r>
            <w:r w:rsidR="00415686">
              <w:rPr>
                <w:rFonts w:ascii="Verdana" w:hAnsi="Verdana" w:cs="Arial"/>
                <w:i/>
                <w:sz w:val="20"/>
                <w:szCs w:val="20"/>
              </w:rPr>
              <w:t>H</w:t>
            </w:r>
            <w:r w:rsidR="00415686" w:rsidRPr="00D925E5">
              <w:rPr>
                <w:rFonts w:ascii="Verdana" w:hAnsi="Verdana" w:cs="Arial"/>
                <w:i/>
                <w:sz w:val="20"/>
                <w:szCs w:val="20"/>
              </w:rPr>
              <w:t>ead</w:t>
            </w:r>
            <w:r w:rsidR="00415686">
              <w:rPr>
                <w:rFonts w:ascii="Verdana" w:hAnsi="Verdana" w:cs="Arial"/>
                <w:i/>
                <w:sz w:val="20"/>
                <w:szCs w:val="20"/>
              </w:rPr>
              <w:t xml:space="preserve"> of Centre</w:t>
            </w:r>
            <w:r w:rsidR="00415686" w:rsidRPr="00D925E5">
              <w:rPr>
                <w:rFonts w:ascii="Verdana" w:hAnsi="Verdana" w:cs="Arial"/>
                <w:i/>
                <w:sz w:val="20"/>
                <w:szCs w:val="20"/>
              </w:rPr>
              <w:t xml:space="preserve"> </w:t>
            </w:r>
            <w:r w:rsidRPr="00D925E5">
              <w:rPr>
                <w:rFonts w:ascii="Verdana" w:hAnsi="Verdana" w:cs="Arial"/>
                <w:i/>
                <w:sz w:val="20"/>
                <w:szCs w:val="20"/>
              </w:rPr>
              <w:t>if candidate is eligible for special consideration (candidate present but disadvantaged)</w:t>
            </w:r>
          </w:p>
          <w:p w14:paraId="1EBF2933" w14:textId="77777777" w:rsidR="005B200F" w:rsidRPr="00D925E5" w:rsidRDefault="005B200F" w:rsidP="00527DF6">
            <w:pPr>
              <w:rPr>
                <w:rFonts w:ascii="Verdana" w:hAnsi="Verdana" w:cs="Arial"/>
                <w:i/>
                <w:sz w:val="20"/>
                <w:szCs w:val="20"/>
              </w:rPr>
            </w:pPr>
            <w:r w:rsidRPr="00D925E5">
              <w:rPr>
                <w:rFonts w:ascii="Verdana" w:hAnsi="Verdana" w:cs="Arial"/>
                <w:i/>
                <w:sz w:val="20"/>
                <w:szCs w:val="20"/>
              </w:rPr>
              <w:t>EO processes request(s) for special consideration where applicable; incident log(s) provides supporting evidence</w:t>
            </w:r>
          </w:p>
          <w:p w14:paraId="269C5488" w14:textId="77777777" w:rsidR="005B200F" w:rsidRPr="00D925E5" w:rsidRDefault="005B200F" w:rsidP="00527DF6">
            <w:pPr>
              <w:pStyle w:val="NormalWeb"/>
              <w:spacing w:before="120" w:beforeAutospacing="0" w:after="120" w:afterAutospacing="0"/>
              <w:rPr>
                <w:rFonts w:cs="Arial"/>
                <w:sz w:val="20"/>
                <w:szCs w:val="20"/>
              </w:rPr>
            </w:pPr>
            <w:r w:rsidRPr="00D925E5">
              <w:rPr>
                <w:rFonts w:cs="Arial"/>
                <w:i/>
                <w:sz w:val="20"/>
                <w:szCs w:val="20"/>
              </w:rPr>
              <w:t>Pastoral head informs candidate that special consideration has been requested</w:t>
            </w:r>
          </w:p>
        </w:tc>
      </w:tr>
      <w:tr w:rsidR="005B200F" w:rsidRPr="00014662" w14:paraId="05364F0D" w14:textId="77777777" w:rsidTr="005B200F">
        <w:tc>
          <w:tcPr>
            <w:tcW w:w="2376" w:type="dxa"/>
            <w:tcBorders>
              <w:top w:val="single" w:sz="4" w:space="0" w:color="auto"/>
              <w:left w:val="single" w:sz="4" w:space="0" w:color="auto"/>
              <w:bottom w:val="single" w:sz="4" w:space="0" w:color="auto"/>
              <w:right w:val="single" w:sz="4" w:space="0" w:color="auto"/>
            </w:tcBorders>
          </w:tcPr>
          <w:p w14:paraId="4AA71154" w14:textId="77777777" w:rsidR="005B200F" w:rsidRPr="00014662" w:rsidRDefault="005B200F" w:rsidP="00527DF6">
            <w:pPr>
              <w:rPr>
                <w:rFonts w:ascii="Verdana" w:hAnsi="Verdana" w:cs="Arial"/>
                <w:sz w:val="20"/>
                <w:szCs w:val="20"/>
              </w:rPr>
            </w:pPr>
            <w:r w:rsidRPr="00014662">
              <w:rPr>
                <w:rFonts w:ascii="Verdana" w:hAnsi="Verdana" w:cs="Arial"/>
                <w:sz w:val="20"/>
                <w:szCs w:val="20"/>
              </w:rPr>
              <w:t xml:space="preserve">Persistent and significant difficulties </w:t>
            </w:r>
            <w:r w:rsidRPr="00014662">
              <w:rPr>
                <w:rFonts w:ascii="Verdana" w:hAnsi="Verdana" w:cs="Arial"/>
                <w:sz w:val="20"/>
                <w:szCs w:val="20"/>
              </w:rPr>
              <w:lastRenderedPageBreak/>
              <w:t xml:space="preserve">in accessing written text </w:t>
            </w:r>
          </w:p>
        </w:tc>
        <w:tc>
          <w:tcPr>
            <w:tcW w:w="1872" w:type="dxa"/>
            <w:tcBorders>
              <w:top w:val="single" w:sz="4" w:space="0" w:color="auto"/>
              <w:left w:val="single" w:sz="4" w:space="0" w:color="auto"/>
              <w:bottom w:val="single" w:sz="4" w:space="0" w:color="auto"/>
              <w:right w:val="single" w:sz="4" w:space="0" w:color="auto"/>
            </w:tcBorders>
          </w:tcPr>
          <w:p w14:paraId="0650944B" w14:textId="77777777" w:rsidR="005B200F" w:rsidRPr="00014662" w:rsidRDefault="005B200F" w:rsidP="00527DF6">
            <w:pPr>
              <w:rPr>
                <w:rFonts w:ascii="Verdana" w:hAnsi="Verdana" w:cs="Arial"/>
                <w:sz w:val="20"/>
                <w:szCs w:val="20"/>
              </w:rPr>
            </w:pPr>
            <w:r w:rsidRPr="00014662">
              <w:rPr>
                <w:rFonts w:ascii="Verdana" w:hAnsi="Verdana" w:cs="Arial"/>
                <w:sz w:val="20"/>
                <w:szCs w:val="20"/>
              </w:rPr>
              <w:lastRenderedPageBreak/>
              <w:t>Reader/computer reader</w:t>
            </w:r>
          </w:p>
          <w:p w14:paraId="5C55AD61" w14:textId="77777777" w:rsidR="005B200F" w:rsidRPr="00014662" w:rsidRDefault="005B200F" w:rsidP="00527DF6">
            <w:pPr>
              <w:rPr>
                <w:rFonts w:ascii="Verdana" w:hAnsi="Verdana" w:cs="Arial"/>
                <w:sz w:val="20"/>
                <w:szCs w:val="20"/>
              </w:rPr>
            </w:pPr>
            <w:r w:rsidRPr="00014662">
              <w:rPr>
                <w:rFonts w:ascii="Verdana" w:hAnsi="Verdana" w:cs="Arial"/>
                <w:sz w:val="20"/>
                <w:szCs w:val="20"/>
              </w:rPr>
              <w:lastRenderedPageBreak/>
              <w:t xml:space="preserve">25% Extra time </w:t>
            </w:r>
          </w:p>
          <w:p w14:paraId="5DE93B8D" w14:textId="77777777" w:rsidR="005B200F" w:rsidRPr="00014662" w:rsidRDefault="005B200F" w:rsidP="00527DF6">
            <w:pPr>
              <w:rPr>
                <w:rFonts w:ascii="Verdana" w:hAnsi="Verdana" w:cs="Arial"/>
                <w:sz w:val="20"/>
                <w:szCs w:val="20"/>
              </w:rPr>
            </w:pPr>
            <w:r w:rsidRPr="00014662">
              <w:rPr>
                <w:rFonts w:ascii="Verdana" w:hAnsi="Verdana" w:cs="Arial"/>
                <w:sz w:val="20"/>
                <w:szCs w:val="20"/>
              </w:rPr>
              <w:t>Separate invigilation within the centre</w:t>
            </w:r>
          </w:p>
        </w:tc>
        <w:tc>
          <w:tcPr>
            <w:tcW w:w="6095" w:type="dxa"/>
            <w:tcBorders>
              <w:top w:val="single" w:sz="4" w:space="0" w:color="auto"/>
              <w:left w:val="single" w:sz="4" w:space="0" w:color="auto"/>
              <w:bottom w:val="single" w:sz="4" w:space="0" w:color="auto"/>
              <w:right w:val="single" w:sz="4" w:space="0" w:color="auto"/>
            </w:tcBorders>
          </w:tcPr>
          <w:p w14:paraId="579E7DD7" w14:textId="77777777" w:rsidR="005B200F" w:rsidRPr="00014662" w:rsidRDefault="005B200F" w:rsidP="00527DF6">
            <w:pPr>
              <w:rPr>
                <w:rFonts w:ascii="Verdana" w:hAnsi="Verdana" w:cs="Arial"/>
                <w:i/>
                <w:sz w:val="20"/>
                <w:szCs w:val="20"/>
              </w:rPr>
            </w:pPr>
            <w:r w:rsidRPr="00014662">
              <w:rPr>
                <w:rFonts w:ascii="Verdana" w:hAnsi="Verdana" w:cs="Arial"/>
                <w:i/>
                <w:sz w:val="20"/>
                <w:szCs w:val="20"/>
              </w:rPr>
              <w:lastRenderedPageBreak/>
              <w:t xml:space="preserve">Confirms candidate is disabled within the meaning of the Equality Act 2010 </w:t>
            </w:r>
          </w:p>
          <w:p w14:paraId="764E9757" w14:textId="77777777" w:rsidR="005B200F" w:rsidRPr="00014662" w:rsidRDefault="005B200F" w:rsidP="00527DF6">
            <w:pPr>
              <w:rPr>
                <w:rFonts w:ascii="Verdana" w:hAnsi="Verdana" w:cs="Arial"/>
                <w:i/>
                <w:sz w:val="20"/>
                <w:szCs w:val="20"/>
              </w:rPr>
            </w:pPr>
            <w:r w:rsidRPr="00014662">
              <w:rPr>
                <w:rFonts w:ascii="Verdana" w:hAnsi="Verdana" w:cs="Arial"/>
                <w:i/>
                <w:sz w:val="20"/>
                <w:szCs w:val="20"/>
              </w:rPr>
              <w:lastRenderedPageBreak/>
              <w:t>Papers checked for those testing reading</w:t>
            </w:r>
          </w:p>
          <w:p w14:paraId="4010D692" w14:textId="7CB2FCFD" w:rsidR="005B200F" w:rsidRPr="00014662" w:rsidRDefault="005B200F" w:rsidP="00527DF6">
            <w:pPr>
              <w:rPr>
                <w:rFonts w:ascii="Verdana" w:hAnsi="Verdana" w:cs="Arial"/>
                <w:i/>
                <w:sz w:val="20"/>
                <w:szCs w:val="20"/>
              </w:rPr>
            </w:pPr>
            <w:r w:rsidRPr="00014662">
              <w:rPr>
                <w:rFonts w:ascii="Verdana" w:hAnsi="Verdana" w:cs="Arial"/>
                <w:i/>
                <w:sz w:val="20"/>
                <w:szCs w:val="20"/>
              </w:rPr>
              <w:t>Computer reader/</w:t>
            </w:r>
            <w:r w:rsidRPr="00014662">
              <w:rPr>
                <w:rFonts w:ascii="Verdana" w:hAnsi="Verdana" w:cstheme="minorHAnsi"/>
                <w:i/>
                <w:sz w:val="20"/>
                <w:szCs w:val="20"/>
              </w:rPr>
              <w:t>examination reading pen</w:t>
            </w:r>
            <w:r w:rsidRPr="00014662">
              <w:rPr>
                <w:rFonts w:ascii="Verdana" w:hAnsi="Verdana" w:cs="Arial"/>
                <w:i/>
                <w:sz w:val="20"/>
                <w:szCs w:val="20"/>
              </w:rPr>
              <w:t xml:space="preserve"> sourced for use in papers (or sections of papers) testing reading OR up to 50% extra time awarded </w:t>
            </w:r>
          </w:p>
          <w:p w14:paraId="79A07B21" w14:textId="3B842EFB" w:rsidR="00885D47" w:rsidRPr="00014662" w:rsidRDefault="00885D47" w:rsidP="00527DF6">
            <w:pPr>
              <w:rPr>
                <w:rFonts w:ascii="Verdana" w:hAnsi="Verdana" w:cs="Arial"/>
                <w:i/>
                <w:sz w:val="20"/>
                <w:szCs w:val="20"/>
              </w:rPr>
            </w:pPr>
            <w:r w:rsidRPr="00014662">
              <w:rPr>
                <w:rFonts w:ascii="Verdana" w:hAnsi="Verdana" w:cs="Arial"/>
                <w:i/>
                <w:sz w:val="20"/>
                <w:szCs w:val="20"/>
              </w:rPr>
              <w:t xml:space="preserve">A short concise file note produced on centre headed paper, </w:t>
            </w:r>
            <w:proofErr w:type="gramStart"/>
            <w:r w:rsidRPr="00014662">
              <w:rPr>
                <w:rFonts w:ascii="Verdana" w:hAnsi="Verdana" w:cs="Arial"/>
                <w:i/>
                <w:sz w:val="20"/>
                <w:szCs w:val="20"/>
              </w:rPr>
              <w:t>signed</w:t>
            </w:r>
            <w:proofErr w:type="gramEnd"/>
            <w:r w:rsidRPr="00014662">
              <w:rPr>
                <w:rFonts w:ascii="Verdana" w:hAnsi="Verdana" w:cs="Arial"/>
                <w:i/>
                <w:sz w:val="20"/>
                <w:szCs w:val="20"/>
              </w:rPr>
              <w:t xml:space="preserve"> and dated</w:t>
            </w:r>
            <w:r w:rsidR="00947FA2" w:rsidRPr="00014662">
              <w:rPr>
                <w:rFonts w:ascii="Verdana" w:hAnsi="Verdana" w:cs="Arial"/>
                <w:i/>
                <w:sz w:val="20"/>
                <w:szCs w:val="20"/>
              </w:rPr>
              <w:t xml:space="preserve"> kept on file</w:t>
            </w:r>
            <w:r w:rsidRPr="00014662">
              <w:rPr>
                <w:rFonts w:ascii="Verdana" w:hAnsi="Verdana" w:cs="Arial"/>
                <w:i/>
                <w:sz w:val="20"/>
                <w:szCs w:val="20"/>
              </w:rPr>
              <w:t>, confirming the nature of the candidate’s impairment and that the use of a computer reader and/or a reader reflects his/her normal and current way of working within the centre</w:t>
            </w:r>
          </w:p>
          <w:p w14:paraId="141D6316" w14:textId="77777777" w:rsidR="00885D47" w:rsidRPr="00014662" w:rsidRDefault="00885D47" w:rsidP="00527DF6">
            <w:pPr>
              <w:rPr>
                <w:rFonts w:ascii="Verdana" w:hAnsi="Verdana" w:cs="Arial"/>
                <w:i/>
                <w:sz w:val="20"/>
                <w:szCs w:val="20"/>
              </w:rPr>
            </w:pPr>
            <w:r w:rsidRPr="00014662">
              <w:rPr>
                <w:rFonts w:ascii="Verdana" w:hAnsi="Verdana" w:cs="Arial"/>
                <w:i/>
                <w:sz w:val="20"/>
                <w:szCs w:val="20"/>
              </w:rPr>
              <w:t xml:space="preserve">(25% Extra time - </w:t>
            </w:r>
            <w:r w:rsidR="005B200F" w:rsidRPr="00014662">
              <w:rPr>
                <w:rFonts w:ascii="Verdana" w:hAnsi="Verdana" w:cs="Arial"/>
                <w:i/>
                <w:sz w:val="20"/>
                <w:szCs w:val="20"/>
              </w:rPr>
              <w:t xml:space="preserve">Form 8 </w:t>
            </w:r>
            <w:r w:rsidRPr="00014662">
              <w:rPr>
                <w:rFonts w:ascii="Verdana" w:hAnsi="Verdana" w:cs="Arial"/>
                <w:i/>
                <w:sz w:val="20"/>
                <w:szCs w:val="20"/>
              </w:rPr>
              <w:t xml:space="preserve">completed as appropriate) </w:t>
            </w:r>
          </w:p>
          <w:p w14:paraId="61048384" w14:textId="3995108A" w:rsidR="005B200F" w:rsidRPr="00014662" w:rsidRDefault="005B200F" w:rsidP="00527DF6">
            <w:pPr>
              <w:rPr>
                <w:rFonts w:ascii="Verdana" w:hAnsi="Verdana" w:cs="Arial"/>
                <w:sz w:val="20"/>
                <w:szCs w:val="20"/>
              </w:rPr>
            </w:pPr>
            <w:r w:rsidRPr="00014662">
              <w:rPr>
                <w:rFonts w:ascii="Verdana" w:hAnsi="Verdana" w:cs="Arial"/>
                <w:i/>
                <w:sz w:val="20"/>
                <w:szCs w:val="20"/>
              </w:rPr>
              <w:t xml:space="preserve"> </w:t>
            </w:r>
            <w:r w:rsidR="00885D47" w:rsidRPr="00014662">
              <w:rPr>
                <w:rFonts w:ascii="Verdana" w:hAnsi="Verdana" w:cs="Arial"/>
                <w:i/>
                <w:sz w:val="20"/>
                <w:szCs w:val="20"/>
              </w:rPr>
              <w:t>Supporting</w:t>
            </w:r>
            <w:r w:rsidRPr="00014662">
              <w:rPr>
                <w:rFonts w:ascii="Verdana" w:hAnsi="Verdana" w:cs="Arial"/>
                <w:i/>
                <w:sz w:val="20"/>
                <w:szCs w:val="20"/>
              </w:rPr>
              <w:t xml:space="preserve"> evidence</w:t>
            </w:r>
            <w:r w:rsidR="00885D47" w:rsidRPr="00014662">
              <w:rPr>
                <w:rFonts w:ascii="Verdana" w:hAnsi="Verdana" w:cs="Arial"/>
                <w:i/>
                <w:sz w:val="20"/>
                <w:szCs w:val="20"/>
              </w:rPr>
              <w:t xml:space="preserve">, AAO approval and signed </w:t>
            </w:r>
            <w:r w:rsidR="00947FA2" w:rsidRPr="00014662">
              <w:rPr>
                <w:rFonts w:ascii="Verdana" w:hAnsi="Verdana" w:cs="Arial"/>
                <w:i/>
                <w:sz w:val="20"/>
                <w:szCs w:val="20"/>
              </w:rPr>
              <w:t>candidate personal data consent form</w:t>
            </w:r>
            <w:r w:rsidR="00885D47" w:rsidRPr="00014662">
              <w:rPr>
                <w:rFonts w:ascii="Verdana" w:hAnsi="Verdana" w:cs="Arial"/>
                <w:i/>
                <w:sz w:val="20"/>
                <w:szCs w:val="20"/>
              </w:rPr>
              <w:t xml:space="preserve"> kept on file</w:t>
            </w:r>
          </w:p>
        </w:tc>
      </w:tr>
      <w:tr w:rsidR="005B200F" w:rsidRPr="00014662" w14:paraId="00991939" w14:textId="77777777" w:rsidTr="005B200F">
        <w:tc>
          <w:tcPr>
            <w:tcW w:w="2376" w:type="dxa"/>
            <w:tcBorders>
              <w:top w:val="single" w:sz="4" w:space="0" w:color="auto"/>
              <w:left w:val="single" w:sz="4" w:space="0" w:color="auto"/>
              <w:bottom w:val="single" w:sz="4" w:space="0" w:color="auto"/>
              <w:right w:val="single" w:sz="4" w:space="0" w:color="auto"/>
            </w:tcBorders>
          </w:tcPr>
          <w:p w14:paraId="0F834F03" w14:textId="77777777" w:rsidR="005B200F" w:rsidRPr="00014662" w:rsidRDefault="005B200F" w:rsidP="00527DF6">
            <w:pPr>
              <w:rPr>
                <w:rFonts w:ascii="Verdana" w:hAnsi="Verdana" w:cs="Arial"/>
                <w:sz w:val="20"/>
                <w:szCs w:val="20"/>
              </w:rPr>
            </w:pPr>
            <w:r w:rsidRPr="00014662">
              <w:rPr>
                <w:rFonts w:ascii="Verdana" w:hAnsi="Verdana" w:cs="Arial"/>
                <w:sz w:val="20"/>
                <w:szCs w:val="20"/>
              </w:rPr>
              <w:lastRenderedPageBreak/>
              <w:t>Significant difficulty in concentrating</w:t>
            </w:r>
          </w:p>
        </w:tc>
        <w:tc>
          <w:tcPr>
            <w:tcW w:w="1872" w:type="dxa"/>
            <w:tcBorders>
              <w:top w:val="single" w:sz="4" w:space="0" w:color="auto"/>
              <w:left w:val="single" w:sz="4" w:space="0" w:color="auto"/>
              <w:bottom w:val="single" w:sz="4" w:space="0" w:color="auto"/>
              <w:right w:val="single" w:sz="4" w:space="0" w:color="auto"/>
            </w:tcBorders>
          </w:tcPr>
          <w:p w14:paraId="3B7ADCCA" w14:textId="77777777" w:rsidR="005B200F" w:rsidRPr="00014662" w:rsidRDefault="005B200F" w:rsidP="00527DF6">
            <w:pPr>
              <w:rPr>
                <w:rFonts w:ascii="Verdana" w:hAnsi="Verdana" w:cs="Arial"/>
                <w:sz w:val="20"/>
                <w:szCs w:val="20"/>
              </w:rPr>
            </w:pPr>
            <w:r w:rsidRPr="00014662">
              <w:rPr>
                <w:rFonts w:ascii="Verdana" w:hAnsi="Verdana" w:cs="Arial"/>
                <w:sz w:val="20"/>
                <w:szCs w:val="20"/>
              </w:rPr>
              <w:t>Prompter</w:t>
            </w:r>
          </w:p>
          <w:p w14:paraId="7374FBC9" w14:textId="77777777" w:rsidR="005B200F" w:rsidRPr="00014662" w:rsidRDefault="005B200F" w:rsidP="00527DF6">
            <w:pPr>
              <w:rPr>
                <w:rFonts w:ascii="Verdana" w:hAnsi="Verdana" w:cs="Arial"/>
                <w:sz w:val="20"/>
                <w:szCs w:val="20"/>
              </w:rPr>
            </w:pPr>
            <w:r w:rsidRPr="00014662">
              <w:rPr>
                <w:rFonts w:ascii="Verdana" w:hAnsi="Verdana" w:cs="Arial"/>
                <w:sz w:val="20"/>
                <w:szCs w:val="20"/>
              </w:rPr>
              <w:t>Separate invigilation within the centre</w:t>
            </w:r>
          </w:p>
        </w:tc>
        <w:tc>
          <w:tcPr>
            <w:tcW w:w="6095" w:type="dxa"/>
            <w:tcBorders>
              <w:top w:val="single" w:sz="4" w:space="0" w:color="auto"/>
              <w:left w:val="single" w:sz="4" w:space="0" w:color="auto"/>
              <w:bottom w:val="single" w:sz="4" w:space="0" w:color="auto"/>
              <w:right w:val="single" w:sz="4" w:space="0" w:color="auto"/>
            </w:tcBorders>
          </w:tcPr>
          <w:p w14:paraId="69EC3605" w14:textId="77777777" w:rsidR="005B200F" w:rsidRPr="00014662" w:rsidRDefault="005B200F" w:rsidP="00527DF6">
            <w:pPr>
              <w:rPr>
                <w:rFonts w:ascii="Verdana" w:hAnsi="Verdana" w:cs="Arial"/>
                <w:i/>
                <w:sz w:val="20"/>
                <w:szCs w:val="20"/>
              </w:rPr>
            </w:pPr>
            <w:r w:rsidRPr="00014662">
              <w:rPr>
                <w:rFonts w:ascii="Verdana" w:hAnsi="Verdana" w:cs="Arial"/>
                <w:i/>
                <w:sz w:val="20"/>
                <w:szCs w:val="20"/>
              </w:rPr>
              <w:t xml:space="preserve">Gathers evidence to support substantial and </w:t>
            </w:r>
            <w:proofErr w:type="gramStart"/>
            <w:r w:rsidRPr="00014662">
              <w:rPr>
                <w:rFonts w:ascii="Verdana" w:hAnsi="Verdana" w:cs="Arial"/>
                <w:i/>
                <w:sz w:val="20"/>
                <w:szCs w:val="20"/>
              </w:rPr>
              <w:t>long term</w:t>
            </w:r>
            <w:proofErr w:type="gramEnd"/>
            <w:r w:rsidRPr="00014662">
              <w:rPr>
                <w:rFonts w:ascii="Verdana" w:hAnsi="Verdana" w:cs="Arial"/>
                <w:i/>
                <w:sz w:val="20"/>
                <w:szCs w:val="20"/>
              </w:rPr>
              <w:t xml:space="preserve"> adverse impairment</w:t>
            </w:r>
          </w:p>
          <w:p w14:paraId="25E13C27" w14:textId="77777777" w:rsidR="005B200F" w:rsidRPr="00014662" w:rsidRDefault="005B200F" w:rsidP="00527DF6">
            <w:pPr>
              <w:rPr>
                <w:rFonts w:ascii="Verdana" w:hAnsi="Verdana" w:cs="Arial"/>
                <w:i/>
                <w:sz w:val="20"/>
                <w:szCs w:val="20"/>
              </w:rPr>
            </w:pPr>
            <w:r w:rsidRPr="00014662">
              <w:rPr>
                <w:rFonts w:ascii="Verdana" w:hAnsi="Verdana" w:cs="Arial"/>
                <w:i/>
                <w:sz w:val="20"/>
                <w:szCs w:val="20"/>
              </w:rPr>
              <w:t>Confirms with candidate how and when they will be prompted</w:t>
            </w:r>
          </w:p>
          <w:p w14:paraId="4CCD71F1" w14:textId="79FB1931" w:rsidR="005B200F" w:rsidRPr="00014662" w:rsidRDefault="005B200F" w:rsidP="00527DF6">
            <w:pPr>
              <w:rPr>
                <w:rFonts w:ascii="Verdana" w:hAnsi="Verdana" w:cs="Arial"/>
                <w:sz w:val="20"/>
                <w:szCs w:val="20"/>
              </w:rPr>
            </w:pPr>
            <w:r w:rsidRPr="00014662">
              <w:rPr>
                <w:rFonts w:ascii="Verdana" w:hAnsi="Verdana" w:cs="Arial"/>
                <w:i/>
                <w:sz w:val="20"/>
                <w:szCs w:val="20"/>
              </w:rPr>
              <w:t xml:space="preserve">Briefs invigilator to monitor candidate and the method of prompting (call out </w:t>
            </w:r>
            <w:r w:rsidR="007B4768">
              <w:rPr>
                <w:rFonts w:ascii="Verdana" w:hAnsi="Verdana" w:cs="Arial"/>
                <w:i/>
                <w:sz w:val="20"/>
                <w:szCs w:val="20"/>
              </w:rPr>
              <w:t>their</w:t>
            </w:r>
            <w:r w:rsidRPr="00014662">
              <w:rPr>
                <w:rFonts w:ascii="Verdana" w:hAnsi="Verdana" w:cs="Arial"/>
                <w:i/>
                <w:sz w:val="20"/>
                <w:szCs w:val="20"/>
              </w:rPr>
              <w:t xml:space="preserve"> name to bring his attention back to the paper - confirms requirement for separate room)</w:t>
            </w:r>
          </w:p>
        </w:tc>
      </w:tr>
      <w:tr w:rsidR="005B200F" w:rsidRPr="00014662" w14:paraId="47E9B1A2" w14:textId="77777777" w:rsidTr="005B200F">
        <w:tc>
          <w:tcPr>
            <w:tcW w:w="2376" w:type="dxa"/>
            <w:tcBorders>
              <w:top w:val="single" w:sz="4" w:space="0" w:color="auto"/>
              <w:left w:val="single" w:sz="4" w:space="0" w:color="auto"/>
              <w:bottom w:val="single" w:sz="4" w:space="0" w:color="auto"/>
              <w:right w:val="single" w:sz="4" w:space="0" w:color="auto"/>
            </w:tcBorders>
          </w:tcPr>
          <w:p w14:paraId="0C695E0D" w14:textId="77777777" w:rsidR="005B200F" w:rsidRPr="00014662" w:rsidRDefault="005B200F" w:rsidP="00527DF6">
            <w:pPr>
              <w:rPr>
                <w:rFonts w:ascii="Verdana" w:hAnsi="Verdana" w:cs="Arial"/>
                <w:sz w:val="20"/>
                <w:szCs w:val="20"/>
              </w:rPr>
            </w:pPr>
            <w:r w:rsidRPr="00014662">
              <w:rPr>
                <w:rFonts w:ascii="Verdana" w:hAnsi="Verdana" w:cs="Arial"/>
                <w:sz w:val="20"/>
                <w:szCs w:val="20"/>
              </w:rPr>
              <w:t>A wheelchair user</w:t>
            </w:r>
          </w:p>
        </w:tc>
        <w:tc>
          <w:tcPr>
            <w:tcW w:w="1872" w:type="dxa"/>
            <w:tcBorders>
              <w:top w:val="single" w:sz="4" w:space="0" w:color="auto"/>
              <w:left w:val="single" w:sz="4" w:space="0" w:color="auto"/>
              <w:bottom w:val="single" w:sz="4" w:space="0" w:color="auto"/>
              <w:right w:val="single" w:sz="4" w:space="0" w:color="auto"/>
            </w:tcBorders>
          </w:tcPr>
          <w:p w14:paraId="4149D0FF" w14:textId="77777777" w:rsidR="005B200F" w:rsidRPr="00014662" w:rsidRDefault="005B200F" w:rsidP="00527DF6">
            <w:pPr>
              <w:rPr>
                <w:rFonts w:ascii="Verdana" w:hAnsi="Verdana" w:cs="Arial"/>
                <w:sz w:val="20"/>
                <w:szCs w:val="20"/>
              </w:rPr>
            </w:pPr>
            <w:r w:rsidRPr="00014662">
              <w:rPr>
                <w:rFonts w:ascii="Verdana" w:hAnsi="Verdana" w:cs="Arial"/>
                <w:sz w:val="20"/>
                <w:szCs w:val="20"/>
              </w:rPr>
              <w:t>Desk</w:t>
            </w:r>
          </w:p>
          <w:p w14:paraId="47E3956C" w14:textId="77777777" w:rsidR="005B200F" w:rsidRPr="00014662" w:rsidRDefault="005B200F" w:rsidP="00527DF6">
            <w:pPr>
              <w:rPr>
                <w:rFonts w:ascii="Verdana" w:hAnsi="Verdana" w:cs="Arial"/>
                <w:sz w:val="20"/>
                <w:szCs w:val="20"/>
              </w:rPr>
            </w:pPr>
            <w:r w:rsidRPr="00014662">
              <w:rPr>
                <w:rFonts w:ascii="Verdana" w:hAnsi="Verdana" w:cs="Arial"/>
                <w:sz w:val="20"/>
                <w:szCs w:val="20"/>
              </w:rPr>
              <w:t>Rooms</w:t>
            </w:r>
          </w:p>
          <w:p w14:paraId="00E83D09" w14:textId="77777777" w:rsidR="005B200F" w:rsidRPr="00014662" w:rsidRDefault="005B200F" w:rsidP="00527DF6">
            <w:pPr>
              <w:rPr>
                <w:rFonts w:ascii="Verdana" w:hAnsi="Verdana" w:cs="Arial"/>
                <w:sz w:val="20"/>
                <w:szCs w:val="20"/>
              </w:rPr>
            </w:pPr>
            <w:r w:rsidRPr="00014662">
              <w:rPr>
                <w:rFonts w:ascii="Verdana" w:hAnsi="Verdana" w:cs="Arial"/>
                <w:sz w:val="20"/>
                <w:szCs w:val="20"/>
              </w:rPr>
              <w:t>Facilities</w:t>
            </w:r>
          </w:p>
          <w:p w14:paraId="687A2BDA" w14:textId="77777777" w:rsidR="005B200F" w:rsidRPr="00014662" w:rsidRDefault="005B200F" w:rsidP="00527DF6">
            <w:pPr>
              <w:rPr>
                <w:rFonts w:ascii="Verdana" w:hAnsi="Verdana" w:cs="Arial"/>
                <w:sz w:val="20"/>
                <w:szCs w:val="20"/>
              </w:rPr>
            </w:pPr>
            <w:r w:rsidRPr="00014662">
              <w:rPr>
                <w:rFonts w:ascii="Verdana" w:hAnsi="Verdana" w:cs="Arial"/>
                <w:sz w:val="20"/>
                <w:szCs w:val="20"/>
              </w:rPr>
              <w:t>Seating arrangements</w:t>
            </w:r>
          </w:p>
          <w:p w14:paraId="31F14322" w14:textId="77777777" w:rsidR="005B200F" w:rsidRPr="00014662" w:rsidRDefault="005B200F" w:rsidP="00527DF6">
            <w:pPr>
              <w:rPr>
                <w:rFonts w:ascii="Verdana" w:hAnsi="Verdana" w:cs="Arial"/>
                <w:sz w:val="20"/>
                <w:szCs w:val="20"/>
              </w:rPr>
            </w:pPr>
            <w:r w:rsidRPr="00014662">
              <w:rPr>
                <w:rFonts w:ascii="Verdana" w:hAnsi="Verdana" w:cs="Arial"/>
                <w:sz w:val="20"/>
                <w:szCs w:val="20"/>
              </w:rPr>
              <w:t>Practical assistant</w:t>
            </w:r>
          </w:p>
        </w:tc>
        <w:tc>
          <w:tcPr>
            <w:tcW w:w="6095" w:type="dxa"/>
            <w:tcBorders>
              <w:top w:val="single" w:sz="4" w:space="0" w:color="auto"/>
              <w:left w:val="single" w:sz="4" w:space="0" w:color="auto"/>
              <w:bottom w:val="single" w:sz="4" w:space="0" w:color="auto"/>
              <w:right w:val="single" w:sz="4" w:space="0" w:color="auto"/>
            </w:tcBorders>
          </w:tcPr>
          <w:p w14:paraId="0FA934BD" w14:textId="77777777" w:rsidR="005B200F" w:rsidRPr="00014662" w:rsidRDefault="005B200F" w:rsidP="00527DF6">
            <w:pPr>
              <w:rPr>
                <w:rFonts w:ascii="Verdana" w:hAnsi="Verdana" w:cs="Arial"/>
                <w:i/>
                <w:sz w:val="20"/>
                <w:szCs w:val="20"/>
              </w:rPr>
            </w:pPr>
            <w:r w:rsidRPr="00014662">
              <w:rPr>
                <w:rFonts w:ascii="Verdana" w:hAnsi="Verdana" w:cs="Arial"/>
                <w:i/>
                <w:sz w:val="20"/>
                <w:szCs w:val="20"/>
              </w:rPr>
              <w:t xml:space="preserve">Applies for practical assistant to help candidate set up wheelchair and other equipment in a practical assessment; approval automatically fails so awarding body referral lists the tasks that will be performed   </w:t>
            </w:r>
          </w:p>
          <w:p w14:paraId="6958F1C7" w14:textId="77777777" w:rsidR="005B200F" w:rsidRPr="00014662" w:rsidRDefault="005B200F" w:rsidP="00527DF6">
            <w:pPr>
              <w:rPr>
                <w:rFonts w:ascii="Verdana" w:hAnsi="Verdana" w:cs="Arial"/>
                <w:i/>
                <w:sz w:val="20"/>
                <w:szCs w:val="20"/>
              </w:rPr>
            </w:pPr>
            <w:r w:rsidRPr="00014662">
              <w:rPr>
                <w:rFonts w:ascii="Verdana" w:hAnsi="Verdana" w:cs="Arial"/>
                <w:i/>
                <w:sz w:val="20"/>
                <w:szCs w:val="20"/>
              </w:rPr>
              <w:t>Provides height adjustable desk in exam room</w:t>
            </w:r>
          </w:p>
          <w:p w14:paraId="14404533" w14:textId="77777777" w:rsidR="005B200F" w:rsidRPr="00014662" w:rsidRDefault="005B200F" w:rsidP="00527DF6">
            <w:pPr>
              <w:rPr>
                <w:rFonts w:ascii="Verdana" w:hAnsi="Verdana" w:cs="Arial"/>
                <w:i/>
                <w:sz w:val="20"/>
                <w:szCs w:val="20"/>
              </w:rPr>
            </w:pPr>
            <w:r w:rsidRPr="00014662">
              <w:rPr>
                <w:rFonts w:ascii="Verdana" w:hAnsi="Verdana" w:cs="Arial"/>
                <w:i/>
                <w:sz w:val="20"/>
                <w:szCs w:val="20"/>
              </w:rPr>
              <w:t>Allocates exam room on ground floor near adapted bathroom facilities</w:t>
            </w:r>
          </w:p>
          <w:p w14:paraId="00AB6A35" w14:textId="77777777" w:rsidR="005B200F" w:rsidRPr="00014662" w:rsidRDefault="005B200F" w:rsidP="00527DF6">
            <w:pPr>
              <w:rPr>
                <w:rFonts w:ascii="Verdana" w:hAnsi="Verdana" w:cs="Arial"/>
                <w:i/>
                <w:sz w:val="20"/>
                <w:szCs w:val="20"/>
              </w:rPr>
            </w:pPr>
            <w:r w:rsidRPr="00014662">
              <w:rPr>
                <w:rFonts w:ascii="Verdana" w:hAnsi="Verdana" w:cs="Arial"/>
                <w:i/>
                <w:sz w:val="20"/>
                <w:szCs w:val="20"/>
              </w:rPr>
              <w:t>Spaces desks to allow wheelchair access</w:t>
            </w:r>
          </w:p>
          <w:p w14:paraId="4B161AF7" w14:textId="77777777" w:rsidR="005B200F" w:rsidRPr="00014662" w:rsidRDefault="005B200F" w:rsidP="00527DF6">
            <w:pPr>
              <w:rPr>
                <w:rFonts w:ascii="Verdana" w:hAnsi="Verdana" w:cs="Arial"/>
                <w:i/>
                <w:sz w:val="20"/>
                <w:szCs w:val="20"/>
              </w:rPr>
            </w:pPr>
            <w:r w:rsidRPr="00014662">
              <w:rPr>
                <w:rFonts w:ascii="Verdana" w:hAnsi="Verdana" w:cs="Arial"/>
                <w:i/>
                <w:sz w:val="20"/>
                <w:szCs w:val="20"/>
              </w:rPr>
              <w:t>Seats candidate near exam room door</w:t>
            </w:r>
          </w:p>
          <w:p w14:paraId="2A1559EA" w14:textId="77777777" w:rsidR="005B200F" w:rsidRPr="00014662" w:rsidRDefault="005B200F" w:rsidP="00527DF6">
            <w:pPr>
              <w:rPr>
                <w:rFonts w:ascii="Verdana" w:hAnsi="Verdana" w:cs="Arial"/>
                <w:i/>
                <w:sz w:val="20"/>
                <w:szCs w:val="20"/>
              </w:rPr>
            </w:pPr>
            <w:r w:rsidRPr="00014662">
              <w:rPr>
                <w:rFonts w:ascii="Verdana" w:hAnsi="Verdana" w:cs="Arial"/>
                <w:i/>
                <w:sz w:val="20"/>
                <w:szCs w:val="20"/>
              </w:rPr>
              <w:t>Confirms arrangements in place to assist the candidate in case of emergency evacuation of the exam room</w:t>
            </w:r>
          </w:p>
          <w:p w14:paraId="10271F55" w14:textId="77777777" w:rsidR="005B200F" w:rsidRPr="00014662" w:rsidRDefault="005B200F" w:rsidP="00527DF6">
            <w:pPr>
              <w:rPr>
                <w:rFonts w:ascii="Verdana" w:hAnsi="Verdana" w:cs="Arial"/>
                <w:sz w:val="20"/>
                <w:szCs w:val="20"/>
              </w:rPr>
            </w:pPr>
            <w:r w:rsidRPr="00014662">
              <w:rPr>
                <w:rFonts w:ascii="Verdana" w:hAnsi="Verdana" w:cs="Arial"/>
                <w:i/>
                <w:sz w:val="20"/>
                <w:szCs w:val="20"/>
              </w:rPr>
              <w:t>Practical assistant cover sheet printed from AAO; to be completed by facilitator and inserted inside the candidate’s work where this may be applicable to the assessment</w:t>
            </w:r>
          </w:p>
        </w:tc>
      </w:tr>
    </w:tbl>
    <w:p w14:paraId="3C7558C2" w14:textId="77777777" w:rsidR="008D0EB0" w:rsidRDefault="008D0EB0" w:rsidP="00292847">
      <w:pPr>
        <w:spacing w:after="200" w:line="276" w:lineRule="auto"/>
        <w:rPr>
          <w:rFonts w:eastAsia="Times New Roman" w:cs="Times New Roman"/>
          <w:b/>
          <w:color w:val="003399"/>
          <w:sz w:val="28"/>
          <w:szCs w:val="28"/>
        </w:rPr>
      </w:pPr>
    </w:p>
    <w:sectPr w:rsidR="008D0EB0" w:rsidSect="00F642BC">
      <w:footerReference w:type="default" r:id="rId35"/>
      <w:headerReference w:type="first" r:id="rId36"/>
      <w:footerReference w:type="first" r:id="rId37"/>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7C2E" w14:textId="77777777" w:rsidR="00AF3800" w:rsidRDefault="00AF3800" w:rsidP="00572EAE">
      <w:pPr>
        <w:spacing w:after="0"/>
      </w:pPr>
      <w:r>
        <w:separator/>
      </w:r>
    </w:p>
  </w:endnote>
  <w:endnote w:type="continuationSeparator" w:id="0">
    <w:p w14:paraId="2BEE54D7" w14:textId="77777777" w:rsidR="00AF3800" w:rsidRDefault="00AF3800" w:rsidP="00572EAE">
      <w:pPr>
        <w:spacing w:after="0"/>
      </w:pPr>
      <w:r>
        <w:continuationSeparator/>
      </w:r>
    </w:p>
  </w:endnote>
  <w:endnote w:type="continuationNotice" w:id="1">
    <w:p w14:paraId="4679F645" w14:textId="77777777" w:rsidR="00AF3800" w:rsidRDefault="00AF380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Gotham">
    <w:altName w:val="Cambria"/>
    <w:panose1 w:val="00000000000000000000"/>
    <w:charset w:val="00"/>
    <w:family w:val="roman"/>
    <w:notTrueType/>
    <w:pitch w:val="default"/>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4B9A" w14:textId="47BBF956" w:rsidR="00043E79" w:rsidRPr="00BE1447" w:rsidRDefault="00043E79"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Pr>
        <w:noProof/>
        <w:sz w:val="18"/>
        <w:szCs w:val="18"/>
      </w:rPr>
      <w:t>7</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981E" w14:textId="77777777" w:rsidR="00320FFA" w:rsidRPr="008027EE" w:rsidRDefault="00320FFA" w:rsidP="00320FFA">
    <w:pPr>
      <w:pStyle w:val="Default"/>
      <w:spacing w:before="60"/>
      <w:rPr>
        <w:rFonts w:ascii="Verdana" w:hAnsi="Verdana"/>
        <w:color w:val="FF3300"/>
        <w:sz w:val="15"/>
        <w:szCs w:val="15"/>
      </w:rPr>
    </w:pPr>
    <w:bookmarkStart w:id="54" w:name="_Hlk14255474"/>
    <w:bookmarkStart w:id="55" w:name="_Hlk14160826"/>
    <w:bookmarkStart w:id="56" w:name="_Hlk19277418"/>
    <w:bookmarkStart w:id="57" w:name="_Hlk19277419"/>
    <w:bookmarkStart w:id="58" w:name="_Hlk9276988"/>
    <w:r w:rsidRPr="008027EE">
      <w:rPr>
        <w:rFonts w:ascii="Verdana" w:hAnsi="Verdana"/>
        <w:color w:val="003399"/>
        <w:sz w:val="15"/>
        <w:szCs w:val="15"/>
      </w:rPr>
      <w:t xml:space="preserve">This </w:t>
    </w:r>
    <w:r>
      <w:rPr>
        <w:rFonts w:ascii="Verdana" w:hAnsi="Verdana"/>
        <w:color w:val="003399"/>
        <w:sz w:val="15"/>
        <w:szCs w:val="15"/>
      </w:rPr>
      <w:t>template</w:t>
    </w:r>
    <w:r w:rsidRPr="008027EE">
      <w:rPr>
        <w:rFonts w:ascii="Verdana" w:hAnsi="Verdana"/>
        <w:color w:val="003399"/>
        <w:sz w:val="15"/>
        <w:szCs w:val="15"/>
      </w:rPr>
      <w:t xml:space="preserve"> is provided for members of </w:t>
    </w:r>
    <w:r w:rsidRPr="008027EE">
      <w:rPr>
        <w:rFonts w:ascii="Verdana" w:hAnsi="Verdana"/>
        <w:b/>
        <w:bCs/>
        <w:iCs/>
        <w:color w:val="003399"/>
        <w:sz w:val="15"/>
        <w:szCs w:val="15"/>
      </w:rPr>
      <w:t>The Exams Office</w:t>
    </w:r>
    <w:r w:rsidRPr="008027EE">
      <w:rPr>
        <w:rFonts w:ascii="Verdana" w:hAnsi="Verdana"/>
        <w:color w:val="003399"/>
        <w:sz w:val="15"/>
        <w:szCs w:val="15"/>
      </w:rPr>
      <w:t xml:space="preserve"> </w:t>
    </w:r>
    <w:r w:rsidRPr="008027EE">
      <w:rPr>
        <w:rFonts w:ascii="Verdana" w:hAnsi="Verdana"/>
        <w:bCs/>
        <w:color w:val="003399"/>
        <w:sz w:val="15"/>
        <w:szCs w:val="15"/>
        <w:u w:val="single"/>
      </w:rPr>
      <w:t>only</w:t>
    </w:r>
    <w:r w:rsidRPr="008027EE">
      <w:rPr>
        <w:rFonts w:ascii="Verdana" w:hAnsi="Verdana"/>
        <w:b/>
        <w:color w:val="003399"/>
        <w:sz w:val="15"/>
        <w:szCs w:val="15"/>
      </w:rPr>
      <w:t xml:space="preserve"> </w:t>
    </w:r>
    <w:r w:rsidRPr="008027EE">
      <w:rPr>
        <w:rFonts w:ascii="Verdana" w:hAnsi="Verdana"/>
        <w:color w:val="003399"/>
        <w:sz w:val="15"/>
        <w:szCs w:val="15"/>
      </w:rPr>
      <w:t xml:space="preserve">and must not be shared beyond use in your centre </w:t>
    </w:r>
  </w:p>
  <w:bookmarkEnd w:id="54"/>
  <w:bookmarkEnd w:id="55"/>
  <w:bookmarkEnd w:id="56"/>
  <w:bookmarkEnd w:id="57"/>
  <w:p w14:paraId="3B99EDE8" w14:textId="42608361" w:rsidR="00043E79" w:rsidRPr="00320FFA" w:rsidRDefault="00320FFA" w:rsidP="00320FFA">
    <w:pPr>
      <w:pStyle w:val="Default"/>
      <w:jc w:val="right"/>
      <w:rPr>
        <w:rFonts w:ascii="Rockwell" w:hAnsi="Rockwell"/>
        <w:bCs/>
        <w:iCs/>
        <w:sz w:val="18"/>
        <w:szCs w:val="18"/>
      </w:rPr>
    </w:pPr>
    <w:r>
      <w:rPr>
        <w:rFonts w:ascii="Verdana" w:hAnsi="Verdana"/>
        <w:b/>
        <w:noProof/>
        <w:sz w:val="15"/>
        <w:szCs w:val="15"/>
      </w:rPr>
      <w:t>Equalities  Policy (Exams)</w:t>
    </w:r>
    <w:r w:rsidRPr="0057616C">
      <w:rPr>
        <w:rFonts w:ascii="Verdana" w:hAnsi="Verdana"/>
        <w:b/>
        <w:noProof/>
        <w:sz w:val="15"/>
        <w:szCs w:val="15"/>
      </w:rPr>
      <w:t xml:space="preserve"> template </w:t>
    </w:r>
    <w:r w:rsidRPr="0057616C">
      <w:rPr>
        <w:rFonts w:ascii="Verdana" w:hAnsi="Verdana"/>
        <w:noProof/>
        <w:sz w:val="15"/>
        <w:szCs w:val="15"/>
      </w:rPr>
      <w:t>(202</w:t>
    </w:r>
    <w:r>
      <w:rPr>
        <w:rFonts w:ascii="Verdana" w:hAnsi="Verdana"/>
        <w:noProof/>
        <w:sz w:val="15"/>
        <w:szCs w:val="15"/>
      </w:rPr>
      <w:t>1</w:t>
    </w:r>
    <w:r w:rsidRPr="0057616C">
      <w:rPr>
        <w:rFonts w:ascii="Verdana" w:hAnsi="Verdana"/>
        <w:noProof/>
        <w:sz w:val="15"/>
        <w:szCs w:val="15"/>
      </w:rPr>
      <w:t>/2</w:t>
    </w:r>
    <w:r>
      <w:rPr>
        <w:rFonts w:ascii="Verdana" w:hAnsi="Verdana"/>
        <w:noProof/>
        <w:sz w:val="15"/>
        <w:szCs w:val="15"/>
      </w:rPr>
      <w:t>2</w:t>
    </w:r>
    <w:r w:rsidRPr="0057616C">
      <w:rPr>
        <w:rFonts w:ascii="Verdana" w:hAnsi="Verdana"/>
        <w:noProof/>
        <w:sz w:val="15"/>
        <w:szCs w:val="15"/>
      </w:rPr>
      <w:t>)</w:t>
    </w:r>
    <w:bookmarkEnd w:id="58"/>
    <w:r>
      <w:rPr>
        <w:rFonts w:ascii="Rockwell" w:hAnsi="Rockwell"/>
        <w:bCs/>
        <w:iCs/>
        <w:sz w:val="18"/>
        <w:szCs w:val="18"/>
      </w:rPr>
      <w:t xml:space="preserve"> </w:t>
    </w:r>
    <w:r w:rsidR="00043E79" w:rsidRPr="00320FFA">
      <w:rPr>
        <w:rFonts w:ascii="Verdana" w:hAnsi="Verdana" w:cs="Arial"/>
        <w:sz w:val="15"/>
        <w:szCs w:val="15"/>
        <w:vertAlign w:val="subscript"/>
      </w:rPr>
      <w:t xml:space="preserve">Hyperlinks provided in this document were correct as </w:t>
    </w:r>
    <w:proofErr w:type="gramStart"/>
    <w:r w:rsidR="00043E79" w:rsidRPr="00320FFA">
      <w:rPr>
        <w:rFonts w:ascii="Verdana" w:hAnsi="Verdana" w:cs="Arial"/>
        <w:sz w:val="15"/>
        <w:szCs w:val="15"/>
        <w:vertAlign w:val="subscript"/>
      </w:rPr>
      <w:t>at</w:t>
    </w:r>
    <w:proofErr w:type="gramEnd"/>
    <w:r w:rsidR="00043E79" w:rsidRPr="00320FFA">
      <w:rPr>
        <w:rFonts w:ascii="Verdana" w:hAnsi="Verdana" w:cs="Arial"/>
        <w:sz w:val="15"/>
        <w:szCs w:val="15"/>
        <w:vertAlign w:val="subscript"/>
      </w:rPr>
      <w:t xml:space="preserve"> September 202</w:t>
    </w:r>
    <w:r w:rsidRPr="00320FFA">
      <w:rPr>
        <w:rFonts w:ascii="Verdana" w:hAnsi="Verdana" w:cs="Arial"/>
        <w:sz w:val="15"/>
        <w:szCs w:val="15"/>
        <w:vertAlign w:val="subscript"/>
      </w:rPr>
      <w:t>1</w:t>
    </w:r>
  </w:p>
  <w:p w14:paraId="1D170906" w14:textId="25534C90" w:rsidR="00320FFA" w:rsidRPr="00320FFA" w:rsidRDefault="00043E79" w:rsidP="00320FFA">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Pr>
        <w:sz w:val="18"/>
        <w:szCs w:val="18"/>
      </w:rPr>
      <w:t>1</w:t>
    </w:r>
    <w:r w:rsidRPr="00BE144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69437" w14:textId="77777777" w:rsidR="00AF3800" w:rsidRDefault="00AF3800" w:rsidP="00572EAE">
      <w:pPr>
        <w:spacing w:after="0"/>
      </w:pPr>
      <w:r>
        <w:separator/>
      </w:r>
    </w:p>
  </w:footnote>
  <w:footnote w:type="continuationSeparator" w:id="0">
    <w:p w14:paraId="718D47C6" w14:textId="77777777" w:rsidR="00AF3800" w:rsidRDefault="00AF3800" w:rsidP="00572EAE">
      <w:pPr>
        <w:spacing w:after="0"/>
      </w:pPr>
      <w:r>
        <w:continuationSeparator/>
      </w:r>
    </w:p>
  </w:footnote>
  <w:footnote w:type="continuationNotice" w:id="1">
    <w:p w14:paraId="3CBA2D60" w14:textId="77777777" w:rsidR="00AF3800" w:rsidRDefault="00AF380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8840" w14:textId="2DF4A68F" w:rsidR="00AB4977" w:rsidRDefault="00AB4977" w:rsidP="00AB4977">
    <w:pPr>
      <w:pStyle w:val="Header"/>
      <w:jc w:val="center"/>
      <w:rPr>
        <w:rFonts w:ascii="Times New Roman" w:hAnsi="Times New Roman"/>
      </w:rPr>
    </w:pPr>
    <w:r>
      <w:rPr>
        <w:noProof/>
      </w:rPr>
      <w:drawing>
        <wp:inline distT="0" distB="0" distL="0" distR="0" wp14:anchorId="0114959B" wp14:editId="77EF2F40">
          <wp:extent cx="1234440" cy="1272540"/>
          <wp:effectExtent l="0" t="0" r="3810" b="3810"/>
          <wp:docPr id="3" name="Picture 3" descr="Diagram,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1272540"/>
                  </a:xfrm>
                  <a:prstGeom prst="rect">
                    <a:avLst/>
                  </a:prstGeom>
                  <a:noFill/>
                  <a:ln>
                    <a:noFill/>
                  </a:ln>
                </pic:spPr>
              </pic:pic>
            </a:graphicData>
          </a:graphic>
        </wp:inline>
      </w:drawing>
    </w:r>
    <w:r>
      <w:tab/>
    </w:r>
    <w:r>
      <w:tab/>
    </w:r>
    <w:r>
      <w:rPr>
        <w:rFonts w:ascii="Arial" w:hAnsi="Arial" w:cs="Arial"/>
        <w:noProof/>
      </w:rPr>
      <w:drawing>
        <wp:inline distT="0" distB="0" distL="0" distR="0" wp14:anchorId="0DBC0DE3" wp14:editId="1E26DDFF">
          <wp:extent cx="1394460" cy="124206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4460" cy="1242060"/>
                  </a:xfrm>
                  <a:prstGeom prst="rect">
                    <a:avLst/>
                  </a:prstGeom>
                  <a:noFill/>
                  <a:ln>
                    <a:noFill/>
                  </a:ln>
                </pic:spPr>
              </pic:pic>
            </a:graphicData>
          </a:graphic>
        </wp:inline>
      </w:drawing>
    </w:r>
  </w:p>
  <w:p w14:paraId="7DE96E51" w14:textId="77777777" w:rsidR="00AB4977" w:rsidRDefault="00AB4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128"/>
    <w:multiLevelType w:val="hybridMultilevel"/>
    <w:tmpl w:val="D63A1BC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A414F"/>
    <w:multiLevelType w:val="multilevel"/>
    <w:tmpl w:val="4B626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5544B"/>
    <w:multiLevelType w:val="multilevel"/>
    <w:tmpl w:val="2EEC7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5724D1"/>
    <w:multiLevelType w:val="hybridMultilevel"/>
    <w:tmpl w:val="42229594"/>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B09C4"/>
    <w:multiLevelType w:val="hybridMultilevel"/>
    <w:tmpl w:val="71FA02D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94981"/>
    <w:multiLevelType w:val="hybridMultilevel"/>
    <w:tmpl w:val="F2FE7A6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04532"/>
    <w:multiLevelType w:val="hybridMultilevel"/>
    <w:tmpl w:val="A746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62C14"/>
    <w:multiLevelType w:val="multilevel"/>
    <w:tmpl w:val="4796B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8D6310"/>
    <w:multiLevelType w:val="hybridMultilevel"/>
    <w:tmpl w:val="69DED54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E0DE4"/>
    <w:multiLevelType w:val="hybridMultilevel"/>
    <w:tmpl w:val="4FEC771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66D8C"/>
    <w:multiLevelType w:val="hybridMultilevel"/>
    <w:tmpl w:val="BD18C21C"/>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30B0A"/>
    <w:multiLevelType w:val="hybridMultilevel"/>
    <w:tmpl w:val="7AD6DC9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FF64BA"/>
    <w:multiLevelType w:val="hybridMultilevel"/>
    <w:tmpl w:val="F71A21DA"/>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C620E9"/>
    <w:multiLevelType w:val="hybridMultilevel"/>
    <w:tmpl w:val="9B78ECD2"/>
    <w:lvl w:ilvl="0" w:tplc="565EBDE0">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4017BAA"/>
    <w:multiLevelType w:val="multilevel"/>
    <w:tmpl w:val="04A8EE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795B0E"/>
    <w:multiLevelType w:val="multilevel"/>
    <w:tmpl w:val="DC949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C5335D"/>
    <w:multiLevelType w:val="hybridMultilevel"/>
    <w:tmpl w:val="441694E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27C0F"/>
    <w:multiLevelType w:val="hybridMultilevel"/>
    <w:tmpl w:val="4364CDAA"/>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D30D73"/>
    <w:multiLevelType w:val="multilevel"/>
    <w:tmpl w:val="2A8464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2C13AE"/>
    <w:multiLevelType w:val="multilevel"/>
    <w:tmpl w:val="3BB8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B51721"/>
    <w:multiLevelType w:val="hybridMultilevel"/>
    <w:tmpl w:val="1D98B426"/>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7C6F52"/>
    <w:multiLevelType w:val="hybridMultilevel"/>
    <w:tmpl w:val="BF10526A"/>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F921547"/>
    <w:multiLevelType w:val="hybridMultilevel"/>
    <w:tmpl w:val="F93050D4"/>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ED76E2"/>
    <w:multiLevelType w:val="hybridMultilevel"/>
    <w:tmpl w:val="F4B0B73C"/>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D738DA"/>
    <w:multiLevelType w:val="hybridMultilevel"/>
    <w:tmpl w:val="9DD09E0A"/>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4428BD"/>
    <w:multiLevelType w:val="hybridMultilevel"/>
    <w:tmpl w:val="05D6611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C7282B"/>
    <w:multiLevelType w:val="multilevel"/>
    <w:tmpl w:val="440C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B2472F"/>
    <w:multiLevelType w:val="hybridMultilevel"/>
    <w:tmpl w:val="42EE11D6"/>
    <w:lvl w:ilvl="0" w:tplc="172E8B28">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CC3C32"/>
    <w:multiLevelType w:val="hybridMultilevel"/>
    <w:tmpl w:val="F904B80A"/>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DC72EE"/>
    <w:multiLevelType w:val="hybridMultilevel"/>
    <w:tmpl w:val="B97A0D4A"/>
    <w:lvl w:ilvl="0" w:tplc="DEFC2056">
      <w:start w:val="1"/>
      <w:numFmt w:val="bullet"/>
      <w:lvlText w:val=""/>
      <w:lvlJc w:val="left"/>
      <w:pPr>
        <w:ind w:left="1440" w:hanging="360"/>
      </w:pPr>
      <w:rPr>
        <w:rFonts w:ascii="Symbol" w:hAnsi="Symbol" w:hint="default"/>
        <w:color w:val="0033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0"/>
  </w:num>
  <w:num w:numId="3">
    <w:abstractNumId w:val="18"/>
  </w:num>
  <w:num w:numId="4">
    <w:abstractNumId w:val="23"/>
  </w:num>
  <w:num w:numId="5">
    <w:abstractNumId w:val="29"/>
  </w:num>
  <w:num w:numId="6">
    <w:abstractNumId w:val="8"/>
  </w:num>
  <w:num w:numId="7">
    <w:abstractNumId w:val="5"/>
  </w:num>
  <w:num w:numId="8">
    <w:abstractNumId w:val="24"/>
  </w:num>
  <w:num w:numId="9">
    <w:abstractNumId w:val="25"/>
  </w:num>
  <w:num w:numId="10">
    <w:abstractNumId w:val="10"/>
  </w:num>
  <w:num w:numId="11">
    <w:abstractNumId w:val="30"/>
  </w:num>
  <w:num w:numId="12">
    <w:abstractNumId w:val="11"/>
  </w:num>
  <w:num w:numId="13">
    <w:abstractNumId w:val="14"/>
  </w:num>
  <w:num w:numId="14">
    <w:abstractNumId w:val="19"/>
  </w:num>
  <w:num w:numId="15">
    <w:abstractNumId w:val="3"/>
  </w:num>
  <w:num w:numId="16">
    <w:abstractNumId w:val="12"/>
  </w:num>
  <w:num w:numId="17">
    <w:abstractNumId w:val="31"/>
  </w:num>
  <w:num w:numId="18">
    <w:abstractNumId w:val="26"/>
  </w:num>
  <w:num w:numId="19">
    <w:abstractNumId w:val="27"/>
  </w:num>
  <w:num w:numId="20">
    <w:abstractNumId w:val="15"/>
  </w:num>
  <w:num w:numId="21">
    <w:abstractNumId w:val="13"/>
  </w:num>
  <w:num w:numId="22">
    <w:abstractNumId w:val="9"/>
  </w:num>
  <w:num w:numId="23">
    <w:abstractNumId w:val="7"/>
  </w:num>
  <w:num w:numId="24">
    <w:abstractNumId w:val="4"/>
  </w:num>
  <w:num w:numId="25">
    <w:abstractNumId w:val="17"/>
  </w:num>
  <w:num w:numId="26">
    <w:abstractNumId w:val="33"/>
  </w:num>
  <w:num w:numId="27">
    <w:abstractNumId w:val="22"/>
  </w:num>
  <w:num w:numId="28">
    <w:abstractNumId w:val="21"/>
  </w:num>
  <w:num w:numId="29">
    <w:abstractNumId w:val="28"/>
  </w:num>
  <w:num w:numId="30">
    <w:abstractNumId w:val="2"/>
  </w:num>
  <w:num w:numId="31">
    <w:abstractNumId w:val="20"/>
  </w:num>
  <w:num w:numId="32">
    <w:abstractNumId w:val="1"/>
  </w:num>
  <w:num w:numId="33">
    <w:abstractNumId w:val="16"/>
  </w:num>
  <w:num w:numId="3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F1E"/>
    <w:rsid w:val="0000205D"/>
    <w:rsid w:val="00003851"/>
    <w:rsid w:val="00005050"/>
    <w:rsid w:val="0000742A"/>
    <w:rsid w:val="000126D7"/>
    <w:rsid w:val="00012A1D"/>
    <w:rsid w:val="000134FC"/>
    <w:rsid w:val="00014662"/>
    <w:rsid w:val="0001520F"/>
    <w:rsid w:val="00017704"/>
    <w:rsid w:val="0001770D"/>
    <w:rsid w:val="000201A0"/>
    <w:rsid w:val="00021ACB"/>
    <w:rsid w:val="00025DAF"/>
    <w:rsid w:val="000265A8"/>
    <w:rsid w:val="0003095E"/>
    <w:rsid w:val="00036206"/>
    <w:rsid w:val="0003799B"/>
    <w:rsid w:val="00037E5F"/>
    <w:rsid w:val="000409C9"/>
    <w:rsid w:val="000412D6"/>
    <w:rsid w:val="00042634"/>
    <w:rsid w:val="00043E79"/>
    <w:rsid w:val="000441B5"/>
    <w:rsid w:val="000445FF"/>
    <w:rsid w:val="00044888"/>
    <w:rsid w:val="00045172"/>
    <w:rsid w:val="0004576F"/>
    <w:rsid w:val="000459D4"/>
    <w:rsid w:val="00045EAC"/>
    <w:rsid w:val="00047D77"/>
    <w:rsid w:val="000509F3"/>
    <w:rsid w:val="00051F51"/>
    <w:rsid w:val="00052C48"/>
    <w:rsid w:val="0005591C"/>
    <w:rsid w:val="0005650A"/>
    <w:rsid w:val="00056D9D"/>
    <w:rsid w:val="00056ECD"/>
    <w:rsid w:val="000609D4"/>
    <w:rsid w:val="00062988"/>
    <w:rsid w:val="00064F02"/>
    <w:rsid w:val="000709D9"/>
    <w:rsid w:val="00074A36"/>
    <w:rsid w:val="000750AD"/>
    <w:rsid w:val="000800DE"/>
    <w:rsid w:val="00080423"/>
    <w:rsid w:val="000831C0"/>
    <w:rsid w:val="00086102"/>
    <w:rsid w:val="000875A7"/>
    <w:rsid w:val="0009252E"/>
    <w:rsid w:val="00092686"/>
    <w:rsid w:val="00097CF9"/>
    <w:rsid w:val="000A1629"/>
    <w:rsid w:val="000A6652"/>
    <w:rsid w:val="000B0453"/>
    <w:rsid w:val="000B0510"/>
    <w:rsid w:val="000B29C9"/>
    <w:rsid w:val="000C118C"/>
    <w:rsid w:val="000D12FC"/>
    <w:rsid w:val="000D1C29"/>
    <w:rsid w:val="000D4F80"/>
    <w:rsid w:val="000D60C0"/>
    <w:rsid w:val="000E0A0F"/>
    <w:rsid w:val="000E1253"/>
    <w:rsid w:val="000E27A5"/>
    <w:rsid w:val="000F34BD"/>
    <w:rsid w:val="000F5577"/>
    <w:rsid w:val="00100BEF"/>
    <w:rsid w:val="001011D7"/>
    <w:rsid w:val="00104112"/>
    <w:rsid w:val="00105BF2"/>
    <w:rsid w:val="00107872"/>
    <w:rsid w:val="00111617"/>
    <w:rsid w:val="00113BA4"/>
    <w:rsid w:val="00115458"/>
    <w:rsid w:val="0011571A"/>
    <w:rsid w:val="00120DC6"/>
    <w:rsid w:val="00121D03"/>
    <w:rsid w:val="00121EF4"/>
    <w:rsid w:val="001258F4"/>
    <w:rsid w:val="001308B6"/>
    <w:rsid w:val="00133C23"/>
    <w:rsid w:val="00134173"/>
    <w:rsid w:val="001345C8"/>
    <w:rsid w:val="00136AC1"/>
    <w:rsid w:val="00142BCC"/>
    <w:rsid w:val="00143D8E"/>
    <w:rsid w:val="001462F7"/>
    <w:rsid w:val="0014735C"/>
    <w:rsid w:val="001533D9"/>
    <w:rsid w:val="001551B3"/>
    <w:rsid w:val="00155584"/>
    <w:rsid w:val="00161BEB"/>
    <w:rsid w:val="001673CF"/>
    <w:rsid w:val="00172CF5"/>
    <w:rsid w:val="0017460C"/>
    <w:rsid w:val="0017477E"/>
    <w:rsid w:val="00176342"/>
    <w:rsid w:val="001767B5"/>
    <w:rsid w:val="00177D3E"/>
    <w:rsid w:val="0018173E"/>
    <w:rsid w:val="00183428"/>
    <w:rsid w:val="0018449D"/>
    <w:rsid w:val="001844B9"/>
    <w:rsid w:val="00185617"/>
    <w:rsid w:val="001878EF"/>
    <w:rsid w:val="00192C81"/>
    <w:rsid w:val="00192E8A"/>
    <w:rsid w:val="00196924"/>
    <w:rsid w:val="00196B3E"/>
    <w:rsid w:val="00196C60"/>
    <w:rsid w:val="001973EE"/>
    <w:rsid w:val="001A0CA6"/>
    <w:rsid w:val="001A24D6"/>
    <w:rsid w:val="001A57D2"/>
    <w:rsid w:val="001B0600"/>
    <w:rsid w:val="001B3F57"/>
    <w:rsid w:val="001B42C8"/>
    <w:rsid w:val="001B51BC"/>
    <w:rsid w:val="001B635E"/>
    <w:rsid w:val="001C12A2"/>
    <w:rsid w:val="001C5FAF"/>
    <w:rsid w:val="001D1142"/>
    <w:rsid w:val="001D189E"/>
    <w:rsid w:val="001E172B"/>
    <w:rsid w:val="001E3BB3"/>
    <w:rsid w:val="001E7490"/>
    <w:rsid w:val="001F0350"/>
    <w:rsid w:val="001F0C28"/>
    <w:rsid w:val="001F2F1D"/>
    <w:rsid w:val="001F4DD8"/>
    <w:rsid w:val="001F59AD"/>
    <w:rsid w:val="001F7769"/>
    <w:rsid w:val="001F7889"/>
    <w:rsid w:val="00200ABE"/>
    <w:rsid w:val="00202AFA"/>
    <w:rsid w:val="0020477E"/>
    <w:rsid w:val="0021365B"/>
    <w:rsid w:val="00214318"/>
    <w:rsid w:val="00214342"/>
    <w:rsid w:val="00214CB1"/>
    <w:rsid w:val="002161E9"/>
    <w:rsid w:val="002301A0"/>
    <w:rsid w:val="002322D1"/>
    <w:rsid w:val="0023628E"/>
    <w:rsid w:val="00236C98"/>
    <w:rsid w:val="00237381"/>
    <w:rsid w:val="002416DB"/>
    <w:rsid w:val="002417F2"/>
    <w:rsid w:val="00244FC1"/>
    <w:rsid w:val="00247D1F"/>
    <w:rsid w:val="00250816"/>
    <w:rsid w:val="002522E9"/>
    <w:rsid w:val="0025243A"/>
    <w:rsid w:val="00254B9A"/>
    <w:rsid w:val="0025563D"/>
    <w:rsid w:val="0026067D"/>
    <w:rsid w:val="00260FD8"/>
    <w:rsid w:val="0026639D"/>
    <w:rsid w:val="00267849"/>
    <w:rsid w:val="002733F6"/>
    <w:rsid w:val="002747EB"/>
    <w:rsid w:val="002778FE"/>
    <w:rsid w:val="00283160"/>
    <w:rsid w:val="00283445"/>
    <w:rsid w:val="002837F1"/>
    <w:rsid w:val="002923DF"/>
    <w:rsid w:val="00292847"/>
    <w:rsid w:val="00294309"/>
    <w:rsid w:val="0029556C"/>
    <w:rsid w:val="002978B9"/>
    <w:rsid w:val="00297C0F"/>
    <w:rsid w:val="002A1C13"/>
    <w:rsid w:val="002A6DDA"/>
    <w:rsid w:val="002A785C"/>
    <w:rsid w:val="002B169B"/>
    <w:rsid w:val="002B2195"/>
    <w:rsid w:val="002B27D9"/>
    <w:rsid w:val="002B43AE"/>
    <w:rsid w:val="002B5BE7"/>
    <w:rsid w:val="002B5C08"/>
    <w:rsid w:val="002B6E69"/>
    <w:rsid w:val="002C2931"/>
    <w:rsid w:val="002C5397"/>
    <w:rsid w:val="002C7334"/>
    <w:rsid w:val="002D2DEF"/>
    <w:rsid w:val="002D404A"/>
    <w:rsid w:val="002D6F99"/>
    <w:rsid w:val="002E0A22"/>
    <w:rsid w:val="002E17BE"/>
    <w:rsid w:val="002E233C"/>
    <w:rsid w:val="002E53FB"/>
    <w:rsid w:val="002E6156"/>
    <w:rsid w:val="002E61A2"/>
    <w:rsid w:val="002F16B9"/>
    <w:rsid w:val="002F1E6E"/>
    <w:rsid w:val="002F26D1"/>
    <w:rsid w:val="002F4ED0"/>
    <w:rsid w:val="002F4FCC"/>
    <w:rsid w:val="002F729A"/>
    <w:rsid w:val="00307AC1"/>
    <w:rsid w:val="0031083C"/>
    <w:rsid w:val="00312CBF"/>
    <w:rsid w:val="00315899"/>
    <w:rsid w:val="00315991"/>
    <w:rsid w:val="00320FFA"/>
    <w:rsid w:val="0032363C"/>
    <w:rsid w:val="003243FE"/>
    <w:rsid w:val="00327C46"/>
    <w:rsid w:val="0033123E"/>
    <w:rsid w:val="00331254"/>
    <w:rsid w:val="00331564"/>
    <w:rsid w:val="003365DA"/>
    <w:rsid w:val="00336B42"/>
    <w:rsid w:val="00337BC6"/>
    <w:rsid w:val="003433A9"/>
    <w:rsid w:val="00343A24"/>
    <w:rsid w:val="00345C58"/>
    <w:rsid w:val="00345E7A"/>
    <w:rsid w:val="003471BA"/>
    <w:rsid w:val="00354F5C"/>
    <w:rsid w:val="00355B6B"/>
    <w:rsid w:val="00356850"/>
    <w:rsid w:val="00356A3E"/>
    <w:rsid w:val="00361088"/>
    <w:rsid w:val="00362348"/>
    <w:rsid w:val="003667B9"/>
    <w:rsid w:val="00370834"/>
    <w:rsid w:val="00373288"/>
    <w:rsid w:val="00375CE7"/>
    <w:rsid w:val="003760E1"/>
    <w:rsid w:val="00381559"/>
    <w:rsid w:val="00392945"/>
    <w:rsid w:val="00393116"/>
    <w:rsid w:val="0039606C"/>
    <w:rsid w:val="003A128A"/>
    <w:rsid w:val="003A183A"/>
    <w:rsid w:val="003A413B"/>
    <w:rsid w:val="003A55AC"/>
    <w:rsid w:val="003A62A8"/>
    <w:rsid w:val="003B4F45"/>
    <w:rsid w:val="003C1B1D"/>
    <w:rsid w:val="003C1E94"/>
    <w:rsid w:val="003C2F3F"/>
    <w:rsid w:val="003C344C"/>
    <w:rsid w:val="003C74EB"/>
    <w:rsid w:val="003D4CFA"/>
    <w:rsid w:val="003D6C61"/>
    <w:rsid w:val="003D78DD"/>
    <w:rsid w:val="003E1B12"/>
    <w:rsid w:val="003E5898"/>
    <w:rsid w:val="003E5BF3"/>
    <w:rsid w:val="003F052E"/>
    <w:rsid w:val="003F08A6"/>
    <w:rsid w:val="003F54FB"/>
    <w:rsid w:val="003F5E28"/>
    <w:rsid w:val="003F66FE"/>
    <w:rsid w:val="003F6DB3"/>
    <w:rsid w:val="003F7DA8"/>
    <w:rsid w:val="00414728"/>
    <w:rsid w:val="00415686"/>
    <w:rsid w:val="004163FF"/>
    <w:rsid w:val="00416570"/>
    <w:rsid w:val="004172F8"/>
    <w:rsid w:val="00420DEB"/>
    <w:rsid w:val="0042211B"/>
    <w:rsid w:val="004250C5"/>
    <w:rsid w:val="004253DB"/>
    <w:rsid w:val="00430FF7"/>
    <w:rsid w:val="004314F6"/>
    <w:rsid w:val="00432C92"/>
    <w:rsid w:val="00433FA5"/>
    <w:rsid w:val="004374FD"/>
    <w:rsid w:val="00437F62"/>
    <w:rsid w:val="0044218B"/>
    <w:rsid w:val="00450E6C"/>
    <w:rsid w:val="0045187F"/>
    <w:rsid w:val="0045394B"/>
    <w:rsid w:val="00453A8A"/>
    <w:rsid w:val="00454711"/>
    <w:rsid w:val="00456C91"/>
    <w:rsid w:val="0045707D"/>
    <w:rsid w:val="00462EFB"/>
    <w:rsid w:val="00463936"/>
    <w:rsid w:val="004738FF"/>
    <w:rsid w:val="00473D52"/>
    <w:rsid w:val="00484DD9"/>
    <w:rsid w:val="00494A0C"/>
    <w:rsid w:val="00495501"/>
    <w:rsid w:val="004A2E20"/>
    <w:rsid w:val="004A4C84"/>
    <w:rsid w:val="004A5171"/>
    <w:rsid w:val="004A64CC"/>
    <w:rsid w:val="004A6AFB"/>
    <w:rsid w:val="004B1115"/>
    <w:rsid w:val="004B1768"/>
    <w:rsid w:val="004B35E1"/>
    <w:rsid w:val="004B4DA2"/>
    <w:rsid w:val="004B5B29"/>
    <w:rsid w:val="004C3462"/>
    <w:rsid w:val="004C6683"/>
    <w:rsid w:val="004D0903"/>
    <w:rsid w:val="004D2901"/>
    <w:rsid w:val="004D57C7"/>
    <w:rsid w:val="004D602B"/>
    <w:rsid w:val="004D7615"/>
    <w:rsid w:val="004E027A"/>
    <w:rsid w:val="004E06D0"/>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0399"/>
    <w:rsid w:val="0051144C"/>
    <w:rsid w:val="0051267C"/>
    <w:rsid w:val="005130B2"/>
    <w:rsid w:val="005139CA"/>
    <w:rsid w:val="0051507D"/>
    <w:rsid w:val="005154E3"/>
    <w:rsid w:val="00521B57"/>
    <w:rsid w:val="005225B9"/>
    <w:rsid w:val="00526E54"/>
    <w:rsid w:val="00527DF6"/>
    <w:rsid w:val="00534606"/>
    <w:rsid w:val="00534C92"/>
    <w:rsid w:val="0053737D"/>
    <w:rsid w:val="00546F61"/>
    <w:rsid w:val="00546F70"/>
    <w:rsid w:val="0055097B"/>
    <w:rsid w:val="00550A49"/>
    <w:rsid w:val="0055163A"/>
    <w:rsid w:val="0055531D"/>
    <w:rsid w:val="00556982"/>
    <w:rsid w:val="00560310"/>
    <w:rsid w:val="00563708"/>
    <w:rsid w:val="00566979"/>
    <w:rsid w:val="00572EAE"/>
    <w:rsid w:val="00575B68"/>
    <w:rsid w:val="00575F16"/>
    <w:rsid w:val="00576B69"/>
    <w:rsid w:val="00582D3B"/>
    <w:rsid w:val="0058335C"/>
    <w:rsid w:val="00584370"/>
    <w:rsid w:val="00584552"/>
    <w:rsid w:val="00585262"/>
    <w:rsid w:val="00587DFA"/>
    <w:rsid w:val="0059053A"/>
    <w:rsid w:val="00593102"/>
    <w:rsid w:val="00593745"/>
    <w:rsid w:val="00593C80"/>
    <w:rsid w:val="00593D30"/>
    <w:rsid w:val="00595C4E"/>
    <w:rsid w:val="00596B53"/>
    <w:rsid w:val="005A05DA"/>
    <w:rsid w:val="005A1F33"/>
    <w:rsid w:val="005B0758"/>
    <w:rsid w:val="005B200F"/>
    <w:rsid w:val="005B3824"/>
    <w:rsid w:val="005B411E"/>
    <w:rsid w:val="005B5A59"/>
    <w:rsid w:val="005C2C9F"/>
    <w:rsid w:val="005C50FE"/>
    <w:rsid w:val="005D0DCE"/>
    <w:rsid w:val="005D100D"/>
    <w:rsid w:val="005D59B7"/>
    <w:rsid w:val="005E2B3B"/>
    <w:rsid w:val="005E45DB"/>
    <w:rsid w:val="005E533D"/>
    <w:rsid w:val="005F053F"/>
    <w:rsid w:val="005F0983"/>
    <w:rsid w:val="005F25A1"/>
    <w:rsid w:val="005F2826"/>
    <w:rsid w:val="005F3006"/>
    <w:rsid w:val="0060002A"/>
    <w:rsid w:val="0060259F"/>
    <w:rsid w:val="0060571B"/>
    <w:rsid w:val="00606D11"/>
    <w:rsid w:val="00607B76"/>
    <w:rsid w:val="00607DB3"/>
    <w:rsid w:val="006102D5"/>
    <w:rsid w:val="00610C2A"/>
    <w:rsid w:val="00610FC3"/>
    <w:rsid w:val="00611ABA"/>
    <w:rsid w:val="00611B9A"/>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1B0A"/>
    <w:rsid w:val="006427D8"/>
    <w:rsid w:val="00642816"/>
    <w:rsid w:val="0064770E"/>
    <w:rsid w:val="006516FF"/>
    <w:rsid w:val="00654BCB"/>
    <w:rsid w:val="00662A0F"/>
    <w:rsid w:val="00662D48"/>
    <w:rsid w:val="00664ECA"/>
    <w:rsid w:val="006653DA"/>
    <w:rsid w:val="006657BB"/>
    <w:rsid w:val="0067126D"/>
    <w:rsid w:val="00680AD4"/>
    <w:rsid w:val="00681B77"/>
    <w:rsid w:val="00682C3D"/>
    <w:rsid w:val="00683E29"/>
    <w:rsid w:val="0068481A"/>
    <w:rsid w:val="00692059"/>
    <w:rsid w:val="00694417"/>
    <w:rsid w:val="0069550B"/>
    <w:rsid w:val="00695A0B"/>
    <w:rsid w:val="006968D9"/>
    <w:rsid w:val="0069792B"/>
    <w:rsid w:val="0069794D"/>
    <w:rsid w:val="006A01D8"/>
    <w:rsid w:val="006A3D22"/>
    <w:rsid w:val="006B14BE"/>
    <w:rsid w:val="006B268F"/>
    <w:rsid w:val="006C4285"/>
    <w:rsid w:val="006C5808"/>
    <w:rsid w:val="006C6C4A"/>
    <w:rsid w:val="006D281C"/>
    <w:rsid w:val="006D3A72"/>
    <w:rsid w:val="006D562D"/>
    <w:rsid w:val="006D57D5"/>
    <w:rsid w:val="006D78ED"/>
    <w:rsid w:val="006E3388"/>
    <w:rsid w:val="006E48DE"/>
    <w:rsid w:val="006E612A"/>
    <w:rsid w:val="006E619E"/>
    <w:rsid w:val="006F2CCE"/>
    <w:rsid w:val="006F403C"/>
    <w:rsid w:val="006F4870"/>
    <w:rsid w:val="006F6831"/>
    <w:rsid w:val="006F6A41"/>
    <w:rsid w:val="007009B9"/>
    <w:rsid w:val="00701AFA"/>
    <w:rsid w:val="00701CBE"/>
    <w:rsid w:val="00704378"/>
    <w:rsid w:val="00707BF7"/>
    <w:rsid w:val="0071179C"/>
    <w:rsid w:val="00712C64"/>
    <w:rsid w:val="007138D5"/>
    <w:rsid w:val="007149C2"/>
    <w:rsid w:val="00715114"/>
    <w:rsid w:val="00721AE5"/>
    <w:rsid w:val="00727EC1"/>
    <w:rsid w:val="007300B3"/>
    <w:rsid w:val="00731803"/>
    <w:rsid w:val="0073293D"/>
    <w:rsid w:val="007360FA"/>
    <w:rsid w:val="007362F4"/>
    <w:rsid w:val="00737388"/>
    <w:rsid w:val="007376B2"/>
    <w:rsid w:val="00737DDD"/>
    <w:rsid w:val="00740A1A"/>
    <w:rsid w:val="00740E30"/>
    <w:rsid w:val="00740F4E"/>
    <w:rsid w:val="00742511"/>
    <w:rsid w:val="00742656"/>
    <w:rsid w:val="00742793"/>
    <w:rsid w:val="007469CC"/>
    <w:rsid w:val="00751D49"/>
    <w:rsid w:val="00761A14"/>
    <w:rsid w:val="007628E6"/>
    <w:rsid w:val="00762B68"/>
    <w:rsid w:val="00767A91"/>
    <w:rsid w:val="00773F86"/>
    <w:rsid w:val="007749D2"/>
    <w:rsid w:val="007753C0"/>
    <w:rsid w:val="00775ECC"/>
    <w:rsid w:val="007803FF"/>
    <w:rsid w:val="007824AD"/>
    <w:rsid w:val="00784987"/>
    <w:rsid w:val="00786569"/>
    <w:rsid w:val="00795212"/>
    <w:rsid w:val="0079528C"/>
    <w:rsid w:val="00795C58"/>
    <w:rsid w:val="007960EF"/>
    <w:rsid w:val="00796C9C"/>
    <w:rsid w:val="007976BE"/>
    <w:rsid w:val="007A4032"/>
    <w:rsid w:val="007A6098"/>
    <w:rsid w:val="007A6180"/>
    <w:rsid w:val="007A64E4"/>
    <w:rsid w:val="007A7BA8"/>
    <w:rsid w:val="007B4768"/>
    <w:rsid w:val="007B6699"/>
    <w:rsid w:val="007B7176"/>
    <w:rsid w:val="007C2873"/>
    <w:rsid w:val="007C50C2"/>
    <w:rsid w:val="007C7119"/>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074E4"/>
    <w:rsid w:val="008113E4"/>
    <w:rsid w:val="00812487"/>
    <w:rsid w:val="00816759"/>
    <w:rsid w:val="00821ACB"/>
    <w:rsid w:val="00821D2B"/>
    <w:rsid w:val="00822C32"/>
    <w:rsid w:val="00823872"/>
    <w:rsid w:val="00825CE7"/>
    <w:rsid w:val="00830017"/>
    <w:rsid w:val="0083032C"/>
    <w:rsid w:val="00831112"/>
    <w:rsid w:val="00832892"/>
    <w:rsid w:val="00832A57"/>
    <w:rsid w:val="00832FEA"/>
    <w:rsid w:val="00834274"/>
    <w:rsid w:val="00835836"/>
    <w:rsid w:val="0084051E"/>
    <w:rsid w:val="008412BA"/>
    <w:rsid w:val="008458D8"/>
    <w:rsid w:val="0084623C"/>
    <w:rsid w:val="008478AB"/>
    <w:rsid w:val="00851803"/>
    <w:rsid w:val="00852366"/>
    <w:rsid w:val="00852D8C"/>
    <w:rsid w:val="0085438F"/>
    <w:rsid w:val="008561BC"/>
    <w:rsid w:val="00860AF6"/>
    <w:rsid w:val="008621C8"/>
    <w:rsid w:val="00866226"/>
    <w:rsid w:val="00866DFB"/>
    <w:rsid w:val="00867251"/>
    <w:rsid w:val="00871068"/>
    <w:rsid w:val="0087178A"/>
    <w:rsid w:val="00872712"/>
    <w:rsid w:val="00873B8D"/>
    <w:rsid w:val="0087530F"/>
    <w:rsid w:val="00876C7D"/>
    <w:rsid w:val="00876FA9"/>
    <w:rsid w:val="00877A4C"/>
    <w:rsid w:val="00877B47"/>
    <w:rsid w:val="0088282D"/>
    <w:rsid w:val="00885D47"/>
    <w:rsid w:val="00886454"/>
    <w:rsid w:val="00887368"/>
    <w:rsid w:val="008904DF"/>
    <w:rsid w:val="00890CF1"/>
    <w:rsid w:val="008911C4"/>
    <w:rsid w:val="0089184C"/>
    <w:rsid w:val="00892B97"/>
    <w:rsid w:val="0089566F"/>
    <w:rsid w:val="008956D3"/>
    <w:rsid w:val="00895981"/>
    <w:rsid w:val="008A0E2E"/>
    <w:rsid w:val="008A169B"/>
    <w:rsid w:val="008A53B9"/>
    <w:rsid w:val="008A76C4"/>
    <w:rsid w:val="008B00FF"/>
    <w:rsid w:val="008B1B44"/>
    <w:rsid w:val="008B3A4E"/>
    <w:rsid w:val="008B430B"/>
    <w:rsid w:val="008B50BC"/>
    <w:rsid w:val="008B5B34"/>
    <w:rsid w:val="008B6F89"/>
    <w:rsid w:val="008B718E"/>
    <w:rsid w:val="008C149D"/>
    <w:rsid w:val="008C442D"/>
    <w:rsid w:val="008D0AB5"/>
    <w:rsid w:val="008D0EB0"/>
    <w:rsid w:val="008D21F5"/>
    <w:rsid w:val="008D3F1D"/>
    <w:rsid w:val="008D56FF"/>
    <w:rsid w:val="008D5903"/>
    <w:rsid w:val="008E4101"/>
    <w:rsid w:val="008E4A9B"/>
    <w:rsid w:val="008E5C3C"/>
    <w:rsid w:val="008E5D1F"/>
    <w:rsid w:val="008F5767"/>
    <w:rsid w:val="00900505"/>
    <w:rsid w:val="00903444"/>
    <w:rsid w:val="00903474"/>
    <w:rsid w:val="00912735"/>
    <w:rsid w:val="0091365A"/>
    <w:rsid w:val="00913870"/>
    <w:rsid w:val="00921C06"/>
    <w:rsid w:val="009223EE"/>
    <w:rsid w:val="0092256A"/>
    <w:rsid w:val="00923AE8"/>
    <w:rsid w:val="00930702"/>
    <w:rsid w:val="009344CA"/>
    <w:rsid w:val="009372CC"/>
    <w:rsid w:val="00937C37"/>
    <w:rsid w:val="00937C73"/>
    <w:rsid w:val="009405D5"/>
    <w:rsid w:val="00941340"/>
    <w:rsid w:val="00941B6F"/>
    <w:rsid w:val="00947FA2"/>
    <w:rsid w:val="00954D08"/>
    <w:rsid w:val="00957564"/>
    <w:rsid w:val="009576A1"/>
    <w:rsid w:val="00960671"/>
    <w:rsid w:val="00961EA6"/>
    <w:rsid w:val="00961EFC"/>
    <w:rsid w:val="00972530"/>
    <w:rsid w:val="00972787"/>
    <w:rsid w:val="009739C1"/>
    <w:rsid w:val="00974962"/>
    <w:rsid w:val="00980A01"/>
    <w:rsid w:val="00981424"/>
    <w:rsid w:val="009832F0"/>
    <w:rsid w:val="009835D2"/>
    <w:rsid w:val="00985229"/>
    <w:rsid w:val="009853DC"/>
    <w:rsid w:val="00985D43"/>
    <w:rsid w:val="00986277"/>
    <w:rsid w:val="00993918"/>
    <w:rsid w:val="00993C0E"/>
    <w:rsid w:val="009959DE"/>
    <w:rsid w:val="009A09F1"/>
    <w:rsid w:val="009A1353"/>
    <w:rsid w:val="009A4270"/>
    <w:rsid w:val="009A4FD2"/>
    <w:rsid w:val="009B0101"/>
    <w:rsid w:val="009B0929"/>
    <w:rsid w:val="009B38AF"/>
    <w:rsid w:val="009B5963"/>
    <w:rsid w:val="009C20D3"/>
    <w:rsid w:val="009C4413"/>
    <w:rsid w:val="009C7245"/>
    <w:rsid w:val="009C73CD"/>
    <w:rsid w:val="009C7C8D"/>
    <w:rsid w:val="009D3D37"/>
    <w:rsid w:val="009E050C"/>
    <w:rsid w:val="009E17EB"/>
    <w:rsid w:val="009E683B"/>
    <w:rsid w:val="009E6A5D"/>
    <w:rsid w:val="009F0C0D"/>
    <w:rsid w:val="009F0FFB"/>
    <w:rsid w:val="009F17AE"/>
    <w:rsid w:val="009F3E7A"/>
    <w:rsid w:val="009F530D"/>
    <w:rsid w:val="009F5781"/>
    <w:rsid w:val="009F605A"/>
    <w:rsid w:val="00A045AE"/>
    <w:rsid w:val="00A05772"/>
    <w:rsid w:val="00A06CFC"/>
    <w:rsid w:val="00A10562"/>
    <w:rsid w:val="00A14B1A"/>
    <w:rsid w:val="00A159A6"/>
    <w:rsid w:val="00A200BD"/>
    <w:rsid w:val="00A23D3B"/>
    <w:rsid w:val="00A26B89"/>
    <w:rsid w:val="00A27B0E"/>
    <w:rsid w:val="00A32337"/>
    <w:rsid w:val="00A34586"/>
    <w:rsid w:val="00A35C57"/>
    <w:rsid w:val="00A409EB"/>
    <w:rsid w:val="00A430ED"/>
    <w:rsid w:val="00A4455C"/>
    <w:rsid w:val="00A45FED"/>
    <w:rsid w:val="00A4607E"/>
    <w:rsid w:val="00A4728A"/>
    <w:rsid w:val="00A510DE"/>
    <w:rsid w:val="00A5332D"/>
    <w:rsid w:val="00A575E0"/>
    <w:rsid w:val="00A60C3A"/>
    <w:rsid w:val="00A65378"/>
    <w:rsid w:val="00A654B7"/>
    <w:rsid w:val="00A65586"/>
    <w:rsid w:val="00A666BC"/>
    <w:rsid w:val="00A679FD"/>
    <w:rsid w:val="00A729AA"/>
    <w:rsid w:val="00A80F14"/>
    <w:rsid w:val="00A82497"/>
    <w:rsid w:val="00A829DF"/>
    <w:rsid w:val="00A8342B"/>
    <w:rsid w:val="00A848AE"/>
    <w:rsid w:val="00A90A2F"/>
    <w:rsid w:val="00A92FC4"/>
    <w:rsid w:val="00A93234"/>
    <w:rsid w:val="00A937B0"/>
    <w:rsid w:val="00A95CA5"/>
    <w:rsid w:val="00AB2591"/>
    <w:rsid w:val="00AB25BC"/>
    <w:rsid w:val="00AB3768"/>
    <w:rsid w:val="00AB4977"/>
    <w:rsid w:val="00AC5A86"/>
    <w:rsid w:val="00AD18C0"/>
    <w:rsid w:val="00AD6585"/>
    <w:rsid w:val="00AE072B"/>
    <w:rsid w:val="00AE0847"/>
    <w:rsid w:val="00AE3354"/>
    <w:rsid w:val="00AE341E"/>
    <w:rsid w:val="00AE4B04"/>
    <w:rsid w:val="00AE5CDB"/>
    <w:rsid w:val="00AE6589"/>
    <w:rsid w:val="00AF13B0"/>
    <w:rsid w:val="00AF3800"/>
    <w:rsid w:val="00B0304B"/>
    <w:rsid w:val="00B0513E"/>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6240"/>
    <w:rsid w:val="00B57186"/>
    <w:rsid w:val="00B57CB5"/>
    <w:rsid w:val="00B57F8F"/>
    <w:rsid w:val="00B626DC"/>
    <w:rsid w:val="00B72697"/>
    <w:rsid w:val="00B76344"/>
    <w:rsid w:val="00B7754D"/>
    <w:rsid w:val="00B83EEA"/>
    <w:rsid w:val="00B85151"/>
    <w:rsid w:val="00B86AAF"/>
    <w:rsid w:val="00B90A50"/>
    <w:rsid w:val="00B94406"/>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3B8"/>
    <w:rsid w:val="00BC66A3"/>
    <w:rsid w:val="00BC7DFF"/>
    <w:rsid w:val="00BD1550"/>
    <w:rsid w:val="00BD2843"/>
    <w:rsid w:val="00BD2E5E"/>
    <w:rsid w:val="00BD3B0D"/>
    <w:rsid w:val="00BD565A"/>
    <w:rsid w:val="00BE09E2"/>
    <w:rsid w:val="00BE1447"/>
    <w:rsid w:val="00BE156E"/>
    <w:rsid w:val="00BE1AA9"/>
    <w:rsid w:val="00BE2D32"/>
    <w:rsid w:val="00BE3C75"/>
    <w:rsid w:val="00BE3DC7"/>
    <w:rsid w:val="00BE46EC"/>
    <w:rsid w:val="00BE4C26"/>
    <w:rsid w:val="00BF0EF1"/>
    <w:rsid w:val="00BF3CF6"/>
    <w:rsid w:val="00BF770C"/>
    <w:rsid w:val="00C01ACC"/>
    <w:rsid w:val="00C034D2"/>
    <w:rsid w:val="00C03944"/>
    <w:rsid w:val="00C04C77"/>
    <w:rsid w:val="00C07043"/>
    <w:rsid w:val="00C16897"/>
    <w:rsid w:val="00C1748B"/>
    <w:rsid w:val="00C1752A"/>
    <w:rsid w:val="00C2050C"/>
    <w:rsid w:val="00C22E05"/>
    <w:rsid w:val="00C232AA"/>
    <w:rsid w:val="00C25531"/>
    <w:rsid w:val="00C31FBE"/>
    <w:rsid w:val="00C33F31"/>
    <w:rsid w:val="00C36B2E"/>
    <w:rsid w:val="00C4018B"/>
    <w:rsid w:val="00C43B88"/>
    <w:rsid w:val="00C45BFD"/>
    <w:rsid w:val="00C45ED1"/>
    <w:rsid w:val="00C47906"/>
    <w:rsid w:val="00C5105D"/>
    <w:rsid w:val="00C51785"/>
    <w:rsid w:val="00C62C00"/>
    <w:rsid w:val="00C728F2"/>
    <w:rsid w:val="00C75192"/>
    <w:rsid w:val="00C76227"/>
    <w:rsid w:val="00C764C9"/>
    <w:rsid w:val="00C7657F"/>
    <w:rsid w:val="00C818C7"/>
    <w:rsid w:val="00C8290A"/>
    <w:rsid w:val="00C87BA4"/>
    <w:rsid w:val="00C90208"/>
    <w:rsid w:val="00C92866"/>
    <w:rsid w:val="00C93416"/>
    <w:rsid w:val="00C9441E"/>
    <w:rsid w:val="00C94BC4"/>
    <w:rsid w:val="00C97509"/>
    <w:rsid w:val="00CA0BCB"/>
    <w:rsid w:val="00CA1F82"/>
    <w:rsid w:val="00CB15CC"/>
    <w:rsid w:val="00CC4F30"/>
    <w:rsid w:val="00CC50AB"/>
    <w:rsid w:val="00CC73D0"/>
    <w:rsid w:val="00CD1D41"/>
    <w:rsid w:val="00CD2A41"/>
    <w:rsid w:val="00CD31D5"/>
    <w:rsid w:val="00CD3471"/>
    <w:rsid w:val="00CD50CB"/>
    <w:rsid w:val="00CD51E5"/>
    <w:rsid w:val="00CE5FF1"/>
    <w:rsid w:val="00CE674A"/>
    <w:rsid w:val="00CE6807"/>
    <w:rsid w:val="00CE6EDA"/>
    <w:rsid w:val="00CE6F3D"/>
    <w:rsid w:val="00CF12DF"/>
    <w:rsid w:val="00CF1D76"/>
    <w:rsid w:val="00CF1E3F"/>
    <w:rsid w:val="00CF2ECF"/>
    <w:rsid w:val="00CF3877"/>
    <w:rsid w:val="00CF3ABE"/>
    <w:rsid w:val="00CF4039"/>
    <w:rsid w:val="00CF5029"/>
    <w:rsid w:val="00CF5B27"/>
    <w:rsid w:val="00D004DA"/>
    <w:rsid w:val="00D02605"/>
    <w:rsid w:val="00D03C48"/>
    <w:rsid w:val="00D0538E"/>
    <w:rsid w:val="00D11059"/>
    <w:rsid w:val="00D11BA5"/>
    <w:rsid w:val="00D11CDE"/>
    <w:rsid w:val="00D13584"/>
    <w:rsid w:val="00D13CD8"/>
    <w:rsid w:val="00D146F1"/>
    <w:rsid w:val="00D15D3A"/>
    <w:rsid w:val="00D162A0"/>
    <w:rsid w:val="00D164C9"/>
    <w:rsid w:val="00D22695"/>
    <w:rsid w:val="00D23EF7"/>
    <w:rsid w:val="00D241E5"/>
    <w:rsid w:val="00D25080"/>
    <w:rsid w:val="00D2716B"/>
    <w:rsid w:val="00D278AC"/>
    <w:rsid w:val="00D327A3"/>
    <w:rsid w:val="00D361ED"/>
    <w:rsid w:val="00D41EB1"/>
    <w:rsid w:val="00D43251"/>
    <w:rsid w:val="00D46078"/>
    <w:rsid w:val="00D46407"/>
    <w:rsid w:val="00D47E22"/>
    <w:rsid w:val="00D47FDF"/>
    <w:rsid w:val="00D663E0"/>
    <w:rsid w:val="00D74EF3"/>
    <w:rsid w:val="00D75A65"/>
    <w:rsid w:val="00D761BB"/>
    <w:rsid w:val="00D77C5A"/>
    <w:rsid w:val="00D804C5"/>
    <w:rsid w:val="00D8214A"/>
    <w:rsid w:val="00D86621"/>
    <w:rsid w:val="00D8706D"/>
    <w:rsid w:val="00D87938"/>
    <w:rsid w:val="00D90D7E"/>
    <w:rsid w:val="00D90F46"/>
    <w:rsid w:val="00D925E5"/>
    <w:rsid w:val="00D945F9"/>
    <w:rsid w:val="00D96B44"/>
    <w:rsid w:val="00DA50BF"/>
    <w:rsid w:val="00DA52B5"/>
    <w:rsid w:val="00DA5940"/>
    <w:rsid w:val="00DB14EB"/>
    <w:rsid w:val="00DB3A38"/>
    <w:rsid w:val="00DB51F8"/>
    <w:rsid w:val="00DC0499"/>
    <w:rsid w:val="00DC2057"/>
    <w:rsid w:val="00DD5196"/>
    <w:rsid w:val="00DD57C6"/>
    <w:rsid w:val="00DD6317"/>
    <w:rsid w:val="00DE1F6E"/>
    <w:rsid w:val="00DE33B1"/>
    <w:rsid w:val="00DE35D5"/>
    <w:rsid w:val="00DE4E3F"/>
    <w:rsid w:val="00DE5310"/>
    <w:rsid w:val="00DF049F"/>
    <w:rsid w:val="00DF295A"/>
    <w:rsid w:val="00DF3D8C"/>
    <w:rsid w:val="00DF4FA2"/>
    <w:rsid w:val="00E00F3C"/>
    <w:rsid w:val="00E01BB3"/>
    <w:rsid w:val="00E05D89"/>
    <w:rsid w:val="00E10E9D"/>
    <w:rsid w:val="00E172B8"/>
    <w:rsid w:val="00E1788A"/>
    <w:rsid w:val="00E20F93"/>
    <w:rsid w:val="00E227AA"/>
    <w:rsid w:val="00E27453"/>
    <w:rsid w:val="00E30B9D"/>
    <w:rsid w:val="00E322DE"/>
    <w:rsid w:val="00E33EE9"/>
    <w:rsid w:val="00E34361"/>
    <w:rsid w:val="00E345A8"/>
    <w:rsid w:val="00E348CE"/>
    <w:rsid w:val="00E3551D"/>
    <w:rsid w:val="00E35E48"/>
    <w:rsid w:val="00E36298"/>
    <w:rsid w:val="00E37FE2"/>
    <w:rsid w:val="00E42616"/>
    <w:rsid w:val="00E43690"/>
    <w:rsid w:val="00E44F7F"/>
    <w:rsid w:val="00E45212"/>
    <w:rsid w:val="00E4768A"/>
    <w:rsid w:val="00E506C1"/>
    <w:rsid w:val="00E523C3"/>
    <w:rsid w:val="00E5549E"/>
    <w:rsid w:val="00E57AAA"/>
    <w:rsid w:val="00E60484"/>
    <w:rsid w:val="00E616A1"/>
    <w:rsid w:val="00E63330"/>
    <w:rsid w:val="00E65AC7"/>
    <w:rsid w:val="00E66BC4"/>
    <w:rsid w:val="00E705D0"/>
    <w:rsid w:val="00E71162"/>
    <w:rsid w:val="00E7358D"/>
    <w:rsid w:val="00E73719"/>
    <w:rsid w:val="00E77F5A"/>
    <w:rsid w:val="00E80FB1"/>
    <w:rsid w:val="00E84A00"/>
    <w:rsid w:val="00E863AB"/>
    <w:rsid w:val="00E876AA"/>
    <w:rsid w:val="00E94E8B"/>
    <w:rsid w:val="00E959C9"/>
    <w:rsid w:val="00E97855"/>
    <w:rsid w:val="00E97999"/>
    <w:rsid w:val="00E97BBD"/>
    <w:rsid w:val="00EA1049"/>
    <w:rsid w:val="00EA138D"/>
    <w:rsid w:val="00EA1824"/>
    <w:rsid w:val="00EA569A"/>
    <w:rsid w:val="00EA71E3"/>
    <w:rsid w:val="00EB5E2C"/>
    <w:rsid w:val="00EB778A"/>
    <w:rsid w:val="00EC269E"/>
    <w:rsid w:val="00EC4A87"/>
    <w:rsid w:val="00EC61AE"/>
    <w:rsid w:val="00EC64D4"/>
    <w:rsid w:val="00EC6A2A"/>
    <w:rsid w:val="00EC6A31"/>
    <w:rsid w:val="00ED01D9"/>
    <w:rsid w:val="00ED0474"/>
    <w:rsid w:val="00ED0856"/>
    <w:rsid w:val="00ED0D30"/>
    <w:rsid w:val="00ED6E41"/>
    <w:rsid w:val="00EE03E1"/>
    <w:rsid w:val="00EE1A3E"/>
    <w:rsid w:val="00EE495F"/>
    <w:rsid w:val="00EE4E47"/>
    <w:rsid w:val="00EE6700"/>
    <w:rsid w:val="00EE7787"/>
    <w:rsid w:val="00EF0C58"/>
    <w:rsid w:val="00EF17E3"/>
    <w:rsid w:val="00EF216B"/>
    <w:rsid w:val="00EF4EF3"/>
    <w:rsid w:val="00EF5C8C"/>
    <w:rsid w:val="00F010A2"/>
    <w:rsid w:val="00F04EF3"/>
    <w:rsid w:val="00F05A8D"/>
    <w:rsid w:val="00F10D27"/>
    <w:rsid w:val="00F125E3"/>
    <w:rsid w:val="00F13E0B"/>
    <w:rsid w:val="00F14733"/>
    <w:rsid w:val="00F15294"/>
    <w:rsid w:val="00F16075"/>
    <w:rsid w:val="00F22220"/>
    <w:rsid w:val="00F2244C"/>
    <w:rsid w:val="00F22E3A"/>
    <w:rsid w:val="00F2662B"/>
    <w:rsid w:val="00F26997"/>
    <w:rsid w:val="00F26BE1"/>
    <w:rsid w:val="00F3002A"/>
    <w:rsid w:val="00F306CA"/>
    <w:rsid w:val="00F32684"/>
    <w:rsid w:val="00F32BF5"/>
    <w:rsid w:val="00F33935"/>
    <w:rsid w:val="00F34D2E"/>
    <w:rsid w:val="00F37AB4"/>
    <w:rsid w:val="00F41438"/>
    <w:rsid w:val="00F41526"/>
    <w:rsid w:val="00F42687"/>
    <w:rsid w:val="00F45090"/>
    <w:rsid w:val="00F548D0"/>
    <w:rsid w:val="00F55347"/>
    <w:rsid w:val="00F56238"/>
    <w:rsid w:val="00F56EA2"/>
    <w:rsid w:val="00F614AD"/>
    <w:rsid w:val="00F642BC"/>
    <w:rsid w:val="00F70428"/>
    <w:rsid w:val="00F707C4"/>
    <w:rsid w:val="00F70A9E"/>
    <w:rsid w:val="00F715C8"/>
    <w:rsid w:val="00F75E16"/>
    <w:rsid w:val="00F77444"/>
    <w:rsid w:val="00F77818"/>
    <w:rsid w:val="00F77EDF"/>
    <w:rsid w:val="00F804D7"/>
    <w:rsid w:val="00F812A0"/>
    <w:rsid w:val="00F838AA"/>
    <w:rsid w:val="00F83942"/>
    <w:rsid w:val="00F85BC7"/>
    <w:rsid w:val="00F8638C"/>
    <w:rsid w:val="00F907DC"/>
    <w:rsid w:val="00F916A7"/>
    <w:rsid w:val="00F92944"/>
    <w:rsid w:val="00F92EFC"/>
    <w:rsid w:val="00F9597B"/>
    <w:rsid w:val="00F96AB9"/>
    <w:rsid w:val="00FA0E2E"/>
    <w:rsid w:val="00FA1695"/>
    <w:rsid w:val="00FA2EDC"/>
    <w:rsid w:val="00FA3757"/>
    <w:rsid w:val="00FA597D"/>
    <w:rsid w:val="00FA6EED"/>
    <w:rsid w:val="00FA7613"/>
    <w:rsid w:val="00FB0338"/>
    <w:rsid w:val="00FB37F9"/>
    <w:rsid w:val="00FB395F"/>
    <w:rsid w:val="00FB4F1E"/>
    <w:rsid w:val="00FB5AA5"/>
    <w:rsid w:val="00FC3066"/>
    <w:rsid w:val="00FC3417"/>
    <w:rsid w:val="00FC43D9"/>
    <w:rsid w:val="00FC4E84"/>
    <w:rsid w:val="00FD2BB4"/>
    <w:rsid w:val="00FD3675"/>
    <w:rsid w:val="00FD36DF"/>
    <w:rsid w:val="00FD39A4"/>
    <w:rsid w:val="00FD5F6A"/>
    <w:rsid w:val="00FD6275"/>
    <w:rsid w:val="00FE07AB"/>
    <w:rsid w:val="00FF1AD2"/>
    <w:rsid w:val="00FF3526"/>
    <w:rsid w:val="00FF45C4"/>
    <w:rsid w:val="00FF5561"/>
    <w:rsid w:val="00FF711D"/>
    <w:rsid w:val="20C0E8C9"/>
    <w:rsid w:val="5CDDC1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FFA"/>
    <w:pPr>
      <w:spacing w:before="120" w:after="120" w:line="240" w:lineRule="auto"/>
    </w:pPr>
    <w:rPr>
      <w:rFonts w:ascii="Tahoma" w:hAnsi="Tahoma"/>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20FFA"/>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320FFA"/>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6910">
      <w:bodyDiv w:val="1"/>
      <w:marLeft w:val="0"/>
      <w:marRight w:val="0"/>
      <w:marTop w:val="0"/>
      <w:marBottom w:val="0"/>
      <w:divBdr>
        <w:top w:val="none" w:sz="0" w:space="0" w:color="auto"/>
        <w:left w:val="none" w:sz="0" w:space="0" w:color="auto"/>
        <w:bottom w:val="none" w:sz="0" w:space="0" w:color="auto"/>
        <w:right w:val="none" w:sz="0" w:space="0" w:color="auto"/>
      </w:divBdr>
      <w:divsChild>
        <w:div w:id="400325080">
          <w:marLeft w:val="0"/>
          <w:marRight w:val="0"/>
          <w:marTop w:val="0"/>
          <w:marBottom w:val="0"/>
          <w:divBdr>
            <w:top w:val="none" w:sz="0" w:space="0" w:color="auto"/>
            <w:left w:val="none" w:sz="0" w:space="0" w:color="auto"/>
            <w:bottom w:val="none" w:sz="0" w:space="0" w:color="auto"/>
            <w:right w:val="none" w:sz="0" w:space="0" w:color="auto"/>
          </w:divBdr>
          <w:divsChild>
            <w:div w:id="811210410">
              <w:marLeft w:val="0"/>
              <w:marRight w:val="0"/>
              <w:marTop w:val="0"/>
              <w:marBottom w:val="0"/>
              <w:divBdr>
                <w:top w:val="none" w:sz="0" w:space="0" w:color="auto"/>
                <w:left w:val="none" w:sz="0" w:space="0" w:color="auto"/>
                <w:bottom w:val="none" w:sz="0" w:space="0" w:color="auto"/>
                <w:right w:val="none" w:sz="0" w:space="0" w:color="auto"/>
              </w:divBdr>
              <w:divsChild>
                <w:div w:id="5126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1157">
      <w:bodyDiv w:val="1"/>
      <w:marLeft w:val="0"/>
      <w:marRight w:val="0"/>
      <w:marTop w:val="0"/>
      <w:marBottom w:val="0"/>
      <w:divBdr>
        <w:top w:val="none" w:sz="0" w:space="0" w:color="auto"/>
        <w:left w:val="none" w:sz="0" w:space="0" w:color="auto"/>
        <w:bottom w:val="none" w:sz="0" w:space="0" w:color="auto"/>
        <w:right w:val="none" w:sz="0" w:space="0" w:color="auto"/>
      </w:divBdr>
    </w:div>
    <w:div w:id="163012092">
      <w:bodyDiv w:val="1"/>
      <w:marLeft w:val="0"/>
      <w:marRight w:val="0"/>
      <w:marTop w:val="0"/>
      <w:marBottom w:val="0"/>
      <w:divBdr>
        <w:top w:val="none" w:sz="0" w:space="0" w:color="auto"/>
        <w:left w:val="none" w:sz="0" w:space="0" w:color="auto"/>
        <w:bottom w:val="none" w:sz="0" w:space="0" w:color="auto"/>
        <w:right w:val="none" w:sz="0" w:space="0" w:color="auto"/>
      </w:divBdr>
      <w:divsChild>
        <w:div w:id="1560046586">
          <w:marLeft w:val="0"/>
          <w:marRight w:val="0"/>
          <w:marTop w:val="0"/>
          <w:marBottom w:val="0"/>
          <w:divBdr>
            <w:top w:val="none" w:sz="0" w:space="0" w:color="auto"/>
            <w:left w:val="none" w:sz="0" w:space="0" w:color="auto"/>
            <w:bottom w:val="none" w:sz="0" w:space="0" w:color="auto"/>
            <w:right w:val="none" w:sz="0" w:space="0" w:color="auto"/>
          </w:divBdr>
          <w:divsChild>
            <w:div w:id="367067635">
              <w:marLeft w:val="0"/>
              <w:marRight w:val="0"/>
              <w:marTop w:val="0"/>
              <w:marBottom w:val="0"/>
              <w:divBdr>
                <w:top w:val="none" w:sz="0" w:space="0" w:color="auto"/>
                <w:left w:val="none" w:sz="0" w:space="0" w:color="auto"/>
                <w:bottom w:val="none" w:sz="0" w:space="0" w:color="auto"/>
                <w:right w:val="none" w:sz="0" w:space="0" w:color="auto"/>
              </w:divBdr>
              <w:divsChild>
                <w:div w:id="12817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52029">
      <w:bodyDiv w:val="1"/>
      <w:marLeft w:val="0"/>
      <w:marRight w:val="0"/>
      <w:marTop w:val="0"/>
      <w:marBottom w:val="0"/>
      <w:divBdr>
        <w:top w:val="none" w:sz="0" w:space="0" w:color="auto"/>
        <w:left w:val="none" w:sz="0" w:space="0" w:color="auto"/>
        <w:bottom w:val="none" w:sz="0" w:space="0" w:color="auto"/>
        <w:right w:val="none" w:sz="0" w:space="0" w:color="auto"/>
      </w:divBdr>
      <w:divsChild>
        <w:div w:id="1292981257">
          <w:marLeft w:val="0"/>
          <w:marRight w:val="0"/>
          <w:marTop w:val="0"/>
          <w:marBottom w:val="0"/>
          <w:divBdr>
            <w:top w:val="none" w:sz="0" w:space="0" w:color="auto"/>
            <w:left w:val="none" w:sz="0" w:space="0" w:color="auto"/>
            <w:bottom w:val="none" w:sz="0" w:space="0" w:color="auto"/>
            <w:right w:val="none" w:sz="0" w:space="0" w:color="auto"/>
          </w:divBdr>
        </w:div>
      </w:divsChild>
    </w:div>
    <w:div w:id="294873509">
      <w:bodyDiv w:val="1"/>
      <w:marLeft w:val="0"/>
      <w:marRight w:val="0"/>
      <w:marTop w:val="0"/>
      <w:marBottom w:val="0"/>
      <w:divBdr>
        <w:top w:val="none" w:sz="0" w:space="0" w:color="auto"/>
        <w:left w:val="none" w:sz="0" w:space="0" w:color="auto"/>
        <w:bottom w:val="none" w:sz="0" w:space="0" w:color="auto"/>
        <w:right w:val="none" w:sz="0" w:space="0" w:color="auto"/>
      </w:divBdr>
      <w:divsChild>
        <w:div w:id="741147188">
          <w:marLeft w:val="0"/>
          <w:marRight w:val="0"/>
          <w:marTop w:val="0"/>
          <w:marBottom w:val="0"/>
          <w:divBdr>
            <w:top w:val="none" w:sz="0" w:space="0" w:color="auto"/>
            <w:left w:val="none" w:sz="0" w:space="0" w:color="auto"/>
            <w:bottom w:val="none" w:sz="0" w:space="0" w:color="auto"/>
            <w:right w:val="none" w:sz="0" w:space="0" w:color="auto"/>
          </w:divBdr>
          <w:divsChild>
            <w:div w:id="486867722">
              <w:marLeft w:val="0"/>
              <w:marRight w:val="0"/>
              <w:marTop w:val="0"/>
              <w:marBottom w:val="0"/>
              <w:divBdr>
                <w:top w:val="none" w:sz="0" w:space="0" w:color="auto"/>
                <w:left w:val="none" w:sz="0" w:space="0" w:color="auto"/>
                <w:bottom w:val="none" w:sz="0" w:space="0" w:color="auto"/>
                <w:right w:val="none" w:sz="0" w:space="0" w:color="auto"/>
              </w:divBdr>
              <w:divsChild>
                <w:div w:id="513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5865">
      <w:bodyDiv w:val="1"/>
      <w:marLeft w:val="0"/>
      <w:marRight w:val="0"/>
      <w:marTop w:val="0"/>
      <w:marBottom w:val="0"/>
      <w:divBdr>
        <w:top w:val="none" w:sz="0" w:space="0" w:color="auto"/>
        <w:left w:val="none" w:sz="0" w:space="0" w:color="auto"/>
        <w:bottom w:val="none" w:sz="0" w:space="0" w:color="auto"/>
        <w:right w:val="none" w:sz="0" w:space="0" w:color="auto"/>
      </w:divBdr>
      <w:divsChild>
        <w:div w:id="2061636530">
          <w:marLeft w:val="0"/>
          <w:marRight w:val="0"/>
          <w:marTop w:val="0"/>
          <w:marBottom w:val="0"/>
          <w:divBdr>
            <w:top w:val="none" w:sz="0" w:space="0" w:color="auto"/>
            <w:left w:val="none" w:sz="0" w:space="0" w:color="auto"/>
            <w:bottom w:val="none" w:sz="0" w:space="0" w:color="auto"/>
            <w:right w:val="none" w:sz="0" w:space="0" w:color="auto"/>
          </w:divBdr>
          <w:divsChild>
            <w:div w:id="286745710">
              <w:marLeft w:val="0"/>
              <w:marRight w:val="0"/>
              <w:marTop w:val="0"/>
              <w:marBottom w:val="0"/>
              <w:divBdr>
                <w:top w:val="none" w:sz="0" w:space="0" w:color="auto"/>
                <w:left w:val="none" w:sz="0" w:space="0" w:color="auto"/>
                <w:bottom w:val="none" w:sz="0" w:space="0" w:color="auto"/>
                <w:right w:val="none" w:sz="0" w:space="0" w:color="auto"/>
              </w:divBdr>
              <w:divsChild>
                <w:div w:id="8087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01861">
      <w:bodyDiv w:val="1"/>
      <w:marLeft w:val="0"/>
      <w:marRight w:val="0"/>
      <w:marTop w:val="0"/>
      <w:marBottom w:val="0"/>
      <w:divBdr>
        <w:top w:val="none" w:sz="0" w:space="0" w:color="auto"/>
        <w:left w:val="none" w:sz="0" w:space="0" w:color="auto"/>
        <w:bottom w:val="none" w:sz="0" w:space="0" w:color="auto"/>
        <w:right w:val="none" w:sz="0" w:space="0" w:color="auto"/>
      </w:divBdr>
      <w:divsChild>
        <w:div w:id="300158818">
          <w:marLeft w:val="0"/>
          <w:marRight w:val="0"/>
          <w:marTop w:val="0"/>
          <w:marBottom w:val="0"/>
          <w:divBdr>
            <w:top w:val="none" w:sz="0" w:space="0" w:color="auto"/>
            <w:left w:val="none" w:sz="0" w:space="0" w:color="auto"/>
            <w:bottom w:val="none" w:sz="0" w:space="0" w:color="auto"/>
            <w:right w:val="none" w:sz="0" w:space="0" w:color="auto"/>
          </w:divBdr>
          <w:divsChild>
            <w:div w:id="1354383712">
              <w:marLeft w:val="0"/>
              <w:marRight w:val="0"/>
              <w:marTop w:val="0"/>
              <w:marBottom w:val="0"/>
              <w:divBdr>
                <w:top w:val="none" w:sz="0" w:space="0" w:color="auto"/>
                <w:left w:val="none" w:sz="0" w:space="0" w:color="auto"/>
                <w:bottom w:val="none" w:sz="0" w:space="0" w:color="auto"/>
                <w:right w:val="none" w:sz="0" w:space="0" w:color="auto"/>
              </w:divBdr>
              <w:divsChild>
                <w:div w:id="5708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617487557">
      <w:bodyDiv w:val="1"/>
      <w:marLeft w:val="0"/>
      <w:marRight w:val="0"/>
      <w:marTop w:val="0"/>
      <w:marBottom w:val="0"/>
      <w:divBdr>
        <w:top w:val="none" w:sz="0" w:space="0" w:color="auto"/>
        <w:left w:val="none" w:sz="0" w:space="0" w:color="auto"/>
        <w:bottom w:val="none" w:sz="0" w:space="0" w:color="auto"/>
        <w:right w:val="none" w:sz="0" w:space="0" w:color="auto"/>
      </w:divBdr>
      <w:divsChild>
        <w:div w:id="45371282">
          <w:marLeft w:val="0"/>
          <w:marRight w:val="0"/>
          <w:marTop w:val="0"/>
          <w:marBottom w:val="0"/>
          <w:divBdr>
            <w:top w:val="none" w:sz="0" w:space="0" w:color="auto"/>
            <w:left w:val="none" w:sz="0" w:space="0" w:color="auto"/>
            <w:bottom w:val="none" w:sz="0" w:space="0" w:color="auto"/>
            <w:right w:val="none" w:sz="0" w:space="0" w:color="auto"/>
          </w:divBdr>
          <w:divsChild>
            <w:div w:id="1968316188">
              <w:marLeft w:val="0"/>
              <w:marRight w:val="0"/>
              <w:marTop w:val="0"/>
              <w:marBottom w:val="0"/>
              <w:divBdr>
                <w:top w:val="none" w:sz="0" w:space="0" w:color="auto"/>
                <w:left w:val="none" w:sz="0" w:space="0" w:color="auto"/>
                <w:bottom w:val="none" w:sz="0" w:space="0" w:color="auto"/>
                <w:right w:val="none" w:sz="0" w:space="0" w:color="auto"/>
              </w:divBdr>
              <w:divsChild>
                <w:div w:id="1918443962">
                  <w:marLeft w:val="0"/>
                  <w:marRight w:val="0"/>
                  <w:marTop w:val="0"/>
                  <w:marBottom w:val="0"/>
                  <w:divBdr>
                    <w:top w:val="none" w:sz="0" w:space="0" w:color="auto"/>
                    <w:left w:val="none" w:sz="0" w:space="0" w:color="auto"/>
                    <w:bottom w:val="none" w:sz="0" w:space="0" w:color="auto"/>
                    <w:right w:val="none" w:sz="0" w:space="0" w:color="auto"/>
                  </w:divBdr>
                  <w:divsChild>
                    <w:div w:id="90737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84159">
      <w:bodyDiv w:val="1"/>
      <w:marLeft w:val="0"/>
      <w:marRight w:val="0"/>
      <w:marTop w:val="0"/>
      <w:marBottom w:val="0"/>
      <w:divBdr>
        <w:top w:val="none" w:sz="0" w:space="0" w:color="auto"/>
        <w:left w:val="none" w:sz="0" w:space="0" w:color="auto"/>
        <w:bottom w:val="none" w:sz="0" w:space="0" w:color="auto"/>
        <w:right w:val="none" w:sz="0" w:space="0" w:color="auto"/>
      </w:divBdr>
      <w:divsChild>
        <w:div w:id="1500463239">
          <w:marLeft w:val="0"/>
          <w:marRight w:val="0"/>
          <w:marTop w:val="0"/>
          <w:marBottom w:val="0"/>
          <w:divBdr>
            <w:top w:val="none" w:sz="0" w:space="0" w:color="auto"/>
            <w:left w:val="none" w:sz="0" w:space="0" w:color="auto"/>
            <w:bottom w:val="none" w:sz="0" w:space="0" w:color="auto"/>
            <w:right w:val="none" w:sz="0" w:space="0" w:color="auto"/>
          </w:divBdr>
          <w:divsChild>
            <w:div w:id="1416825208">
              <w:marLeft w:val="0"/>
              <w:marRight w:val="0"/>
              <w:marTop w:val="0"/>
              <w:marBottom w:val="0"/>
              <w:divBdr>
                <w:top w:val="none" w:sz="0" w:space="0" w:color="auto"/>
                <w:left w:val="none" w:sz="0" w:space="0" w:color="auto"/>
                <w:bottom w:val="none" w:sz="0" w:space="0" w:color="auto"/>
                <w:right w:val="none" w:sz="0" w:space="0" w:color="auto"/>
              </w:divBdr>
              <w:divsChild>
                <w:div w:id="3889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01467">
      <w:bodyDiv w:val="1"/>
      <w:marLeft w:val="0"/>
      <w:marRight w:val="0"/>
      <w:marTop w:val="0"/>
      <w:marBottom w:val="0"/>
      <w:divBdr>
        <w:top w:val="none" w:sz="0" w:space="0" w:color="auto"/>
        <w:left w:val="none" w:sz="0" w:space="0" w:color="auto"/>
        <w:bottom w:val="none" w:sz="0" w:space="0" w:color="auto"/>
        <w:right w:val="none" w:sz="0" w:space="0" w:color="auto"/>
      </w:divBdr>
      <w:divsChild>
        <w:div w:id="2053848563">
          <w:marLeft w:val="0"/>
          <w:marRight w:val="0"/>
          <w:marTop w:val="0"/>
          <w:marBottom w:val="0"/>
          <w:divBdr>
            <w:top w:val="none" w:sz="0" w:space="0" w:color="auto"/>
            <w:left w:val="none" w:sz="0" w:space="0" w:color="auto"/>
            <w:bottom w:val="none" w:sz="0" w:space="0" w:color="auto"/>
            <w:right w:val="none" w:sz="0" w:space="0" w:color="auto"/>
          </w:divBdr>
          <w:divsChild>
            <w:div w:id="741945487">
              <w:marLeft w:val="0"/>
              <w:marRight w:val="0"/>
              <w:marTop w:val="0"/>
              <w:marBottom w:val="0"/>
              <w:divBdr>
                <w:top w:val="none" w:sz="0" w:space="0" w:color="auto"/>
                <w:left w:val="none" w:sz="0" w:space="0" w:color="auto"/>
                <w:bottom w:val="none" w:sz="0" w:space="0" w:color="auto"/>
                <w:right w:val="none" w:sz="0" w:space="0" w:color="auto"/>
              </w:divBdr>
              <w:divsChild>
                <w:div w:id="2022008343">
                  <w:marLeft w:val="0"/>
                  <w:marRight w:val="0"/>
                  <w:marTop w:val="0"/>
                  <w:marBottom w:val="0"/>
                  <w:divBdr>
                    <w:top w:val="none" w:sz="0" w:space="0" w:color="auto"/>
                    <w:left w:val="none" w:sz="0" w:space="0" w:color="auto"/>
                    <w:bottom w:val="none" w:sz="0" w:space="0" w:color="auto"/>
                    <w:right w:val="none" w:sz="0" w:space="0" w:color="auto"/>
                  </w:divBdr>
                  <w:divsChild>
                    <w:div w:id="3808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738429">
      <w:bodyDiv w:val="1"/>
      <w:marLeft w:val="0"/>
      <w:marRight w:val="0"/>
      <w:marTop w:val="0"/>
      <w:marBottom w:val="0"/>
      <w:divBdr>
        <w:top w:val="none" w:sz="0" w:space="0" w:color="auto"/>
        <w:left w:val="none" w:sz="0" w:space="0" w:color="auto"/>
        <w:bottom w:val="none" w:sz="0" w:space="0" w:color="auto"/>
        <w:right w:val="none" w:sz="0" w:space="0" w:color="auto"/>
      </w:divBdr>
      <w:divsChild>
        <w:div w:id="922450007">
          <w:marLeft w:val="0"/>
          <w:marRight w:val="0"/>
          <w:marTop w:val="0"/>
          <w:marBottom w:val="0"/>
          <w:divBdr>
            <w:top w:val="none" w:sz="0" w:space="0" w:color="auto"/>
            <w:left w:val="none" w:sz="0" w:space="0" w:color="auto"/>
            <w:bottom w:val="none" w:sz="0" w:space="0" w:color="auto"/>
            <w:right w:val="none" w:sz="0" w:space="0" w:color="auto"/>
          </w:divBdr>
          <w:divsChild>
            <w:div w:id="364524742">
              <w:marLeft w:val="0"/>
              <w:marRight w:val="0"/>
              <w:marTop w:val="0"/>
              <w:marBottom w:val="0"/>
              <w:divBdr>
                <w:top w:val="none" w:sz="0" w:space="0" w:color="auto"/>
                <w:left w:val="none" w:sz="0" w:space="0" w:color="auto"/>
                <w:bottom w:val="none" w:sz="0" w:space="0" w:color="auto"/>
                <w:right w:val="none" w:sz="0" w:space="0" w:color="auto"/>
              </w:divBdr>
              <w:divsChild>
                <w:div w:id="11065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794176">
      <w:bodyDiv w:val="1"/>
      <w:marLeft w:val="0"/>
      <w:marRight w:val="0"/>
      <w:marTop w:val="0"/>
      <w:marBottom w:val="0"/>
      <w:divBdr>
        <w:top w:val="none" w:sz="0" w:space="0" w:color="auto"/>
        <w:left w:val="none" w:sz="0" w:space="0" w:color="auto"/>
        <w:bottom w:val="none" w:sz="0" w:space="0" w:color="auto"/>
        <w:right w:val="none" w:sz="0" w:space="0" w:color="auto"/>
      </w:divBdr>
    </w:div>
    <w:div w:id="1160268010">
      <w:bodyDiv w:val="1"/>
      <w:marLeft w:val="0"/>
      <w:marRight w:val="0"/>
      <w:marTop w:val="0"/>
      <w:marBottom w:val="0"/>
      <w:divBdr>
        <w:top w:val="none" w:sz="0" w:space="0" w:color="auto"/>
        <w:left w:val="none" w:sz="0" w:space="0" w:color="auto"/>
        <w:bottom w:val="none" w:sz="0" w:space="0" w:color="auto"/>
        <w:right w:val="none" w:sz="0" w:space="0" w:color="auto"/>
      </w:divBdr>
      <w:divsChild>
        <w:div w:id="733550492">
          <w:marLeft w:val="0"/>
          <w:marRight w:val="0"/>
          <w:marTop w:val="0"/>
          <w:marBottom w:val="0"/>
          <w:divBdr>
            <w:top w:val="none" w:sz="0" w:space="0" w:color="auto"/>
            <w:left w:val="none" w:sz="0" w:space="0" w:color="auto"/>
            <w:bottom w:val="none" w:sz="0" w:space="0" w:color="auto"/>
            <w:right w:val="none" w:sz="0" w:space="0" w:color="auto"/>
          </w:divBdr>
          <w:divsChild>
            <w:div w:id="1647471925">
              <w:marLeft w:val="0"/>
              <w:marRight w:val="0"/>
              <w:marTop w:val="0"/>
              <w:marBottom w:val="0"/>
              <w:divBdr>
                <w:top w:val="none" w:sz="0" w:space="0" w:color="auto"/>
                <w:left w:val="none" w:sz="0" w:space="0" w:color="auto"/>
                <w:bottom w:val="none" w:sz="0" w:space="0" w:color="auto"/>
                <w:right w:val="none" w:sz="0" w:space="0" w:color="auto"/>
              </w:divBdr>
              <w:divsChild>
                <w:div w:id="2029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83379">
      <w:bodyDiv w:val="1"/>
      <w:marLeft w:val="0"/>
      <w:marRight w:val="0"/>
      <w:marTop w:val="0"/>
      <w:marBottom w:val="0"/>
      <w:divBdr>
        <w:top w:val="none" w:sz="0" w:space="0" w:color="auto"/>
        <w:left w:val="none" w:sz="0" w:space="0" w:color="auto"/>
        <w:bottom w:val="none" w:sz="0" w:space="0" w:color="auto"/>
        <w:right w:val="none" w:sz="0" w:space="0" w:color="auto"/>
      </w:divBdr>
    </w:div>
    <w:div w:id="1423379192">
      <w:bodyDiv w:val="1"/>
      <w:marLeft w:val="0"/>
      <w:marRight w:val="0"/>
      <w:marTop w:val="0"/>
      <w:marBottom w:val="0"/>
      <w:divBdr>
        <w:top w:val="none" w:sz="0" w:space="0" w:color="auto"/>
        <w:left w:val="none" w:sz="0" w:space="0" w:color="auto"/>
        <w:bottom w:val="none" w:sz="0" w:space="0" w:color="auto"/>
        <w:right w:val="none" w:sz="0" w:space="0" w:color="auto"/>
      </w:divBdr>
      <w:divsChild>
        <w:div w:id="172381342">
          <w:marLeft w:val="0"/>
          <w:marRight w:val="0"/>
          <w:marTop w:val="0"/>
          <w:marBottom w:val="0"/>
          <w:divBdr>
            <w:top w:val="none" w:sz="0" w:space="0" w:color="auto"/>
            <w:left w:val="none" w:sz="0" w:space="0" w:color="auto"/>
            <w:bottom w:val="none" w:sz="0" w:space="0" w:color="auto"/>
            <w:right w:val="none" w:sz="0" w:space="0" w:color="auto"/>
          </w:divBdr>
          <w:divsChild>
            <w:div w:id="214897736">
              <w:marLeft w:val="0"/>
              <w:marRight w:val="0"/>
              <w:marTop w:val="0"/>
              <w:marBottom w:val="0"/>
              <w:divBdr>
                <w:top w:val="none" w:sz="0" w:space="0" w:color="auto"/>
                <w:left w:val="none" w:sz="0" w:space="0" w:color="auto"/>
                <w:bottom w:val="none" w:sz="0" w:space="0" w:color="auto"/>
                <w:right w:val="none" w:sz="0" w:space="0" w:color="auto"/>
              </w:divBdr>
              <w:divsChild>
                <w:div w:id="15679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5355">
      <w:bodyDiv w:val="1"/>
      <w:marLeft w:val="0"/>
      <w:marRight w:val="0"/>
      <w:marTop w:val="0"/>
      <w:marBottom w:val="0"/>
      <w:divBdr>
        <w:top w:val="none" w:sz="0" w:space="0" w:color="auto"/>
        <w:left w:val="none" w:sz="0" w:space="0" w:color="auto"/>
        <w:bottom w:val="none" w:sz="0" w:space="0" w:color="auto"/>
        <w:right w:val="none" w:sz="0" w:space="0" w:color="auto"/>
      </w:divBdr>
      <w:divsChild>
        <w:div w:id="82068107">
          <w:marLeft w:val="0"/>
          <w:marRight w:val="0"/>
          <w:marTop w:val="0"/>
          <w:marBottom w:val="0"/>
          <w:divBdr>
            <w:top w:val="none" w:sz="0" w:space="0" w:color="auto"/>
            <w:left w:val="none" w:sz="0" w:space="0" w:color="auto"/>
            <w:bottom w:val="none" w:sz="0" w:space="0" w:color="auto"/>
            <w:right w:val="none" w:sz="0" w:space="0" w:color="auto"/>
          </w:divBdr>
          <w:divsChild>
            <w:div w:id="1131361504">
              <w:marLeft w:val="0"/>
              <w:marRight w:val="0"/>
              <w:marTop w:val="0"/>
              <w:marBottom w:val="0"/>
              <w:divBdr>
                <w:top w:val="none" w:sz="0" w:space="0" w:color="auto"/>
                <w:left w:val="none" w:sz="0" w:space="0" w:color="auto"/>
                <w:bottom w:val="none" w:sz="0" w:space="0" w:color="auto"/>
                <w:right w:val="none" w:sz="0" w:space="0" w:color="auto"/>
              </w:divBdr>
              <w:divsChild>
                <w:div w:id="850416981">
                  <w:marLeft w:val="0"/>
                  <w:marRight w:val="0"/>
                  <w:marTop w:val="0"/>
                  <w:marBottom w:val="0"/>
                  <w:divBdr>
                    <w:top w:val="none" w:sz="0" w:space="0" w:color="auto"/>
                    <w:left w:val="none" w:sz="0" w:space="0" w:color="auto"/>
                    <w:bottom w:val="none" w:sz="0" w:space="0" w:color="auto"/>
                    <w:right w:val="none" w:sz="0" w:space="0" w:color="auto"/>
                  </w:divBdr>
                  <w:divsChild>
                    <w:div w:id="20374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7530817">
      <w:bodyDiv w:val="1"/>
      <w:marLeft w:val="0"/>
      <w:marRight w:val="0"/>
      <w:marTop w:val="0"/>
      <w:marBottom w:val="0"/>
      <w:divBdr>
        <w:top w:val="none" w:sz="0" w:space="0" w:color="auto"/>
        <w:left w:val="none" w:sz="0" w:space="0" w:color="auto"/>
        <w:bottom w:val="none" w:sz="0" w:space="0" w:color="auto"/>
        <w:right w:val="none" w:sz="0" w:space="0" w:color="auto"/>
      </w:divBdr>
      <w:divsChild>
        <w:div w:id="978458401">
          <w:marLeft w:val="0"/>
          <w:marRight w:val="0"/>
          <w:marTop w:val="0"/>
          <w:marBottom w:val="0"/>
          <w:divBdr>
            <w:top w:val="none" w:sz="0" w:space="0" w:color="auto"/>
            <w:left w:val="none" w:sz="0" w:space="0" w:color="auto"/>
            <w:bottom w:val="none" w:sz="0" w:space="0" w:color="auto"/>
            <w:right w:val="none" w:sz="0" w:space="0" w:color="auto"/>
          </w:divBdr>
          <w:divsChild>
            <w:div w:id="1230308654">
              <w:marLeft w:val="0"/>
              <w:marRight w:val="0"/>
              <w:marTop w:val="0"/>
              <w:marBottom w:val="0"/>
              <w:divBdr>
                <w:top w:val="none" w:sz="0" w:space="0" w:color="auto"/>
                <w:left w:val="none" w:sz="0" w:space="0" w:color="auto"/>
                <w:bottom w:val="none" w:sz="0" w:space="0" w:color="auto"/>
                <w:right w:val="none" w:sz="0" w:space="0" w:color="auto"/>
              </w:divBdr>
              <w:divsChild>
                <w:div w:id="4881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266385">
      <w:bodyDiv w:val="1"/>
      <w:marLeft w:val="0"/>
      <w:marRight w:val="0"/>
      <w:marTop w:val="0"/>
      <w:marBottom w:val="0"/>
      <w:divBdr>
        <w:top w:val="none" w:sz="0" w:space="0" w:color="auto"/>
        <w:left w:val="none" w:sz="0" w:space="0" w:color="auto"/>
        <w:bottom w:val="none" w:sz="0" w:space="0" w:color="auto"/>
        <w:right w:val="none" w:sz="0" w:space="0" w:color="auto"/>
      </w:divBdr>
      <w:divsChild>
        <w:div w:id="1825702037">
          <w:marLeft w:val="0"/>
          <w:marRight w:val="0"/>
          <w:marTop w:val="0"/>
          <w:marBottom w:val="0"/>
          <w:divBdr>
            <w:top w:val="none" w:sz="0" w:space="0" w:color="auto"/>
            <w:left w:val="none" w:sz="0" w:space="0" w:color="auto"/>
            <w:bottom w:val="none" w:sz="0" w:space="0" w:color="auto"/>
            <w:right w:val="none" w:sz="0" w:space="0" w:color="auto"/>
          </w:divBdr>
          <w:divsChild>
            <w:div w:id="444038849">
              <w:marLeft w:val="0"/>
              <w:marRight w:val="0"/>
              <w:marTop w:val="0"/>
              <w:marBottom w:val="0"/>
              <w:divBdr>
                <w:top w:val="none" w:sz="0" w:space="0" w:color="auto"/>
                <w:left w:val="none" w:sz="0" w:space="0" w:color="auto"/>
                <w:bottom w:val="none" w:sz="0" w:space="0" w:color="auto"/>
                <w:right w:val="none" w:sz="0" w:space="0" w:color="auto"/>
              </w:divBdr>
              <w:divsChild>
                <w:div w:id="1913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644">
      <w:bodyDiv w:val="1"/>
      <w:marLeft w:val="0"/>
      <w:marRight w:val="0"/>
      <w:marTop w:val="0"/>
      <w:marBottom w:val="0"/>
      <w:divBdr>
        <w:top w:val="none" w:sz="0" w:space="0" w:color="auto"/>
        <w:left w:val="none" w:sz="0" w:space="0" w:color="auto"/>
        <w:bottom w:val="none" w:sz="0" w:space="0" w:color="auto"/>
        <w:right w:val="none" w:sz="0" w:space="0" w:color="auto"/>
      </w:divBdr>
      <w:divsChild>
        <w:div w:id="1716268692">
          <w:marLeft w:val="0"/>
          <w:marRight w:val="0"/>
          <w:marTop w:val="0"/>
          <w:marBottom w:val="0"/>
          <w:divBdr>
            <w:top w:val="none" w:sz="0" w:space="0" w:color="auto"/>
            <w:left w:val="none" w:sz="0" w:space="0" w:color="auto"/>
            <w:bottom w:val="none" w:sz="0" w:space="0" w:color="auto"/>
            <w:right w:val="none" w:sz="0" w:space="0" w:color="auto"/>
          </w:divBdr>
          <w:divsChild>
            <w:div w:id="159085462">
              <w:marLeft w:val="0"/>
              <w:marRight w:val="0"/>
              <w:marTop w:val="0"/>
              <w:marBottom w:val="0"/>
              <w:divBdr>
                <w:top w:val="none" w:sz="0" w:space="0" w:color="auto"/>
                <w:left w:val="none" w:sz="0" w:space="0" w:color="auto"/>
                <w:bottom w:val="none" w:sz="0" w:space="0" w:color="auto"/>
                <w:right w:val="none" w:sz="0" w:space="0" w:color="auto"/>
              </w:divBdr>
              <w:divsChild>
                <w:div w:id="15903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34439284">
      <w:bodyDiv w:val="1"/>
      <w:marLeft w:val="0"/>
      <w:marRight w:val="0"/>
      <w:marTop w:val="0"/>
      <w:marBottom w:val="0"/>
      <w:divBdr>
        <w:top w:val="none" w:sz="0" w:space="0" w:color="auto"/>
        <w:left w:val="none" w:sz="0" w:space="0" w:color="auto"/>
        <w:bottom w:val="none" w:sz="0" w:space="0" w:color="auto"/>
        <w:right w:val="none" w:sz="0" w:space="0" w:color="auto"/>
      </w:divBdr>
      <w:divsChild>
        <w:div w:id="1430617677">
          <w:marLeft w:val="0"/>
          <w:marRight w:val="0"/>
          <w:marTop w:val="0"/>
          <w:marBottom w:val="0"/>
          <w:divBdr>
            <w:top w:val="none" w:sz="0" w:space="0" w:color="auto"/>
            <w:left w:val="none" w:sz="0" w:space="0" w:color="auto"/>
            <w:bottom w:val="none" w:sz="0" w:space="0" w:color="auto"/>
            <w:right w:val="none" w:sz="0" w:space="0" w:color="auto"/>
          </w:divBdr>
          <w:divsChild>
            <w:div w:id="1625698563">
              <w:marLeft w:val="0"/>
              <w:marRight w:val="0"/>
              <w:marTop w:val="0"/>
              <w:marBottom w:val="0"/>
              <w:divBdr>
                <w:top w:val="none" w:sz="0" w:space="0" w:color="auto"/>
                <w:left w:val="none" w:sz="0" w:space="0" w:color="auto"/>
                <w:bottom w:val="none" w:sz="0" w:space="0" w:color="auto"/>
                <w:right w:val="none" w:sz="0" w:space="0" w:color="auto"/>
              </w:divBdr>
              <w:divsChild>
                <w:div w:id="17252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1979800257">
      <w:bodyDiv w:val="1"/>
      <w:marLeft w:val="0"/>
      <w:marRight w:val="0"/>
      <w:marTop w:val="0"/>
      <w:marBottom w:val="0"/>
      <w:divBdr>
        <w:top w:val="none" w:sz="0" w:space="0" w:color="auto"/>
        <w:left w:val="none" w:sz="0" w:space="0" w:color="auto"/>
        <w:bottom w:val="none" w:sz="0" w:space="0" w:color="auto"/>
        <w:right w:val="none" w:sz="0" w:space="0" w:color="auto"/>
      </w:divBdr>
      <w:divsChild>
        <w:div w:id="1684698347">
          <w:marLeft w:val="0"/>
          <w:marRight w:val="0"/>
          <w:marTop w:val="0"/>
          <w:marBottom w:val="0"/>
          <w:divBdr>
            <w:top w:val="none" w:sz="0" w:space="0" w:color="auto"/>
            <w:left w:val="none" w:sz="0" w:space="0" w:color="auto"/>
            <w:bottom w:val="none" w:sz="0" w:space="0" w:color="auto"/>
            <w:right w:val="none" w:sz="0" w:space="0" w:color="auto"/>
          </w:divBdr>
          <w:divsChild>
            <w:div w:id="1371415097">
              <w:marLeft w:val="0"/>
              <w:marRight w:val="0"/>
              <w:marTop w:val="0"/>
              <w:marBottom w:val="0"/>
              <w:divBdr>
                <w:top w:val="none" w:sz="0" w:space="0" w:color="auto"/>
                <w:left w:val="none" w:sz="0" w:space="0" w:color="auto"/>
                <w:bottom w:val="none" w:sz="0" w:space="0" w:color="auto"/>
                <w:right w:val="none" w:sz="0" w:space="0" w:color="auto"/>
              </w:divBdr>
              <w:divsChild>
                <w:div w:id="2781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20774">
      <w:bodyDiv w:val="1"/>
      <w:marLeft w:val="0"/>
      <w:marRight w:val="0"/>
      <w:marTop w:val="0"/>
      <w:marBottom w:val="0"/>
      <w:divBdr>
        <w:top w:val="none" w:sz="0" w:space="0" w:color="auto"/>
        <w:left w:val="none" w:sz="0" w:space="0" w:color="auto"/>
        <w:bottom w:val="none" w:sz="0" w:space="0" w:color="auto"/>
        <w:right w:val="none" w:sz="0" w:space="0" w:color="auto"/>
      </w:divBdr>
      <w:divsChild>
        <w:div w:id="280961433">
          <w:marLeft w:val="0"/>
          <w:marRight w:val="0"/>
          <w:marTop w:val="0"/>
          <w:marBottom w:val="0"/>
          <w:divBdr>
            <w:top w:val="none" w:sz="0" w:space="0" w:color="auto"/>
            <w:left w:val="none" w:sz="0" w:space="0" w:color="auto"/>
            <w:bottom w:val="none" w:sz="0" w:space="0" w:color="auto"/>
            <w:right w:val="none" w:sz="0" w:space="0" w:color="auto"/>
          </w:divBdr>
          <w:divsChild>
            <w:div w:id="605041354">
              <w:marLeft w:val="0"/>
              <w:marRight w:val="0"/>
              <w:marTop w:val="0"/>
              <w:marBottom w:val="0"/>
              <w:divBdr>
                <w:top w:val="none" w:sz="0" w:space="0" w:color="auto"/>
                <w:left w:val="none" w:sz="0" w:space="0" w:color="auto"/>
                <w:bottom w:val="none" w:sz="0" w:space="0" w:color="auto"/>
                <w:right w:val="none" w:sz="0" w:space="0" w:color="auto"/>
              </w:divBdr>
              <w:divsChild>
                <w:div w:id="810945344">
                  <w:marLeft w:val="0"/>
                  <w:marRight w:val="0"/>
                  <w:marTop w:val="0"/>
                  <w:marBottom w:val="0"/>
                  <w:divBdr>
                    <w:top w:val="none" w:sz="0" w:space="0" w:color="auto"/>
                    <w:left w:val="none" w:sz="0" w:space="0" w:color="auto"/>
                    <w:bottom w:val="none" w:sz="0" w:space="0" w:color="auto"/>
                    <w:right w:val="none" w:sz="0" w:space="0" w:color="auto"/>
                  </w:divBdr>
                  <w:divsChild>
                    <w:div w:id="18603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cq.org.uk/exams-office/general-regulations" TargetMode="External"/><Relationship Id="rId18" Type="http://schemas.openxmlformats.org/officeDocument/2006/relationships/hyperlink" Target="http://www.jcq.org.uk/exams-office/general-regulations" TargetMode="External"/><Relationship Id="rId26" Type="http://schemas.openxmlformats.org/officeDocument/2006/relationships/hyperlink" Target="http://www.jcq.org.uk/exams-office/general-regulation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jcq.org.uk/exams-office/access-arrangements-and-special-consideration/regulations-and-guidance" TargetMode="External"/><Relationship Id="rId34" Type="http://schemas.openxmlformats.org/officeDocument/2006/relationships/hyperlink" Target="http://www.jcq.org.uk/exams-office/ice---instructions-for-conducting-examinations" TargetMode="External"/><Relationship Id="rId7" Type="http://schemas.openxmlformats.org/officeDocument/2006/relationships/styles" Target="styles.xml"/><Relationship Id="rId12" Type="http://schemas.openxmlformats.org/officeDocument/2006/relationships/hyperlink" Target="https://telfordeducation.sharepoint.com/sites/TAWE201TAWE210/Shared%20Documents/Admin/The%20Henslow%20School/Exams/1.1.2%20Exam%20Policies%202021-22/Evolution%20and%20Henslow%20Exam%20Policies/Exams%2021-22%20Equalities%20Policy%20-%20Evolution%20and%20Henslow.docx" TargetMode="External"/><Relationship Id="rId17" Type="http://schemas.openxmlformats.org/officeDocument/2006/relationships/hyperlink" Target="http://www.jcq.org.uk/exams-office/access-arrangements-and-special-consideration/regulations-and-guidance" TargetMode="External"/><Relationship Id="rId25" Type="http://schemas.openxmlformats.org/officeDocument/2006/relationships/hyperlink" Target="http://www.jcq.org.uk/exams-office/access-arrangements-and-special-consideration" TargetMode="External"/><Relationship Id="rId33" Type="http://schemas.openxmlformats.org/officeDocument/2006/relationships/hyperlink" Target="http://www.jcq.org.uk/exams-office/ice---instructions-for-conducting-examination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regulations-and-guidance" TargetMode="External"/><Relationship Id="rId20" Type="http://schemas.openxmlformats.org/officeDocument/2006/relationships/hyperlink" Target="http://www.jcq.org.uk/exams-office/access-arrangements-and-special-consideration/regulations-and-guidance" TargetMode="External"/><Relationship Id="rId29" Type="http://schemas.openxmlformats.org/officeDocument/2006/relationships/hyperlink" Target="http://www.jcq.org.uk/exams-office/access-arrangements-and-special-consideration/regulations-and-guida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jcq.org.uk/exams-office/access-arrangements-and-special-consideration/regulations-and-guidance" TargetMode="External"/><Relationship Id="rId32" Type="http://schemas.openxmlformats.org/officeDocument/2006/relationships/hyperlink" Target="http://www.jcq.org.uk/exams-office/ice---instructions-for-conducting-examinations"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jcq.org.uk/exams-office/general-regulations" TargetMode="External"/><Relationship Id="rId23" Type="http://schemas.openxmlformats.org/officeDocument/2006/relationships/hyperlink" Target="http://www.jcq.org.uk/exams-office/access-arrangements-and-special-consideration/regulations-and-guidance" TargetMode="External"/><Relationship Id="rId28" Type="http://schemas.openxmlformats.org/officeDocument/2006/relationships/hyperlink" Target="http://www.jcq.org.uk/exams-office/general-regulations"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jcq.org.uk/exams-office/access-arrangements-and-special-consideration/regulations-and-guidance" TargetMode="External"/><Relationship Id="rId31" Type="http://schemas.openxmlformats.org/officeDocument/2006/relationships/hyperlink" Target="http://www.jcq.org.uk/exams-office/ice---instructions-for-conducting-examin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cq.org.uk/exams-office/access-arrangements-and-special-consideration/regulations-and-guidance" TargetMode="External"/><Relationship Id="rId22" Type="http://schemas.openxmlformats.org/officeDocument/2006/relationships/hyperlink" Target="http://www.jcq.org.uk/exams-office/access-arrangements-and-special-consideration/regulations-and-guidance" TargetMode="External"/><Relationship Id="rId27" Type="http://schemas.openxmlformats.org/officeDocument/2006/relationships/hyperlink" Target="http://www.jcq.org.uk/exams-office/access-arrangements-and-special-consideration/regulations-and-guidance" TargetMode="External"/><Relationship Id="rId30" Type="http://schemas.openxmlformats.org/officeDocument/2006/relationships/hyperlink" Target="http://www.jcq.org.uk/exams-office/ice---instructions-for-conducting-examinations"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25CAA41CB73F944B5DEF177B4148A72" ma:contentTypeVersion="" ma:contentTypeDescription="Create a new document." ma:contentTypeScope="" ma:versionID="f8d95719c8a9ccdb983a6160ddc00520">
  <xsd:schema xmlns:xsd="http://www.w3.org/2001/XMLSchema" xmlns:xs="http://www.w3.org/2001/XMLSchema" xmlns:p="http://schemas.microsoft.com/office/2006/metadata/properties" xmlns:ns2="9f9a8985-7e8e-4c3c-8189-d1ae1cc92a54" xmlns:ns3="28371d33-d5ad-4157-a501-331cfa61f6fb" targetNamespace="http://schemas.microsoft.com/office/2006/metadata/properties" ma:root="true" ma:fieldsID="9c6bc598502211116ad52b8c8f26314e" ns2:_="" ns3:_="">
    <xsd:import namespace="9f9a8985-7e8e-4c3c-8189-d1ae1cc92a54"/>
    <xsd:import namespace="28371d33-d5ad-4157-a501-331cfa61f6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8985-7e8e-4c3c-8189-d1ae1cc92a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71d33-d5ad-4157-a501-331cfa61f6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EDD941-325B-41F7-BDC6-FE532FE13C25}">
  <ds:schemaRefs>
    <ds:schemaRef ds:uri="http://schemas.openxmlformats.org/officeDocument/2006/bibliography"/>
  </ds:schemaRefs>
</ds:datastoreItem>
</file>

<file path=customXml/itemProps3.xml><?xml version="1.0" encoding="utf-8"?>
<ds:datastoreItem xmlns:ds="http://schemas.openxmlformats.org/officeDocument/2006/customXml" ds:itemID="{C9A8F578-B616-4103-B848-00A2BAAB6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8985-7e8e-4c3c-8189-d1ae1cc92a54"/>
    <ds:schemaRef ds:uri="28371d33-d5ad-4157-a501-331cfa61f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8531A8-70FF-43DD-909C-67C3A7DE5409}">
  <ds:schemaRefs>
    <ds:schemaRef ds:uri="http://schemas.microsoft.com/sharepoint/v3/contenttype/forms"/>
  </ds:schemaRefs>
</ds:datastoreItem>
</file>

<file path=customXml/itemProps5.xml><?xml version="1.0" encoding="utf-8"?>
<ds:datastoreItem xmlns:ds="http://schemas.openxmlformats.org/officeDocument/2006/customXml" ds:itemID="{8DA91250-BA9D-4063-92A6-0F47664106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13</Pages>
  <Words>6011</Words>
  <Characters>34266</Characters>
  <Application>Microsoft Office Word</Application>
  <DocSecurity>0</DocSecurity>
  <Lines>285</Lines>
  <Paragraphs>80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Equalities Policy (Exams)</vt:lpstr>
      <vt:lpstr/>
      <vt:lpstr>Key staff involved in the policy</vt:lpstr>
      <vt:lpstr>&lt;Contents</vt:lpstr>
      <vt:lpstr>/Purpose of the policy</vt:lpstr>
      <vt:lpstr>The Equality Act 2010 definition of disability</vt:lpstr>
      <vt:lpstr>Identifying the need for access arrangements</vt:lpstr>
      <vt:lpstr>    Roles and responsibilities</vt:lpstr>
      <vt:lpstr>Use of word processors</vt:lpstr>
      <vt:lpstr>Requesting access arrangements</vt:lpstr>
      <vt:lpstr>    Roles and responsibilities</vt:lpstr>
      <vt:lpstr>Implementing access arrangements and the conduct of exams</vt:lpstr>
      <vt:lpstr>    Roles and responsibilities</vt:lpstr>
      <vt:lpstr>        External assessments</vt:lpstr>
      <vt:lpstr>        Internal assessments</vt:lpstr>
      <vt:lpstr/>
      <vt:lpstr>Facilitating access - examples</vt:lpstr>
    </vt:vector>
  </TitlesOfParts>
  <Company>Institute of Education</Company>
  <LinksUpToDate>false</LinksUpToDate>
  <CharactersWithSpaces>40197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Griffiths, Julie</cp:lastModifiedBy>
  <cp:revision>113</cp:revision>
  <dcterms:created xsi:type="dcterms:W3CDTF">2021-10-11T06:23:00Z</dcterms:created>
  <dcterms:modified xsi:type="dcterms:W3CDTF">2022-05-12T12:30:00Z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0x010100125CAA41CB73F944B5DEF177B4148A72</vt:lpwstr>
  </property>
</Properties>
</file>