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F1FF" w14:textId="16225FA5" w:rsidR="002733F6" w:rsidRPr="00172CF5" w:rsidRDefault="007B630D" w:rsidP="00E846FC">
      <w:pPr>
        <w:spacing w:line="276" w:lineRule="auto"/>
        <w:rPr>
          <w:b/>
          <w:color w:val="003399"/>
          <w:sz w:val="72"/>
          <w:szCs w:val="72"/>
        </w:rPr>
      </w:pPr>
      <w:r>
        <w:rPr>
          <w:b/>
          <w:color w:val="003399"/>
          <w:sz w:val="72"/>
          <w:szCs w:val="72"/>
        </w:rPr>
        <w:t xml:space="preserve">Lockdown </w:t>
      </w:r>
      <w:r w:rsidR="00E846FC">
        <w:rPr>
          <w:b/>
          <w:color w:val="003399"/>
          <w:sz w:val="72"/>
          <w:szCs w:val="72"/>
        </w:rPr>
        <w:t>P</w:t>
      </w:r>
      <w:r>
        <w:rPr>
          <w:b/>
          <w:color w:val="003399"/>
          <w:sz w:val="72"/>
          <w:szCs w:val="72"/>
        </w:rPr>
        <w:t>olicy</w:t>
      </w:r>
      <w:r w:rsidR="0085438F" w:rsidRPr="00172CF5">
        <w:rPr>
          <w:b/>
          <w:color w:val="003399"/>
          <w:sz w:val="72"/>
          <w:szCs w:val="72"/>
        </w:rPr>
        <w:t xml:space="preserve"> (</w:t>
      </w:r>
      <w:r w:rsidR="00E846FC">
        <w:rPr>
          <w:b/>
          <w:color w:val="003399"/>
          <w:sz w:val="72"/>
          <w:szCs w:val="72"/>
        </w:rPr>
        <w:t>E</w:t>
      </w:r>
      <w:r w:rsidR="0085438F" w:rsidRPr="00172CF5">
        <w:rPr>
          <w:b/>
          <w:color w:val="003399"/>
          <w:sz w:val="72"/>
          <w:szCs w:val="72"/>
        </w:rPr>
        <w:t>xams)</w:t>
      </w:r>
    </w:p>
    <w:p w14:paraId="34B2B4DB" w14:textId="7FA7B7BC" w:rsidR="00134173" w:rsidRPr="00172CF5" w:rsidRDefault="00134173" w:rsidP="00E846FC">
      <w:pPr>
        <w:rPr>
          <w:b/>
          <w:color w:val="FF3300"/>
          <w:sz w:val="72"/>
          <w:szCs w:val="72"/>
        </w:rPr>
      </w:pPr>
      <w:r w:rsidRPr="00172CF5">
        <w:rPr>
          <w:color w:val="FF3300"/>
          <w:sz w:val="72"/>
          <w:szCs w:val="72"/>
        </w:rPr>
        <w:t>20</w:t>
      </w:r>
      <w:r w:rsidR="00E846FC" w:rsidRPr="00EF4391">
        <w:rPr>
          <w:color w:val="FF3300"/>
          <w:sz w:val="72"/>
          <w:szCs w:val="72"/>
        </w:rPr>
        <w:t>2</w:t>
      </w:r>
      <w:r w:rsidR="007424C5" w:rsidRPr="00EF4391">
        <w:rPr>
          <w:color w:val="FF3300"/>
          <w:sz w:val="72"/>
          <w:szCs w:val="72"/>
        </w:rPr>
        <w:t>1</w:t>
      </w:r>
      <w:r w:rsidRPr="00EF4391">
        <w:rPr>
          <w:color w:val="FF3300"/>
          <w:sz w:val="72"/>
          <w:szCs w:val="72"/>
        </w:rPr>
        <w:t>/</w:t>
      </w:r>
      <w:r w:rsidR="00F642BC" w:rsidRPr="00EF4391">
        <w:rPr>
          <w:color w:val="FF3300"/>
          <w:sz w:val="72"/>
          <w:szCs w:val="72"/>
        </w:rPr>
        <w:t>2</w:t>
      </w:r>
      <w:r w:rsidR="007424C5" w:rsidRPr="00EF4391">
        <w:rPr>
          <w:color w:val="FF3300"/>
          <w:sz w:val="72"/>
          <w:szCs w:val="72"/>
        </w:rPr>
        <w:t>2</w:t>
      </w:r>
    </w:p>
    <w:p w14:paraId="46D0FAB8" w14:textId="77777777" w:rsidR="00134173" w:rsidRDefault="00134173" w:rsidP="00CF1E70">
      <w:pPr>
        <w:autoSpaceDE w:val="0"/>
        <w:autoSpaceDN w:val="0"/>
        <w:adjustRightInd w:val="0"/>
        <w:spacing w:line="276" w:lineRule="auto"/>
        <w:jc w:val="both"/>
        <w:rPr>
          <w:szCs w:val="24"/>
        </w:rPr>
      </w:pPr>
    </w:p>
    <w:p w14:paraId="5A2F316B" w14:textId="77777777" w:rsidR="00134173" w:rsidRDefault="00134173" w:rsidP="00CF1E70">
      <w:pPr>
        <w:autoSpaceDE w:val="0"/>
        <w:autoSpaceDN w:val="0"/>
        <w:adjustRightInd w:val="0"/>
        <w:spacing w:line="276" w:lineRule="auto"/>
        <w:jc w:val="both"/>
        <w:rPr>
          <w:szCs w:val="24"/>
        </w:rPr>
      </w:pPr>
    </w:p>
    <w:p w14:paraId="5F87C823" w14:textId="77777777" w:rsidR="00134173" w:rsidRDefault="00134173" w:rsidP="00CF1E70">
      <w:pPr>
        <w:autoSpaceDE w:val="0"/>
        <w:autoSpaceDN w:val="0"/>
        <w:adjustRightInd w:val="0"/>
        <w:spacing w:line="276" w:lineRule="auto"/>
        <w:jc w:val="both"/>
        <w:rPr>
          <w:szCs w:val="24"/>
        </w:rPr>
      </w:pPr>
    </w:p>
    <w:p w14:paraId="7715C0A0" w14:textId="77777777" w:rsidR="00134173" w:rsidRDefault="00134173" w:rsidP="00CF1E70">
      <w:pPr>
        <w:autoSpaceDE w:val="0"/>
        <w:autoSpaceDN w:val="0"/>
        <w:adjustRightInd w:val="0"/>
        <w:spacing w:line="276" w:lineRule="auto"/>
        <w:jc w:val="both"/>
        <w:rPr>
          <w:szCs w:val="24"/>
        </w:rPr>
      </w:pPr>
    </w:p>
    <w:p w14:paraId="188BB922" w14:textId="46C3E52D" w:rsidR="00134173" w:rsidRDefault="00134173" w:rsidP="00CF1E70">
      <w:pPr>
        <w:autoSpaceDE w:val="0"/>
        <w:autoSpaceDN w:val="0"/>
        <w:adjustRightInd w:val="0"/>
        <w:spacing w:line="276" w:lineRule="auto"/>
        <w:jc w:val="both"/>
        <w:rPr>
          <w:szCs w:val="24"/>
        </w:rPr>
      </w:pPr>
    </w:p>
    <w:p w14:paraId="314A2A44" w14:textId="77777777" w:rsidR="002B43AE" w:rsidRDefault="002B43AE" w:rsidP="00CF1E70">
      <w:pPr>
        <w:autoSpaceDE w:val="0"/>
        <w:autoSpaceDN w:val="0"/>
        <w:adjustRightInd w:val="0"/>
        <w:spacing w:line="276" w:lineRule="auto"/>
        <w:jc w:val="both"/>
        <w:rPr>
          <w:szCs w:val="24"/>
        </w:rPr>
      </w:pPr>
    </w:p>
    <w:p w14:paraId="0A4355FD" w14:textId="77777777" w:rsidR="007B630D" w:rsidRDefault="007B630D" w:rsidP="00CF1E70">
      <w:pPr>
        <w:spacing w:line="276" w:lineRule="auto"/>
        <w:jc w:val="both"/>
        <w:rPr>
          <w:szCs w:val="24"/>
        </w:rPr>
      </w:pPr>
    </w:p>
    <w:p w14:paraId="2E5A684D" w14:textId="77777777" w:rsidR="007B630D" w:rsidRDefault="007B630D" w:rsidP="00CF1E70">
      <w:pPr>
        <w:spacing w:line="276" w:lineRule="auto"/>
        <w:jc w:val="both"/>
        <w:rPr>
          <w:szCs w:val="24"/>
        </w:rPr>
      </w:pPr>
    </w:p>
    <w:p w14:paraId="3736E5E3" w14:textId="54467745" w:rsidR="00134173" w:rsidRPr="002940E8" w:rsidRDefault="00134173" w:rsidP="00F50AA6">
      <w:pPr>
        <w:spacing w:line="276" w:lineRule="auto"/>
        <w:jc w:val="right"/>
        <w:rPr>
          <w:szCs w:val="24"/>
        </w:rPr>
      </w:pPr>
      <w:r w:rsidRPr="00A4728A">
        <w:rPr>
          <w:szCs w:val="24"/>
        </w:rPr>
        <w:t>Th</w:t>
      </w:r>
      <w:r w:rsidR="00D46407">
        <w:rPr>
          <w:szCs w:val="24"/>
        </w:rPr>
        <w:t xml:space="preserve">is </w:t>
      </w:r>
      <w:r w:rsidR="007B630D">
        <w:rPr>
          <w:szCs w:val="24"/>
        </w:rPr>
        <w:t>policy</w:t>
      </w:r>
      <w:r w:rsidR="00D46407">
        <w:rPr>
          <w:szCs w:val="24"/>
        </w:rPr>
        <w:t xml:space="preserve"> is</w:t>
      </w:r>
      <w:r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AC6026" w:rsidRPr="00BA5EE1" w14:paraId="193758E0" w14:textId="77777777" w:rsidTr="49CBB1E7">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E597703" w14:textId="77777777" w:rsidR="00AC6026" w:rsidRPr="007424C5" w:rsidRDefault="00AC6026" w:rsidP="00273E70">
            <w:pPr>
              <w:spacing w:line="276" w:lineRule="auto"/>
              <w:rPr>
                <w:rFonts w:ascii="Verdana" w:hAnsi="Verdana" w:cs="Arial"/>
                <w:sz w:val="18"/>
                <w:szCs w:val="18"/>
              </w:rPr>
            </w:pPr>
            <w:bookmarkStart w:id="0" w:name="_Toc490256598"/>
            <w:r w:rsidRPr="007424C5">
              <w:rPr>
                <w:rFonts w:ascii="Verdana" w:hAnsi="Verdana" w:cs="Arial"/>
                <w:sz w:val="18"/>
                <w:szCs w:val="18"/>
              </w:rPr>
              <w:t>Approved/reviewed by</w:t>
            </w:r>
          </w:p>
        </w:tc>
      </w:tr>
      <w:tr w:rsidR="00AC6026" w:rsidRPr="003277E3" w14:paraId="2D9F3968" w14:textId="77777777" w:rsidTr="49CBB1E7">
        <w:tc>
          <w:tcPr>
            <w:tcW w:w="3969" w:type="dxa"/>
            <w:gridSpan w:val="2"/>
            <w:tcBorders>
              <w:top w:val="single" w:sz="8" w:space="0" w:color="auto"/>
              <w:left w:val="single" w:sz="8" w:space="0" w:color="auto"/>
              <w:bottom w:val="single" w:sz="8" w:space="0" w:color="auto"/>
              <w:right w:val="single" w:sz="8" w:space="0" w:color="auto"/>
            </w:tcBorders>
            <w:vAlign w:val="center"/>
          </w:tcPr>
          <w:p w14:paraId="7B595859" w14:textId="0EC321E5" w:rsidR="00AC6026" w:rsidRPr="007424C5" w:rsidRDefault="00EF4391" w:rsidP="00273E70">
            <w:pPr>
              <w:spacing w:line="276" w:lineRule="auto"/>
              <w:jc w:val="both"/>
              <w:rPr>
                <w:rFonts w:ascii="Verdana" w:hAnsi="Verdana" w:cs="Arial"/>
              </w:rPr>
            </w:pPr>
            <w:r w:rsidRPr="49CBB1E7">
              <w:rPr>
                <w:rFonts w:ascii="Verdana" w:hAnsi="Verdana" w:cs="Arial"/>
              </w:rPr>
              <w:t>Julian Cattley</w:t>
            </w:r>
          </w:p>
        </w:tc>
      </w:tr>
      <w:tr w:rsidR="00AC6026" w:rsidRPr="003277E3" w14:paraId="22C5DCFD" w14:textId="77777777" w:rsidTr="49CBB1E7">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06A13FC" w14:textId="77777777" w:rsidR="00AC6026" w:rsidRPr="007424C5" w:rsidRDefault="00AC6026" w:rsidP="007424C5">
            <w:pPr>
              <w:spacing w:line="276" w:lineRule="auto"/>
              <w:ind w:left="1080" w:hanging="1080"/>
              <w:rPr>
                <w:rFonts w:ascii="Verdana" w:hAnsi="Verdana" w:cs="Arial"/>
                <w:sz w:val="18"/>
                <w:szCs w:val="18"/>
              </w:rPr>
            </w:pPr>
            <w:r w:rsidRPr="007424C5">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108D9626" w14:textId="0626EC7B" w:rsidR="00AC6026" w:rsidRPr="007424C5" w:rsidRDefault="00F65A9F" w:rsidP="00273E70">
            <w:pPr>
              <w:spacing w:line="276" w:lineRule="auto"/>
              <w:jc w:val="both"/>
              <w:rPr>
                <w:rFonts w:ascii="Verdana" w:hAnsi="Verdana" w:cs="Arial"/>
              </w:rPr>
            </w:pPr>
            <w:r>
              <w:rPr>
                <w:rFonts w:ascii="Verdana" w:hAnsi="Verdana" w:cs="Arial"/>
              </w:rPr>
              <w:t>Oct</w:t>
            </w:r>
            <w:r w:rsidR="00EF4391">
              <w:rPr>
                <w:rFonts w:ascii="Verdana" w:hAnsi="Verdana" w:cs="Arial"/>
              </w:rPr>
              <w:t xml:space="preserve"> 2022</w:t>
            </w:r>
          </w:p>
        </w:tc>
      </w:tr>
    </w:tbl>
    <w:p w14:paraId="3BBA851D" w14:textId="77777777" w:rsidR="007424C5" w:rsidRDefault="007424C5" w:rsidP="00CF1E70">
      <w:pPr>
        <w:pStyle w:val="Headinglevel1"/>
        <w:spacing w:before="240" w:line="276" w:lineRule="auto"/>
        <w:jc w:val="both"/>
        <w:rPr>
          <w:szCs w:val="24"/>
        </w:rPr>
      </w:pPr>
    </w:p>
    <w:p w14:paraId="7943A568" w14:textId="5B8E2450" w:rsidR="00CB15CC" w:rsidRPr="005F2826" w:rsidRDefault="00134173" w:rsidP="00CF1E70">
      <w:pPr>
        <w:pStyle w:val="Headinglevel1"/>
        <w:spacing w:before="240" w:line="276" w:lineRule="auto"/>
        <w:jc w:val="both"/>
        <w:rPr>
          <w:szCs w:val="24"/>
        </w:rPr>
      </w:pPr>
      <w:r w:rsidRPr="00F642BC">
        <w:rPr>
          <w:szCs w:val="24"/>
        </w:rPr>
        <w:t xml:space="preserve">Key staff involved in </w:t>
      </w:r>
      <w:bookmarkEnd w:id="0"/>
      <w:r w:rsidR="007424C5" w:rsidRPr="00F65A9F">
        <w:rPr>
          <w:szCs w:val="24"/>
        </w:rPr>
        <w:t>the</w:t>
      </w:r>
      <w:r w:rsidR="007B630D">
        <w:rPr>
          <w:szCs w:val="24"/>
        </w:rPr>
        <w:t xml:space="preserve"> policy/</w:t>
      </w:r>
      <w:r w:rsidRPr="00F642BC">
        <w:rPr>
          <w:szCs w:val="24"/>
        </w:rPr>
        <w:t>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rsidR="00F642BC" w:rsidRPr="007424C5" w14:paraId="582B83BA" w14:textId="77777777" w:rsidTr="49CBB1E7">
        <w:tc>
          <w:tcPr>
            <w:tcW w:w="2117" w:type="dxa"/>
            <w:shd w:val="clear" w:color="auto" w:fill="C6D9F1" w:themeFill="text2" w:themeFillTint="33"/>
          </w:tcPr>
          <w:p w14:paraId="7B8903F9" w14:textId="77777777" w:rsidR="00F642BC" w:rsidRPr="007424C5" w:rsidRDefault="00F642BC" w:rsidP="00CF1E70">
            <w:pPr>
              <w:jc w:val="both"/>
              <w:rPr>
                <w:rFonts w:ascii="Verdana" w:hAnsi="Verdana"/>
                <w:b/>
                <w:sz w:val="18"/>
                <w:szCs w:val="18"/>
              </w:rPr>
            </w:pPr>
            <w:bookmarkStart w:id="1" w:name="_Hlk20227038"/>
            <w:bookmarkStart w:id="2" w:name="_Hlk20226988"/>
            <w:r w:rsidRPr="007424C5">
              <w:rPr>
                <w:rFonts w:ascii="Verdana" w:hAnsi="Verdana"/>
                <w:b/>
                <w:sz w:val="18"/>
                <w:szCs w:val="18"/>
              </w:rPr>
              <w:t>Role</w:t>
            </w:r>
          </w:p>
        </w:tc>
        <w:tc>
          <w:tcPr>
            <w:tcW w:w="7915" w:type="dxa"/>
            <w:shd w:val="clear" w:color="auto" w:fill="C6D9F1" w:themeFill="text2" w:themeFillTint="33"/>
          </w:tcPr>
          <w:p w14:paraId="526A6EDA" w14:textId="77777777" w:rsidR="00F642BC" w:rsidRPr="007424C5" w:rsidRDefault="00F642BC" w:rsidP="00CF1E70">
            <w:pPr>
              <w:jc w:val="both"/>
              <w:rPr>
                <w:rFonts w:ascii="Verdana" w:hAnsi="Verdana"/>
                <w:b/>
                <w:sz w:val="18"/>
                <w:szCs w:val="18"/>
              </w:rPr>
            </w:pPr>
            <w:r w:rsidRPr="007424C5">
              <w:rPr>
                <w:rFonts w:ascii="Verdana" w:hAnsi="Verdana"/>
                <w:b/>
                <w:sz w:val="18"/>
                <w:szCs w:val="18"/>
              </w:rPr>
              <w:t>Name(s)</w:t>
            </w:r>
          </w:p>
        </w:tc>
      </w:tr>
      <w:tr w:rsidR="00F642BC" w:rsidRPr="00B96C25" w14:paraId="5A25024C" w14:textId="77777777" w:rsidTr="49CBB1E7">
        <w:tc>
          <w:tcPr>
            <w:tcW w:w="2117" w:type="dxa"/>
          </w:tcPr>
          <w:p w14:paraId="18694AF1" w14:textId="77777777" w:rsidR="00F642BC" w:rsidRPr="007424C5" w:rsidRDefault="00F642BC" w:rsidP="00CF1E70">
            <w:pPr>
              <w:jc w:val="both"/>
              <w:rPr>
                <w:rFonts w:ascii="Verdana" w:hAnsi="Verdana"/>
                <w:sz w:val="18"/>
                <w:szCs w:val="18"/>
              </w:rPr>
            </w:pPr>
            <w:r w:rsidRPr="007424C5">
              <w:rPr>
                <w:rFonts w:ascii="Verdana" w:hAnsi="Verdana"/>
                <w:sz w:val="18"/>
                <w:szCs w:val="18"/>
              </w:rPr>
              <w:t>Head of centre</w:t>
            </w:r>
          </w:p>
        </w:tc>
        <w:tc>
          <w:tcPr>
            <w:tcW w:w="7915" w:type="dxa"/>
          </w:tcPr>
          <w:p w14:paraId="1A6CC743" w14:textId="3A648F1E" w:rsidR="00F642BC" w:rsidRPr="007424C5" w:rsidRDefault="00EF4391" w:rsidP="49CBB1E7">
            <w:pPr>
              <w:jc w:val="both"/>
              <w:rPr>
                <w:rFonts w:ascii="Verdana" w:hAnsi="Verdana"/>
                <w:b/>
                <w:bCs/>
              </w:rPr>
            </w:pPr>
            <w:r w:rsidRPr="49CBB1E7">
              <w:rPr>
                <w:rFonts w:ascii="Verdana" w:hAnsi="Verdana"/>
                <w:b/>
                <w:bCs/>
              </w:rPr>
              <w:t>Jacqui Brooks</w:t>
            </w:r>
          </w:p>
        </w:tc>
      </w:tr>
      <w:tr w:rsidR="00F642BC" w:rsidRPr="00B96C25" w14:paraId="791D6E0A" w14:textId="77777777" w:rsidTr="49CBB1E7">
        <w:tc>
          <w:tcPr>
            <w:tcW w:w="2117" w:type="dxa"/>
          </w:tcPr>
          <w:p w14:paraId="58D5F6D9" w14:textId="521042E9" w:rsidR="00F642BC" w:rsidRPr="007424C5" w:rsidRDefault="00E846FC" w:rsidP="00CF1E70">
            <w:pPr>
              <w:jc w:val="both"/>
              <w:rPr>
                <w:rFonts w:ascii="Verdana" w:hAnsi="Verdana"/>
                <w:sz w:val="18"/>
                <w:szCs w:val="18"/>
              </w:rPr>
            </w:pPr>
            <w:r w:rsidRPr="007424C5">
              <w:rPr>
                <w:rFonts w:ascii="Verdana" w:hAnsi="Verdana"/>
                <w:sz w:val="18"/>
                <w:szCs w:val="18"/>
              </w:rPr>
              <w:t>Senior leader(s)</w:t>
            </w:r>
          </w:p>
        </w:tc>
        <w:tc>
          <w:tcPr>
            <w:tcW w:w="7915" w:type="dxa"/>
          </w:tcPr>
          <w:p w14:paraId="236BC97C" w14:textId="4EDFCC8F" w:rsidR="00F642BC" w:rsidRPr="007424C5" w:rsidRDefault="00EF4391" w:rsidP="00CF1E70">
            <w:pPr>
              <w:jc w:val="both"/>
              <w:rPr>
                <w:rFonts w:ascii="Verdana" w:hAnsi="Verdana"/>
                <w:b/>
              </w:rPr>
            </w:pPr>
            <w:r>
              <w:rPr>
                <w:rFonts w:ascii="Verdana" w:hAnsi="Verdana"/>
                <w:b/>
              </w:rPr>
              <w:t>Mark Hazlehurst {deputy head}</w:t>
            </w:r>
          </w:p>
        </w:tc>
      </w:tr>
      <w:tr w:rsidR="00F642BC" w:rsidRPr="00B96C25" w14:paraId="5D22674B" w14:textId="77777777" w:rsidTr="49CBB1E7">
        <w:tc>
          <w:tcPr>
            <w:tcW w:w="2117" w:type="dxa"/>
          </w:tcPr>
          <w:p w14:paraId="79136739" w14:textId="245A69FB" w:rsidR="00F642BC" w:rsidRPr="007424C5" w:rsidRDefault="00F642BC" w:rsidP="00CF1E70">
            <w:pPr>
              <w:jc w:val="both"/>
              <w:rPr>
                <w:rFonts w:ascii="Verdana" w:hAnsi="Verdana"/>
                <w:sz w:val="18"/>
                <w:szCs w:val="18"/>
              </w:rPr>
            </w:pPr>
            <w:proofErr w:type="gramStart"/>
            <w:r w:rsidRPr="007424C5">
              <w:rPr>
                <w:rFonts w:ascii="Verdana" w:hAnsi="Verdana"/>
                <w:sz w:val="18"/>
                <w:szCs w:val="18"/>
              </w:rPr>
              <w:t>Exams</w:t>
            </w:r>
            <w:proofErr w:type="gramEnd"/>
            <w:r w:rsidRPr="007424C5">
              <w:rPr>
                <w:rFonts w:ascii="Verdana" w:hAnsi="Verdana"/>
                <w:sz w:val="18"/>
                <w:szCs w:val="18"/>
              </w:rPr>
              <w:t xml:space="preserve"> officer</w:t>
            </w:r>
            <w:r w:rsidRPr="007424C5">
              <w:rPr>
                <w:rFonts w:ascii="Verdana" w:hAnsi="Verdana" w:cs="Arial"/>
                <w:b/>
                <w:noProof/>
                <w:color w:val="FF3300"/>
                <w:sz w:val="18"/>
                <w:szCs w:val="18"/>
              </w:rPr>
              <w:t xml:space="preserve"> </w:t>
            </w:r>
          </w:p>
        </w:tc>
        <w:tc>
          <w:tcPr>
            <w:tcW w:w="7915" w:type="dxa"/>
          </w:tcPr>
          <w:p w14:paraId="786BDDA1" w14:textId="6BF6A0D7" w:rsidR="00F642BC" w:rsidRPr="007424C5" w:rsidRDefault="00EF4391" w:rsidP="49CBB1E7">
            <w:pPr>
              <w:jc w:val="both"/>
              <w:rPr>
                <w:rFonts w:ascii="Verdana" w:hAnsi="Verdana"/>
                <w:b/>
                <w:bCs/>
              </w:rPr>
            </w:pPr>
            <w:r w:rsidRPr="49CBB1E7">
              <w:rPr>
                <w:rFonts w:ascii="Verdana" w:hAnsi="Verdana"/>
                <w:b/>
                <w:bCs/>
              </w:rPr>
              <w:t>Julian Cattley</w:t>
            </w:r>
          </w:p>
        </w:tc>
      </w:tr>
      <w:bookmarkEnd w:id="1"/>
    </w:tbl>
    <w:p w14:paraId="7E8B52E1" w14:textId="704FFA1E" w:rsidR="00C943F5" w:rsidRDefault="009D3D37" w:rsidP="00CF1E70">
      <w:pPr>
        <w:spacing w:after="200" w:line="276" w:lineRule="auto"/>
        <w:jc w:val="both"/>
        <w:rPr>
          <w:rFonts w:cs="Arial"/>
          <w:b/>
          <w:noProof/>
          <w:color w:val="003399"/>
          <w:sz w:val="28"/>
          <w:szCs w:val="28"/>
        </w:rPr>
      </w:pPr>
      <w:r>
        <w:rPr>
          <w:rFonts w:cs="Arial"/>
          <w:b/>
          <w:noProof/>
          <w:color w:val="003399"/>
          <w:sz w:val="28"/>
          <w:szCs w:val="28"/>
        </w:rPr>
        <w:br w:type="page"/>
      </w:r>
    </w:p>
    <w:bookmarkEnd w:id="2"/>
    <w:p w14:paraId="63466797" w14:textId="77777777" w:rsidR="007B630D" w:rsidRPr="007B630D" w:rsidRDefault="007B630D" w:rsidP="00CF1E70">
      <w:pPr>
        <w:spacing w:before="240" w:after="240"/>
        <w:jc w:val="both"/>
        <w:rPr>
          <w:rFonts w:cs="Arial"/>
          <w:b/>
          <w:color w:val="003399"/>
          <w:sz w:val="24"/>
          <w:szCs w:val="24"/>
        </w:rPr>
      </w:pPr>
      <w:r w:rsidRPr="007B630D">
        <w:rPr>
          <w:rFonts w:cs="Arial"/>
          <w:b/>
          <w:color w:val="003399"/>
          <w:sz w:val="24"/>
          <w:szCs w:val="24"/>
        </w:rPr>
        <w:lastRenderedPageBreak/>
        <w:t>Purpose of the policy</w:t>
      </w:r>
    </w:p>
    <w:p w14:paraId="1F00FE80" w14:textId="1E0162A5" w:rsidR="007B630D" w:rsidRPr="00CF1E70" w:rsidRDefault="007B630D" w:rsidP="007C0C8C">
      <w:pPr>
        <w:jc w:val="both"/>
      </w:pPr>
      <w:r w:rsidRPr="00CF1E70">
        <w:t xml:space="preserve">This policy details the measures taken at </w:t>
      </w:r>
      <w:r w:rsidR="0067454D">
        <w:rPr>
          <w:rFonts w:cs="Arial"/>
        </w:rPr>
        <w:t>The Henslow and Evolution</w:t>
      </w:r>
      <w:r w:rsidR="00EF4391" w:rsidRPr="00EF4391">
        <w:rPr>
          <w:rFonts w:cs="Arial"/>
        </w:rPr>
        <w:t xml:space="preserve"> School</w:t>
      </w:r>
      <w:r w:rsidRPr="00EF4391">
        <w:rPr>
          <w:rFonts w:cs="Arial"/>
        </w:rPr>
        <w:t xml:space="preserve"> </w:t>
      </w:r>
      <w:r w:rsidRPr="00CF1E70">
        <w:t>in the event of a centre lockdown during the conducting of examinations.</w:t>
      </w:r>
    </w:p>
    <w:p w14:paraId="04302488" w14:textId="77777777" w:rsidR="007B630D" w:rsidRPr="00CF1E70" w:rsidRDefault="007B630D" w:rsidP="007C0C8C">
      <w:pPr>
        <w:jc w:val="both"/>
      </w:pPr>
      <w:r w:rsidRPr="00CF1E70">
        <w:t>A lockdown may be required in the following situations:</w:t>
      </w:r>
    </w:p>
    <w:p w14:paraId="45F63971"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 xml:space="preserve">an incident or civil disturbance in the local community which poses a risk </w:t>
      </w:r>
    </w:p>
    <w:p w14:paraId="12067B32"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 xml:space="preserve">an intruder on the site with the potential to pose a risk </w:t>
      </w:r>
    </w:p>
    <w:p w14:paraId="1DB0EA28"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local risk of air pollution, such as a smoke plume or gas cloud</w:t>
      </w:r>
    </w:p>
    <w:p w14:paraId="2713D4D4"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 xml:space="preserve">a major fire in the vicinity </w:t>
      </w:r>
    </w:p>
    <w:p w14:paraId="3ED889C1"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a dangerous animal roaming loose </w:t>
      </w:r>
    </w:p>
    <w:p w14:paraId="1429888F" w14:textId="77777777" w:rsidR="007B630D" w:rsidRPr="00CF1E70" w:rsidRDefault="007B630D" w:rsidP="007C0C8C">
      <w:pPr>
        <w:numPr>
          <w:ilvl w:val="0"/>
          <w:numId w:val="4"/>
        </w:numPr>
        <w:shd w:val="clear" w:color="auto" w:fill="FFFFFF"/>
        <w:spacing w:before="0"/>
        <w:jc w:val="both"/>
      </w:pPr>
      <w:r w:rsidRPr="00CF1E70">
        <w:rPr>
          <w:rFonts w:eastAsia="Times New Roman" w:cs="Times New Roman"/>
          <w:color w:val="333333"/>
        </w:rPr>
        <w:t xml:space="preserve">any other external or internal incident which has the potential to pose a threat to the safety of exams staff and candidates </w:t>
      </w:r>
    </w:p>
    <w:p w14:paraId="18688874" w14:textId="39A69648" w:rsidR="007B630D" w:rsidRPr="00EF4391" w:rsidRDefault="0067454D" w:rsidP="007C0C8C">
      <w:pPr>
        <w:shd w:val="clear" w:color="auto" w:fill="FFFFFF"/>
        <w:jc w:val="both"/>
      </w:pPr>
      <w:r>
        <w:rPr>
          <w:rFonts w:cs="Arial"/>
        </w:rPr>
        <w:t>The Henslow and Evolution</w:t>
      </w:r>
      <w:r w:rsidR="00EF4391" w:rsidRPr="00EF4391">
        <w:rPr>
          <w:rFonts w:cs="Arial"/>
        </w:rPr>
        <w:t xml:space="preserve"> School </w:t>
      </w:r>
      <w:r w:rsidR="007B630D" w:rsidRPr="00EF4391">
        <w:t>has devised lockdown procedures after consulting</w:t>
      </w:r>
      <w:r w:rsidR="00C87545" w:rsidRPr="00EF4391">
        <w:t xml:space="preserve"> GOV.UK</w:t>
      </w:r>
      <w:r w:rsidR="007B630D" w:rsidRPr="00EF4391">
        <w:t xml:space="preserve"> </w:t>
      </w:r>
      <w:hyperlink r:id="rId12" w:history="1">
        <w:r w:rsidR="00C87545" w:rsidRPr="00EF4391">
          <w:rPr>
            <w:rStyle w:val="Hyperlink"/>
            <w:rFonts w:ascii="Verdana" w:hAnsi="Verdana"/>
            <w:color w:val="auto"/>
            <w:sz w:val="20"/>
            <w:szCs w:val="20"/>
            <w:u w:val="none"/>
          </w:rPr>
          <w:t>Stay Safe</w:t>
        </w:r>
      </w:hyperlink>
      <w:r w:rsidR="00C87545" w:rsidRPr="00EF4391">
        <w:t xml:space="preserve"> guidance.</w:t>
      </w:r>
    </w:p>
    <w:p w14:paraId="7D478DF3" w14:textId="77777777" w:rsidR="007B630D" w:rsidRPr="00133C8A" w:rsidRDefault="007B630D" w:rsidP="007C0C8C">
      <w:pPr>
        <w:jc w:val="both"/>
      </w:pPr>
      <w:proofErr w:type="gramStart"/>
      <w:r w:rsidRPr="00133C8A">
        <w:t>With regard to</w:t>
      </w:r>
      <w:proofErr w:type="gramEnd"/>
      <w:r w:rsidRPr="00133C8A">
        <w:t xml:space="preserve"> conducting examinations, the focus before, during and after an exam will be: </w:t>
      </w:r>
    </w:p>
    <w:p w14:paraId="3D1D8BE1" w14:textId="77777777" w:rsidR="007B630D" w:rsidRPr="007C0C8C" w:rsidRDefault="007B630D" w:rsidP="007C0C8C">
      <w:pPr>
        <w:numPr>
          <w:ilvl w:val="0"/>
          <w:numId w:val="5"/>
        </w:numPr>
        <w:shd w:val="clear" w:color="auto" w:fill="FFFFFF"/>
        <w:spacing w:before="0" w:after="0"/>
        <w:jc w:val="both"/>
        <w:rPr>
          <w:rFonts w:eastAsia="Times New Roman" w:cs="Times New Roman"/>
        </w:rPr>
      </w:pPr>
      <w:r w:rsidRPr="007C0C8C">
        <w:rPr>
          <w:rFonts w:eastAsia="Times New Roman" w:cs="Times New Roman"/>
        </w:rPr>
        <w:t>the welfare and safety of exam candidates and centre staff engaged in the conducting of examinations</w:t>
      </w:r>
    </w:p>
    <w:p w14:paraId="318C0018" w14:textId="77777777" w:rsidR="007B630D" w:rsidRPr="007C0C8C" w:rsidRDefault="007B630D" w:rsidP="007C0C8C">
      <w:pPr>
        <w:numPr>
          <w:ilvl w:val="0"/>
          <w:numId w:val="5"/>
        </w:numPr>
        <w:shd w:val="clear" w:color="auto" w:fill="FFFFFF"/>
        <w:spacing w:before="0" w:after="0"/>
        <w:jc w:val="both"/>
      </w:pPr>
      <w:r w:rsidRPr="007C0C8C">
        <w:t>maintaining the integrity and security of the examinations/assessments process</w:t>
      </w:r>
    </w:p>
    <w:p w14:paraId="62EC6BE3" w14:textId="77777777" w:rsidR="007B630D" w:rsidRPr="007C0C8C" w:rsidRDefault="007B630D" w:rsidP="007C0C8C">
      <w:pPr>
        <w:numPr>
          <w:ilvl w:val="0"/>
          <w:numId w:val="5"/>
        </w:numPr>
        <w:shd w:val="clear" w:color="auto" w:fill="FFFFFF"/>
        <w:spacing w:before="0" w:after="0"/>
        <w:jc w:val="both"/>
        <w:rPr>
          <w:rFonts w:eastAsia="Times New Roman" w:cs="Times New Roman"/>
        </w:rPr>
      </w:pPr>
      <w:r w:rsidRPr="007C0C8C">
        <w:rPr>
          <w:rFonts w:eastAsia="Times New Roman" w:cs="Times New Roman"/>
        </w:rPr>
        <w:t>how to achieve an effective lockdown</w:t>
      </w:r>
    </w:p>
    <w:p w14:paraId="22F3D522" w14:textId="77777777" w:rsidR="007B630D" w:rsidRPr="007C0C8C" w:rsidRDefault="007B630D" w:rsidP="007C0C8C">
      <w:pPr>
        <w:numPr>
          <w:ilvl w:val="0"/>
          <w:numId w:val="5"/>
        </w:numPr>
        <w:shd w:val="clear" w:color="auto" w:fill="FFFFFF"/>
        <w:spacing w:before="0" w:after="0"/>
        <w:jc w:val="both"/>
        <w:rPr>
          <w:rFonts w:eastAsia="Times New Roman" w:cs="Times New Roman"/>
        </w:rPr>
      </w:pPr>
      <w:r w:rsidRPr="007C0C8C">
        <w:rPr>
          <w:rFonts w:eastAsia="Times New Roman" w:cs="Times New Roman"/>
        </w:rPr>
        <w:t xml:space="preserve">how to let people know </w:t>
      </w:r>
      <w:proofErr w:type="gramStart"/>
      <w:r w:rsidRPr="007C0C8C">
        <w:rPr>
          <w:rFonts w:eastAsia="Times New Roman" w:cs="Times New Roman"/>
        </w:rPr>
        <w:t>what’s</w:t>
      </w:r>
      <w:proofErr w:type="gramEnd"/>
      <w:r w:rsidRPr="007C0C8C">
        <w:rPr>
          <w:rFonts w:eastAsia="Times New Roman" w:cs="Times New Roman"/>
        </w:rPr>
        <w:t xml:space="preserve"> happening</w:t>
      </w:r>
    </w:p>
    <w:p w14:paraId="7F4441E1" w14:textId="77777777" w:rsidR="007B630D" w:rsidRPr="007C0C8C" w:rsidRDefault="007B630D" w:rsidP="007C0C8C">
      <w:pPr>
        <w:numPr>
          <w:ilvl w:val="0"/>
          <w:numId w:val="5"/>
        </w:numPr>
        <w:shd w:val="clear" w:color="auto" w:fill="FFFFFF"/>
        <w:spacing w:before="0" w:after="0"/>
        <w:jc w:val="both"/>
        <w:rPr>
          <w:rFonts w:eastAsia="Times New Roman" w:cs="Times New Roman"/>
        </w:rPr>
      </w:pPr>
      <w:r w:rsidRPr="007C0C8C">
        <w:rPr>
          <w:rFonts w:eastAsia="Times New Roman" w:cs="Times New Roman"/>
        </w:rPr>
        <w:t xml:space="preserve">training staff engaged/involved in the conducting of examinations </w:t>
      </w:r>
    </w:p>
    <w:p w14:paraId="78A04E58" w14:textId="72CE83F5" w:rsidR="007B630D" w:rsidRPr="007C0C8C" w:rsidRDefault="00C87545" w:rsidP="007C0C8C">
      <w:pPr>
        <w:numPr>
          <w:ilvl w:val="0"/>
          <w:numId w:val="5"/>
        </w:numPr>
        <w:shd w:val="clear" w:color="auto" w:fill="FFFFFF"/>
        <w:spacing w:before="0" w:after="0"/>
        <w:jc w:val="both"/>
      </w:pPr>
      <w:r w:rsidRPr="007C0C8C">
        <w:rPr>
          <w:rFonts w:eastAsia="Times New Roman" w:cs="Times New Roman"/>
        </w:rPr>
        <w:t>stay safe</w:t>
      </w:r>
      <w:r w:rsidR="007B630D" w:rsidRPr="007C0C8C">
        <w:rPr>
          <w:rFonts w:eastAsia="Times New Roman" w:cs="Times New Roman"/>
        </w:rPr>
        <w:t xml:space="preserve"> principles (Run, Hide, Tell)</w:t>
      </w:r>
    </w:p>
    <w:p w14:paraId="38EA7EAE" w14:textId="77777777" w:rsidR="007B630D" w:rsidRPr="000A3120" w:rsidRDefault="007B630D" w:rsidP="009E2E89">
      <w:pPr>
        <w:pStyle w:val="Headinglevel1"/>
        <w:spacing w:before="240"/>
      </w:pPr>
      <w:r w:rsidRPr="000A3120">
        <w:t>Roles and responsibilities</w:t>
      </w:r>
    </w:p>
    <w:p w14:paraId="170AA4AB" w14:textId="3BAA001F" w:rsidR="007B630D" w:rsidRDefault="007B630D" w:rsidP="007C0C8C">
      <w:pPr>
        <w:jc w:val="both"/>
        <w:rPr>
          <w:rFonts w:cs="Arial"/>
          <w:b/>
        </w:rPr>
      </w:pPr>
      <w:r w:rsidRPr="00CF1E70">
        <w:rPr>
          <w:rFonts w:cs="Arial"/>
          <w:b/>
        </w:rPr>
        <w:t>Head of centre</w:t>
      </w:r>
    </w:p>
    <w:p w14:paraId="169E474D" w14:textId="77777777" w:rsidR="00CF1E70" w:rsidRPr="00CF1E70" w:rsidRDefault="007B630D" w:rsidP="007C0C8C">
      <w:pPr>
        <w:pStyle w:val="ListParagraph"/>
        <w:numPr>
          <w:ilvl w:val="0"/>
          <w:numId w:val="6"/>
        </w:numPr>
        <w:jc w:val="both"/>
        <w:rPr>
          <w:rFonts w:cs="Arial"/>
          <w:b/>
        </w:rPr>
      </w:pPr>
      <w:r w:rsidRPr="00CF1E70">
        <w:t>To ensure that a dedicated lockdown alarm tone is in place and recognised by all staff and candidates</w:t>
      </w:r>
    </w:p>
    <w:p w14:paraId="60255557" w14:textId="77777777" w:rsidR="00CF1E70" w:rsidRPr="00CF1E70" w:rsidRDefault="007B630D" w:rsidP="007C0C8C">
      <w:pPr>
        <w:pStyle w:val="ListParagraph"/>
        <w:numPr>
          <w:ilvl w:val="0"/>
          <w:numId w:val="6"/>
        </w:numPr>
        <w:jc w:val="both"/>
        <w:rPr>
          <w:rFonts w:cs="Arial"/>
          <w:b/>
        </w:rPr>
      </w:pPr>
      <w:r w:rsidRPr="00CF1E70">
        <w:t>To ensure that all staff involved in the conducting of examinations are trained in how to raise the alarm for a lockdown, act effectively and made aware of their responsibilities</w:t>
      </w:r>
    </w:p>
    <w:p w14:paraId="678581FB" w14:textId="77777777" w:rsidR="00CF1E70" w:rsidRPr="00CF1E70" w:rsidRDefault="007B630D" w:rsidP="007C0C8C">
      <w:pPr>
        <w:pStyle w:val="ListParagraph"/>
        <w:numPr>
          <w:ilvl w:val="0"/>
          <w:numId w:val="6"/>
        </w:numPr>
        <w:jc w:val="both"/>
        <w:rPr>
          <w:rFonts w:cs="Arial"/>
          <w:b/>
        </w:rPr>
      </w:pPr>
      <w:r w:rsidRPr="00CF1E70">
        <w:t xml:space="preserve">To arrange appropriate training for all exams-related staff in lockdown procedures </w:t>
      </w:r>
    </w:p>
    <w:p w14:paraId="2D96D8D0" w14:textId="77777777" w:rsidR="00CF1E70" w:rsidRPr="00CF1E70" w:rsidRDefault="007B630D" w:rsidP="007C0C8C">
      <w:pPr>
        <w:pStyle w:val="ListParagraph"/>
        <w:numPr>
          <w:ilvl w:val="0"/>
          <w:numId w:val="6"/>
        </w:numPr>
        <w:jc w:val="both"/>
        <w:rPr>
          <w:rFonts w:cs="Arial"/>
          <w:b/>
        </w:rPr>
      </w:pPr>
      <w:r w:rsidRPr="00CF1E70">
        <w:t>To ensure that candidates are aware of the procedures relating to a lockdown, particularly those arriving late for an examination who cannot access the exam room due it being locked down</w:t>
      </w:r>
    </w:p>
    <w:p w14:paraId="21BED585" w14:textId="6C24E69C" w:rsidR="00CF1E70" w:rsidRPr="00CF1E70" w:rsidRDefault="007B630D" w:rsidP="007C0C8C">
      <w:pPr>
        <w:pStyle w:val="ListParagraph"/>
        <w:numPr>
          <w:ilvl w:val="0"/>
          <w:numId w:val="6"/>
        </w:numPr>
        <w:jc w:val="both"/>
        <w:rPr>
          <w:rFonts w:cs="Arial"/>
          <w:b/>
        </w:rPr>
      </w:pPr>
      <w:r w:rsidRPr="00CF1E70">
        <w:t xml:space="preserve">To ensure that all candidates and staff are aware of an exit point in case an intruder manages to gain access, or the </w:t>
      </w:r>
      <w:r w:rsidR="007C3638">
        <w:t xml:space="preserve">exam </w:t>
      </w:r>
      <w:r w:rsidRPr="00CF1E70">
        <w:t>room becomes unsafe</w:t>
      </w:r>
    </w:p>
    <w:p w14:paraId="6EE5FD56" w14:textId="77777777" w:rsidR="00CF1E70" w:rsidRPr="00CF1E70" w:rsidRDefault="007B630D" w:rsidP="007C0C8C">
      <w:pPr>
        <w:pStyle w:val="ListParagraph"/>
        <w:numPr>
          <w:ilvl w:val="0"/>
          <w:numId w:val="6"/>
        </w:numPr>
        <w:jc w:val="both"/>
        <w:rPr>
          <w:rFonts w:cs="Arial"/>
          <w:b/>
        </w:rPr>
      </w:pPr>
      <w:r w:rsidRPr="00CF1E70">
        <w:t>To provide written lockdown procedures for exam room/invigilator use</w:t>
      </w:r>
      <w:bookmarkStart w:id="3" w:name="_Hlk502956384"/>
    </w:p>
    <w:p w14:paraId="7FB0FE6A" w14:textId="4721988C" w:rsidR="007B630D" w:rsidRPr="00CF1E70" w:rsidRDefault="007B630D" w:rsidP="007C0C8C">
      <w:pPr>
        <w:pStyle w:val="ListParagraph"/>
        <w:numPr>
          <w:ilvl w:val="0"/>
          <w:numId w:val="6"/>
        </w:numPr>
        <w:jc w:val="both"/>
        <w:rPr>
          <w:rFonts w:cs="Arial"/>
          <w:b/>
        </w:rPr>
      </w:pPr>
      <w:r w:rsidRPr="00CF1E70">
        <w:t xml:space="preserve">To inform the relevant Emergency Services immediately in the case of any potential </w:t>
      </w:r>
      <w:r w:rsidRPr="00CF1E70">
        <w:rPr>
          <w:rFonts w:eastAsia="Times New Roman" w:cs="Times New Roman"/>
          <w:color w:val="333333"/>
        </w:rPr>
        <w:t xml:space="preserve">threat to the safety of exams staff and candidates </w:t>
      </w:r>
      <w:bookmarkEnd w:id="3"/>
    </w:p>
    <w:p w14:paraId="441D1EBF" w14:textId="77777777" w:rsidR="007B630D" w:rsidRPr="00CF1E70" w:rsidRDefault="007B630D" w:rsidP="007C0C8C">
      <w:pPr>
        <w:autoSpaceDE w:val="0"/>
        <w:autoSpaceDN w:val="0"/>
        <w:adjustRightInd w:val="0"/>
        <w:spacing w:after="0"/>
        <w:jc w:val="both"/>
        <w:rPr>
          <w:rFonts w:cs="Arial"/>
          <w:b/>
        </w:rPr>
      </w:pPr>
      <w:r w:rsidRPr="00CF1E70">
        <w:rPr>
          <w:rFonts w:cs="Arial"/>
          <w:b/>
        </w:rPr>
        <w:t>Senior leadership team (SLT)</w:t>
      </w:r>
    </w:p>
    <w:p w14:paraId="2C315124" w14:textId="77777777" w:rsidR="007B630D" w:rsidRPr="00CF1E70" w:rsidRDefault="007B630D" w:rsidP="007C0C8C">
      <w:pPr>
        <w:pStyle w:val="ListParagraph"/>
        <w:numPr>
          <w:ilvl w:val="0"/>
          <w:numId w:val="7"/>
        </w:numPr>
        <w:spacing w:before="0" w:after="80"/>
        <w:jc w:val="both"/>
      </w:pPr>
      <w:r w:rsidRPr="00CF1E70">
        <w:t xml:space="preserve">To have </w:t>
      </w:r>
      <w:proofErr w:type="gramStart"/>
      <w:r w:rsidRPr="00CF1E70">
        <w:t>accountability</w:t>
      </w:r>
      <w:proofErr w:type="gramEnd"/>
      <w:r w:rsidRPr="00CF1E70">
        <w:t xml:space="preserve"> for all exams staff and candidates taking examinations during a lockdown</w:t>
      </w:r>
    </w:p>
    <w:p w14:paraId="7B029E0D" w14:textId="77777777" w:rsidR="007B630D" w:rsidRPr="00CF1E70" w:rsidRDefault="007B630D" w:rsidP="007C0C8C">
      <w:pPr>
        <w:pStyle w:val="ListParagraph"/>
        <w:numPr>
          <w:ilvl w:val="0"/>
          <w:numId w:val="7"/>
        </w:numPr>
        <w:spacing w:before="0" w:after="80"/>
        <w:jc w:val="both"/>
      </w:pPr>
      <w:r w:rsidRPr="00CF1E70">
        <w:t>To run training/drills for examination candidates on lockdown procedures</w:t>
      </w:r>
    </w:p>
    <w:p w14:paraId="2E765FF8" w14:textId="77777777" w:rsidR="007B630D" w:rsidRPr="00CF1E70" w:rsidRDefault="007B630D" w:rsidP="007C0C8C">
      <w:pPr>
        <w:pStyle w:val="ListParagraph"/>
        <w:numPr>
          <w:ilvl w:val="0"/>
          <w:numId w:val="7"/>
        </w:numPr>
        <w:spacing w:before="0" w:after="80"/>
        <w:jc w:val="both"/>
      </w:pPr>
      <w:r w:rsidRPr="00CF1E70">
        <w:t>To inform parents/carers about the centre’s Lockdown policy in relation to the conducting of examinations</w:t>
      </w:r>
    </w:p>
    <w:p w14:paraId="0E4C81B1" w14:textId="77777777" w:rsidR="007B630D" w:rsidRPr="00CF1E70" w:rsidRDefault="007B630D" w:rsidP="007C0C8C">
      <w:pPr>
        <w:pStyle w:val="ListParagraph"/>
        <w:numPr>
          <w:ilvl w:val="0"/>
          <w:numId w:val="7"/>
        </w:numPr>
        <w:spacing w:before="0" w:after="80"/>
        <w:jc w:val="both"/>
      </w:pPr>
      <w:r w:rsidRPr="00CF1E70">
        <w:t>To have a presence around exam room areas prior to the start of each exam session</w:t>
      </w:r>
    </w:p>
    <w:p w14:paraId="2818198D" w14:textId="77777777" w:rsidR="007B630D" w:rsidRPr="00CF1E70" w:rsidRDefault="007B630D" w:rsidP="007C0C8C">
      <w:pPr>
        <w:pStyle w:val="ListParagraph"/>
        <w:numPr>
          <w:ilvl w:val="0"/>
          <w:numId w:val="7"/>
        </w:numPr>
        <w:spacing w:before="0" w:after="80"/>
        <w:jc w:val="both"/>
      </w:pPr>
      <w:r w:rsidRPr="00CF1E70">
        <w:t xml:space="preserve">To liaise with the appropriate authorities and awarding bodies regarding candidates taking examinations during a lockdown </w:t>
      </w:r>
    </w:p>
    <w:p w14:paraId="6B35A812" w14:textId="569E5F9D" w:rsidR="007B630D" w:rsidRPr="00CF1E70" w:rsidRDefault="007B630D" w:rsidP="007C0C8C">
      <w:pPr>
        <w:pStyle w:val="ListParagraph"/>
        <w:numPr>
          <w:ilvl w:val="0"/>
          <w:numId w:val="7"/>
        </w:numPr>
        <w:spacing w:before="0" w:after="80"/>
        <w:jc w:val="both"/>
      </w:pPr>
      <w:r w:rsidRPr="00CF1E70">
        <w:t>To use the exam room attendance register(s) to compile a list of all candidates not accounted for</w:t>
      </w:r>
    </w:p>
    <w:p w14:paraId="047DBCFE" w14:textId="77777777" w:rsidR="007B630D" w:rsidRPr="00CF1E70" w:rsidRDefault="007B630D" w:rsidP="007C0C8C">
      <w:pPr>
        <w:jc w:val="both"/>
        <w:rPr>
          <w:b/>
        </w:rPr>
      </w:pPr>
      <w:proofErr w:type="gramStart"/>
      <w:r w:rsidRPr="00CF1E70">
        <w:rPr>
          <w:b/>
        </w:rPr>
        <w:t>Exams</w:t>
      </w:r>
      <w:proofErr w:type="gramEnd"/>
      <w:r w:rsidRPr="00CF1E70">
        <w:rPr>
          <w:b/>
        </w:rPr>
        <w:t xml:space="preserve"> officer</w:t>
      </w:r>
    </w:p>
    <w:p w14:paraId="66C818E3" w14:textId="77777777" w:rsidR="007B630D" w:rsidRPr="00CF1E70" w:rsidRDefault="007B630D" w:rsidP="007C0C8C">
      <w:pPr>
        <w:pStyle w:val="ListParagraph"/>
        <w:numPr>
          <w:ilvl w:val="0"/>
          <w:numId w:val="8"/>
        </w:numPr>
        <w:spacing w:before="0" w:after="80"/>
        <w:jc w:val="both"/>
      </w:pPr>
      <w:r w:rsidRPr="00CF1E70">
        <w:t>To train invigilators in the centre’s lockdown procedure</w:t>
      </w:r>
    </w:p>
    <w:p w14:paraId="256FBAA5" w14:textId="77777777" w:rsidR="007B630D" w:rsidRPr="00CF1E70" w:rsidRDefault="007B630D" w:rsidP="007C0C8C">
      <w:pPr>
        <w:pStyle w:val="ListParagraph"/>
        <w:numPr>
          <w:ilvl w:val="0"/>
          <w:numId w:val="8"/>
        </w:numPr>
        <w:spacing w:before="0" w:after="80"/>
        <w:jc w:val="both"/>
      </w:pPr>
      <w:r w:rsidRPr="00CF1E70">
        <w:t>Where safe/possible, to liaise with SLT/invigilators in all exam rooms during a lockdown</w:t>
      </w:r>
    </w:p>
    <w:p w14:paraId="3201C317" w14:textId="066AFCFF" w:rsidR="007B630D" w:rsidRPr="00CF1E70" w:rsidRDefault="007B630D" w:rsidP="007C0C8C">
      <w:pPr>
        <w:pStyle w:val="ListParagraph"/>
        <w:numPr>
          <w:ilvl w:val="0"/>
          <w:numId w:val="8"/>
        </w:numPr>
        <w:spacing w:before="0" w:after="80"/>
        <w:jc w:val="both"/>
      </w:pPr>
      <w:r w:rsidRPr="00CF1E70">
        <w:t>To assist with Lockdown training for staff and students where applicable to the conducting of examinations</w:t>
      </w:r>
    </w:p>
    <w:p w14:paraId="08A60D78" w14:textId="77777777" w:rsidR="007B630D" w:rsidRPr="00CF1E70" w:rsidRDefault="007B630D" w:rsidP="007C0C8C">
      <w:pPr>
        <w:jc w:val="both"/>
        <w:rPr>
          <w:b/>
        </w:rPr>
      </w:pPr>
      <w:r w:rsidRPr="00CF1E70">
        <w:rPr>
          <w:b/>
        </w:rPr>
        <w:t>Invigilators</w:t>
      </w:r>
    </w:p>
    <w:p w14:paraId="655F6C57" w14:textId="77777777" w:rsidR="007B630D" w:rsidRPr="00CF1E70" w:rsidRDefault="007B630D" w:rsidP="007C0C8C">
      <w:pPr>
        <w:pStyle w:val="ListParagraph"/>
        <w:numPr>
          <w:ilvl w:val="0"/>
          <w:numId w:val="9"/>
        </w:numPr>
        <w:spacing w:before="0" w:after="80"/>
        <w:jc w:val="both"/>
      </w:pPr>
      <w:r w:rsidRPr="00CF1E70">
        <w:lastRenderedPageBreak/>
        <w:t>To be aware of the centre’s lockdown procedure</w:t>
      </w:r>
    </w:p>
    <w:p w14:paraId="18CC24D8" w14:textId="77777777" w:rsidR="007B630D" w:rsidRPr="00CF1E70" w:rsidRDefault="007B630D" w:rsidP="007C0C8C">
      <w:pPr>
        <w:pStyle w:val="ListParagraph"/>
        <w:numPr>
          <w:ilvl w:val="0"/>
          <w:numId w:val="9"/>
        </w:numPr>
        <w:spacing w:before="0" w:after="80"/>
        <w:jc w:val="both"/>
      </w:pPr>
      <w:r w:rsidRPr="00CF1E70">
        <w:t>To complete attendance registers as soon as possible so candidates can be identified in the event of a lockdown</w:t>
      </w:r>
    </w:p>
    <w:p w14:paraId="6AAE20C6" w14:textId="284CBD2B" w:rsidR="007B630D" w:rsidRDefault="007B630D" w:rsidP="007C0C8C">
      <w:pPr>
        <w:pStyle w:val="ListParagraph"/>
        <w:numPr>
          <w:ilvl w:val="0"/>
          <w:numId w:val="9"/>
        </w:numPr>
        <w:spacing w:before="0" w:after="80"/>
        <w:jc w:val="both"/>
      </w:pPr>
      <w:r w:rsidRPr="00CF1E70">
        <w:t xml:space="preserve">Where safe/possible, to communicate with the exams officer during a lockdown to confirm the situation in a particular exam room </w:t>
      </w:r>
    </w:p>
    <w:p w14:paraId="2301D42B" w14:textId="39DBF365" w:rsidR="00EF4391" w:rsidRDefault="00EF4391" w:rsidP="007C0C8C">
      <w:pPr>
        <w:pStyle w:val="ListParagraph"/>
        <w:numPr>
          <w:ilvl w:val="0"/>
          <w:numId w:val="9"/>
        </w:numPr>
        <w:spacing w:before="0" w:after="80"/>
        <w:jc w:val="both"/>
      </w:pPr>
      <w:r>
        <w:t>Lockdown procedure information will be shared as follows:</w:t>
      </w:r>
    </w:p>
    <w:p w14:paraId="461533F2" w14:textId="301CEE23" w:rsidR="00EF4391" w:rsidRDefault="00EF4391" w:rsidP="00EF4391">
      <w:pPr>
        <w:pStyle w:val="ListParagraph"/>
        <w:numPr>
          <w:ilvl w:val="1"/>
          <w:numId w:val="9"/>
        </w:numPr>
        <w:spacing w:before="0" w:after="80"/>
        <w:jc w:val="both"/>
      </w:pPr>
      <w:r>
        <w:t>Invigilators: as part of invigilation training</w:t>
      </w:r>
    </w:p>
    <w:p w14:paraId="60E88A95" w14:textId="2EFF4477" w:rsidR="00EF4391" w:rsidRDefault="00EF4391" w:rsidP="00EF4391">
      <w:pPr>
        <w:pStyle w:val="ListParagraph"/>
        <w:numPr>
          <w:ilvl w:val="1"/>
          <w:numId w:val="9"/>
        </w:numPr>
        <w:spacing w:before="0" w:after="80"/>
        <w:jc w:val="both"/>
      </w:pPr>
      <w:r>
        <w:t>Staff: as part of invigilation training for all staff and/or staff meetings</w:t>
      </w:r>
    </w:p>
    <w:p w14:paraId="11F24F37" w14:textId="1C2B2230" w:rsidR="00EF4391" w:rsidRDefault="006C2175" w:rsidP="00EF4391">
      <w:pPr>
        <w:pStyle w:val="ListParagraph"/>
        <w:numPr>
          <w:ilvl w:val="1"/>
          <w:numId w:val="9"/>
        </w:numPr>
        <w:spacing w:before="0" w:after="80"/>
        <w:jc w:val="both"/>
      </w:pPr>
      <w:r>
        <w:t>Students: as part of information provided to students prior to examinations</w:t>
      </w:r>
    </w:p>
    <w:p w14:paraId="3DCB4150" w14:textId="7FF68721" w:rsidR="006C2175" w:rsidRPr="00CF1E70" w:rsidRDefault="006C2175" w:rsidP="00EF4391">
      <w:pPr>
        <w:pStyle w:val="ListParagraph"/>
        <w:numPr>
          <w:ilvl w:val="1"/>
          <w:numId w:val="9"/>
        </w:numPr>
        <w:spacing w:before="0" w:after="80"/>
        <w:jc w:val="both"/>
      </w:pPr>
      <w:r>
        <w:t>Parents / carers: as part of information shared prior to examinations {as with students}</w:t>
      </w:r>
    </w:p>
    <w:p w14:paraId="7B27776C" w14:textId="6326381A" w:rsidR="007B630D" w:rsidRPr="00CF1E70" w:rsidRDefault="007B630D" w:rsidP="009E2E89">
      <w:pPr>
        <w:pStyle w:val="Headinglevel1"/>
        <w:spacing w:before="240"/>
      </w:pPr>
      <w:r w:rsidRPr="00CF1E70">
        <w:t>Lockdown procedure</w:t>
      </w:r>
    </w:p>
    <w:p w14:paraId="341D6B56" w14:textId="77777777" w:rsidR="007B630D" w:rsidRPr="00CF1E70" w:rsidRDefault="007B630D" w:rsidP="007C0C8C">
      <w:pPr>
        <w:jc w:val="both"/>
        <w:rPr>
          <w:b/>
        </w:rPr>
      </w:pPr>
      <w:r w:rsidRPr="00CF1E70">
        <w:rPr>
          <w:b/>
        </w:rPr>
        <w:t>Before an examination</w:t>
      </w:r>
    </w:p>
    <w:p w14:paraId="67AB9AE1" w14:textId="77777777" w:rsidR="007B630D" w:rsidRPr="00CF1E70" w:rsidRDefault="007B630D" w:rsidP="007C0C8C">
      <w:pPr>
        <w:jc w:val="both"/>
      </w:pPr>
      <w:r w:rsidRPr="00CF1E70">
        <w:t>If a lockdown is required as candidates are entering/waiting to enter the exam room, the following procedure will be employed:</w:t>
      </w:r>
    </w:p>
    <w:p w14:paraId="3D61A55F" w14:textId="77777777" w:rsidR="007B630D" w:rsidRPr="00CF1E70" w:rsidRDefault="007B630D" w:rsidP="007C0C8C">
      <w:pPr>
        <w:pStyle w:val="ListParagraph"/>
        <w:numPr>
          <w:ilvl w:val="0"/>
          <w:numId w:val="10"/>
        </w:numPr>
        <w:spacing w:before="0" w:after="80"/>
        <w:jc w:val="both"/>
      </w:pPr>
      <w:r w:rsidRPr="00CF1E70">
        <w:t>A member of SLT will be present around exam room areas</w:t>
      </w:r>
    </w:p>
    <w:p w14:paraId="6611FC1C" w14:textId="77777777" w:rsidR="007B630D" w:rsidRPr="00CF1E70" w:rsidRDefault="007B630D" w:rsidP="007C0C8C">
      <w:pPr>
        <w:pStyle w:val="ListParagraph"/>
        <w:numPr>
          <w:ilvl w:val="0"/>
          <w:numId w:val="10"/>
        </w:numPr>
        <w:spacing w:before="0" w:after="80"/>
        <w:jc w:val="both"/>
      </w:pPr>
      <w:r w:rsidRPr="00CF1E70">
        <w:t>Candidates will be instructed to enter the exam room immediately</w:t>
      </w:r>
    </w:p>
    <w:p w14:paraId="5B01ACC4" w14:textId="4908F3CB" w:rsidR="007B630D" w:rsidRPr="007424C5" w:rsidRDefault="007B630D" w:rsidP="007C0C8C">
      <w:pPr>
        <w:pStyle w:val="ListParagraph"/>
        <w:numPr>
          <w:ilvl w:val="0"/>
          <w:numId w:val="10"/>
        </w:numPr>
        <w:spacing w:before="0" w:after="80"/>
        <w:jc w:val="both"/>
      </w:pPr>
      <w:r w:rsidRPr="007424C5">
        <w:t>Candidates will be instructed to remain silent, hide under exam desks or sit against a wall/around a corner but not near the door</w:t>
      </w:r>
      <w:r w:rsidR="007C3638" w:rsidRPr="007424C5">
        <w:t xml:space="preserve"> and to ensure mobile phones are on silent and non-vibrate mode</w:t>
      </w:r>
    </w:p>
    <w:p w14:paraId="6A4DB8F0" w14:textId="251EFAC9" w:rsidR="007B630D" w:rsidRPr="007424C5" w:rsidRDefault="007B630D" w:rsidP="007C0C8C">
      <w:pPr>
        <w:pStyle w:val="ListParagraph"/>
        <w:numPr>
          <w:ilvl w:val="0"/>
          <w:numId w:val="10"/>
        </w:numPr>
        <w:spacing w:before="0" w:after="80"/>
        <w:jc w:val="both"/>
      </w:pPr>
      <w:r w:rsidRPr="007424C5">
        <w:t>Where safe/possible, the SLT member will communicate (via mobile phone/walkie talkie) the situation to the exams officer (ensuring that all mobile phones/walkie talkies are on silent</w:t>
      </w:r>
      <w:r w:rsidR="007C3638" w:rsidRPr="007424C5">
        <w:t xml:space="preserve"> and non-vibrate</w:t>
      </w:r>
      <w:r w:rsidRPr="007424C5">
        <w:t xml:space="preserve"> mode)</w:t>
      </w:r>
    </w:p>
    <w:p w14:paraId="42BCB1F1" w14:textId="77777777" w:rsidR="007B630D" w:rsidRPr="00CF1E70" w:rsidRDefault="007B630D" w:rsidP="007C0C8C">
      <w:pPr>
        <w:pStyle w:val="ListParagraph"/>
        <w:numPr>
          <w:ilvl w:val="0"/>
          <w:numId w:val="10"/>
        </w:numPr>
        <w:spacing w:before="0" w:after="80"/>
        <w:jc w:val="both"/>
      </w:pPr>
      <w:r w:rsidRPr="00CF1E70">
        <w:t>The exams officer will collate the information from all exam rooms and forward this to the head of centre immediately</w:t>
      </w:r>
    </w:p>
    <w:p w14:paraId="5C0353D3" w14:textId="77777777" w:rsidR="007B630D" w:rsidRPr="00CF1E70" w:rsidRDefault="007B630D" w:rsidP="007C0C8C">
      <w:pPr>
        <w:pStyle w:val="ListParagraph"/>
        <w:numPr>
          <w:ilvl w:val="0"/>
          <w:numId w:val="10"/>
        </w:numPr>
        <w:spacing w:before="0" w:after="80"/>
        <w:jc w:val="both"/>
      </w:pPr>
      <w:r w:rsidRPr="00CF1E70">
        <w:t xml:space="preserve">Invigilators will </w:t>
      </w:r>
    </w:p>
    <w:p w14:paraId="06B3A75D" w14:textId="77777777" w:rsidR="007B630D" w:rsidRPr="00CF1E70" w:rsidRDefault="007B630D" w:rsidP="007C0C8C">
      <w:pPr>
        <w:pStyle w:val="ListParagraph"/>
        <w:numPr>
          <w:ilvl w:val="1"/>
          <w:numId w:val="11"/>
        </w:numPr>
        <w:spacing w:before="0" w:after="80"/>
        <w:jc w:val="both"/>
      </w:pPr>
      <w:r w:rsidRPr="00CF1E70">
        <w:t>lock all windows and close all curtains/blinds</w:t>
      </w:r>
    </w:p>
    <w:p w14:paraId="352848DE" w14:textId="77777777" w:rsidR="007B630D" w:rsidRPr="00CF1E70" w:rsidRDefault="007B630D" w:rsidP="007C0C8C">
      <w:pPr>
        <w:pStyle w:val="ListParagraph"/>
        <w:numPr>
          <w:ilvl w:val="1"/>
          <w:numId w:val="11"/>
        </w:numPr>
        <w:spacing w:before="0" w:after="80"/>
        <w:jc w:val="both"/>
      </w:pPr>
      <w:r w:rsidRPr="00CF1E70">
        <w:t>switch off all lights</w:t>
      </w:r>
    </w:p>
    <w:p w14:paraId="65803B52" w14:textId="77777777" w:rsidR="007B630D" w:rsidRPr="00CF1E70" w:rsidRDefault="007B630D" w:rsidP="007C0C8C">
      <w:pPr>
        <w:pStyle w:val="ListParagraph"/>
        <w:numPr>
          <w:ilvl w:val="1"/>
          <w:numId w:val="11"/>
        </w:numPr>
        <w:spacing w:before="0" w:after="80"/>
        <w:jc w:val="both"/>
      </w:pPr>
      <w:r w:rsidRPr="00CF1E70">
        <w:t>lock all doors and/or use tables, or any other furniture, to barricade the entrance to the examination room</w:t>
      </w:r>
    </w:p>
    <w:p w14:paraId="0370AE5B" w14:textId="77777777" w:rsidR="007B630D" w:rsidRPr="00CF1E70" w:rsidRDefault="007B630D" w:rsidP="007C0C8C">
      <w:pPr>
        <w:pStyle w:val="ListParagraph"/>
        <w:numPr>
          <w:ilvl w:val="1"/>
          <w:numId w:val="11"/>
        </w:numPr>
        <w:spacing w:before="0" w:after="80"/>
        <w:jc w:val="both"/>
      </w:pPr>
      <w:r w:rsidRPr="00CF1E70">
        <w:t xml:space="preserve">take an attendance register/head count if possible </w:t>
      </w:r>
    </w:p>
    <w:p w14:paraId="125C95D5" w14:textId="47E64452" w:rsidR="007B630D" w:rsidRPr="00CF1E70" w:rsidRDefault="007B630D" w:rsidP="007C0C8C">
      <w:pPr>
        <w:pStyle w:val="ListParagraph"/>
        <w:numPr>
          <w:ilvl w:val="1"/>
          <w:numId w:val="11"/>
        </w:numPr>
        <w:spacing w:before="0" w:after="80"/>
        <w:jc w:val="both"/>
      </w:pPr>
      <w:r w:rsidRPr="00CF1E70">
        <w:t>(</w:t>
      </w:r>
      <w:proofErr w:type="gramStart"/>
      <w:r w:rsidRPr="00CF1E70">
        <w:t>if</w:t>
      </w:r>
      <w:proofErr w:type="gramEnd"/>
      <w:r w:rsidRPr="00CF1E70">
        <w:t xml:space="preserve"> the threat is a chemical or toxic release) instruct candidates to cover their nose and mouth (their own clothing can be used) and attempt to use anything to hand to seal up cracks around doors and any vents into the room</w:t>
      </w:r>
    </w:p>
    <w:p w14:paraId="04ECCBC6" w14:textId="77777777" w:rsidR="007B630D" w:rsidRPr="00CF1E70" w:rsidRDefault="007B630D" w:rsidP="007C0C8C">
      <w:pPr>
        <w:jc w:val="both"/>
        <w:rPr>
          <w:b/>
        </w:rPr>
      </w:pPr>
      <w:r w:rsidRPr="00CF1E70">
        <w:rPr>
          <w:b/>
        </w:rPr>
        <w:t>During an examination</w:t>
      </w:r>
    </w:p>
    <w:p w14:paraId="0B5211AC" w14:textId="77777777" w:rsidR="007B630D" w:rsidRPr="00CF1E70" w:rsidRDefault="007B630D" w:rsidP="007C0C8C">
      <w:pPr>
        <w:jc w:val="both"/>
        <w:rPr>
          <w:b/>
        </w:rPr>
      </w:pPr>
      <w:r w:rsidRPr="00CF1E70">
        <w:t>If a lockdown is required during the exam/when candidates are in the exam room, the following procedure will be employed:</w:t>
      </w:r>
    </w:p>
    <w:p w14:paraId="667CA370" w14:textId="77777777" w:rsidR="007B630D" w:rsidRPr="00CF1E70" w:rsidRDefault="007B630D" w:rsidP="007C0C8C">
      <w:pPr>
        <w:pStyle w:val="ListParagraph"/>
        <w:numPr>
          <w:ilvl w:val="0"/>
          <w:numId w:val="2"/>
        </w:numPr>
        <w:spacing w:before="0" w:after="80"/>
        <w:jc w:val="both"/>
      </w:pPr>
      <w:r w:rsidRPr="00CF1E70">
        <w:t>Invigilators will:</w:t>
      </w:r>
    </w:p>
    <w:p w14:paraId="5696E31E" w14:textId="1437A19D" w:rsidR="007B630D" w:rsidRPr="007424C5" w:rsidRDefault="007B630D" w:rsidP="007C0C8C">
      <w:pPr>
        <w:pStyle w:val="ListParagraph"/>
        <w:numPr>
          <w:ilvl w:val="1"/>
          <w:numId w:val="12"/>
        </w:numPr>
        <w:spacing w:before="0" w:after="80"/>
        <w:jc w:val="both"/>
      </w:pPr>
      <w:r w:rsidRPr="007424C5">
        <w:t xml:space="preserve">tell candidates to stop writing immediately and </w:t>
      </w:r>
      <w:r w:rsidR="002529FF" w:rsidRPr="007424C5">
        <w:t>close their answer booklets</w:t>
      </w:r>
    </w:p>
    <w:p w14:paraId="7593D128" w14:textId="77777777" w:rsidR="007B630D" w:rsidRPr="007424C5" w:rsidRDefault="007B630D" w:rsidP="007C0C8C">
      <w:pPr>
        <w:pStyle w:val="ListParagraph"/>
        <w:numPr>
          <w:ilvl w:val="1"/>
          <w:numId w:val="12"/>
        </w:numPr>
        <w:spacing w:before="0" w:after="80"/>
        <w:jc w:val="both"/>
      </w:pPr>
      <w:r w:rsidRPr="007424C5">
        <w:t xml:space="preserve">collect the attendance register </w:t>
      </w:r>
    </w:p>
    <w:p w14:paraId="42CBF4E0" w14:textId="77777777" w:rsidR="007B630D" w:rsidRPr="007424C5" w:rsidRDefault="007B630D" w:rsidP="007C0C8C">
      <w:pPr>
        <w:pStyle w:val="ListParagraph"/>
        <w:numPr>
          <w:ilvl w:val="1"/>
          <w:numId w:val="12"/>
        </w:numPr>
        <w:spacing w:before="0" w:after="80"/>
        <w:jc w:val="both"/>
      </w:pPr>
      <w:r w:rsidRPr="007424C5">
        <w:t>make a note of time when the examination was suspended</w:t>
      </w:r>
    </w:p>
    <w:p w14:paraId="257E0D45" w14:textId="67986EF6" w:rsidR="007B630D" w:rsidRPr="007424C5" w:rsidRDefault="007B630D" w:rsidP="007C0C8C">
      <w:pPr>
        <w:pStyle w:val="ListParagraph"/>
        <w:numPr>
          <w:ilvl w:val="1"/>
          <w:numId w:val="12"/>
        </w:numPr>
        <w:spacing w:before="0" w:after="80"/>
        <w:jc w:val="both"/>
      </w:pPr>
      <w:r w:rsidRPr="007424C5">
        <w:t>instruct candidates to remain silent, leave all examination materials on their desks and hide under desk</w:t>
      </w:r>
      <w:r w:rsidR="002529FF" w:rsidRPr="007424C5">
        <w:t>s</w:t>
      </w:r>
    </w:p>
    <w:p w14:paraId="6FCFC603" w14:textId="77777777" w:rsidR="007B630D" w:rsidRPr="007424C5" w:rsidRDefault="007B630D" w:rsidP="007C0C8C">
      <w:pPr>
        <w:pStyle w:val="ListParagraph"/>
        <w:numPr>
          <w:ilvl w:val="1"/>
          <w:numId w:val="12"/>
        </w:numPr>
        <w:spacing w:before="0" w:after="80"/>
        <w:jc w:val="both"/>
      </w:pPr>
      <w:r w:rsidRPr="007424C5">
        <w:t>where safe/possible, communicate (via mobile phone/walkie talkie) the situation to the exams officer (ensuring that all mobile phones/walkie talkies are on ‘silent’ mode).</w:t>
      </w:r>
    </w:p>
    <w:p w14:paraId="10EC58E7" w14:textId="2F13B995" w:rsidR="007B630D" w:rsidRPr="007424C5" w:rsidRDefault="007B630D" w:rsidP="007C0C8C">
      <w:pPr>
        <w:pStyle w:val="ListParagraph"/>
        <w:numPr>
          <w:ilvl w:val="1"/>
          <w:numId w:val="12"/>
        </w:numPr>
        <w:spacing w:before="0" w:after="80"/>
        <w:jc w:val="both"/>
      </w:pPr>
      <w:r w:rsidRPr="007424C5">
        <w:t xml:space="preserve">lock all windows and close </w:t>
      </w:r>
      <w:r w:rsidR="002529FF" w:rsidRPr="007424C5">
        <w:t>any/</w:t>
      </w:r>
      <w:r w:rsidRPr="007424C5">
        <w:t>all curtains/blinds</w:t>
      </w:r>
    </w:p>
    <w:p w14:paraId="561B5A7A" w14:textId="77777777" w:rsidR="007B630D" w:rsidRPr="007424C5" w:rsidRDefault="007B630D" w:rsidP="007C0C8C">
      <w:pPr>
        <w:pStyle w:val="ListParagraph"/>
        <w:numPr>
          <w:ilvl w:val="1"/>
          <w:numId w:val="12"/>
        </w:numPr>
        <w:spacing w:before="0" w:after="80"/>
        <w:jc w:val="both"/>
      </w:pPr>
      <w:r w:rsidRPr="007424C5">
        <w:t>switch off all lights</w:t>
      </w:r>
    </w:p>
    <w:p w14:paraId="726ADBE0" w14:textId="77777777" w:rsidR="007B630D" w:rsidRPr="00CF1E70" w:rsidRDefault="007B630D" w:rsidP="007C0C8C">
      <w:pPr>
        <w:pStyle w:val="ListParagraph"/>
        <w:numPr>
          <w:ilvl w:val="1"/>
          <w:numId w:val="12"/>
        </w:numPr>
        <w:spacing w:before="0" w:after="80"/>
        <w:jc w:val="both"/>
      </w:pPr>
      <w:r w:rsidRPr="00CF1E70">
        <w:t>lock all doors and/or use tables, or any other furniture, to barricade the entrance to the examination room</w:t>
      </w:r>
    </w:p>
    <w:p w14:paraId="08820D40" w14:textId="77777777" w:rsidR="007B630D" w:rsidRPr="00CF1E70" w:rsidRDefault="007B630D" w:rsidP="007C0C8C">
      <w:pPr>
        <w:pStyle w:val="ListParagraph"/>
        <w:numPr>
          <w:ilvl w:val="1"/>
          <w:numId w:val="12"/>
        </w:numPr>
        <w:spacing w:before="0" w:after="80"/>
        <w:jc w:val="both"/>
      </w:pPr>
      <w:r w:rsidRPr="00CF1E70">
        <w:t>(</w:t>
      </w:r>
      <w:proofErr w:type="gramStart"/>
      <w:r w:rsidRPr="00CF1E70">
        <w:t>if</w:t>
      </w:r>
      <w:proofErr w:type="gramEnd"/>
      <w:r w:rsidRPr="00CF1E70">
        <w:t xml:space="preserve"> the threat is a chemical or toxic release) instruct candidates to cover their nose and mouth (their own clothing can be used) and attempt to use anything to hand to seal up cracks around doors and any vents into the room</w:t>
      </w:r>
    </w:p>
    <w:p w14:paraId="004300E2" w14:textId="77777777" w:rsidR="007B630D" w:rsidRPr="00CF1E70" w:rsidRDefault="007B630D" w:rsidP="007C0C8C">
      <w:pPr>
        <w:pStyle w:val="ListParagraph"/>
        <w:numPr>
          <w:ilvl w:val="0"/>
          <w:numId w:val="13"/>
        </w:numPr>
        <w:spacing w:before="0" w:after="80"/>
        <w:jc w:val="both"/>
      </w:pPr>
      <w:r w:rsidRPr="00CF1E70">
        <w:t>Where safe/possible, the exams officer will collate the information from all exam rooms and forward this to the head of centre immediately</w:t>
      </w:r>
    </w:p>
    <w:p w14:paraId="25858D29" w14:textId="77777777" w:rsidR="007B630D" w:rsidRPr="00CF1E70" w:rsidRDefault="007B630D" w:rsidP="007C0C8C">
      <w:pPr>
        <w:pStyle w:val="ListParagraph"/>
        <w:numPr>
          <w:ilvl w:val="0"/>
          <w:numId w:val="13"/>
        </w:numPr>
        <w:spacing w:before="0" w:after="80"/>
        <w:jc w:val="both"/>
      </w:pPr>
      <w:r w:rsidRPr="00CF1E70">
        <w:lastRenderedPageBreak/>
        <w:t>The head of centre will make informed decisions on alerting parents/carers, awarding bodies and emergency services</w:t>
      </w:r>
    </w:p>
    <w:p w14:paraId="0F851413" w14:textId="77777777" w:rsidR="007B630D" w:rsidRPr="00CF1E70" w:rsidRDefault="007B630D" w:rsidP="007C0C8C">
      <w:pPr>
        <w:pStyle w:val="ListParagraph"/>
        <w:numPr>
          <w:ilvl w:val="0"/>
          <w:numId w:val="13"/>
        </w:numPr>
        <w:spacing w:before="0" w:after="80"/>
        <w:jc w:val="both"/>
      </w:pPr>
      <w:bookmarkStart w:id="4" w:name="_Hlk502956702"/>
      <w:r w:rsidRPr="00CF1E70">
        <w:t xml:space="preserve">If appropriate, where safe/possible, and following centre policy, the exams officer (or invigilators in the absence of the exams officer) will initiate the emergency evacuation procedure </w:t>
      </w:r>
    </w:p>
    <w:bookmarkEnd w:id="4"/>
    <w:p w14:paraId="18121EB3" w14:textId="7FBCC161" w:rsidR="007B630D" w:rsidRPr="00CF1E70" w:rsidRDefault="007B630D" w:rsidP="007C0C8C">
      <w:pPr>
        <w:pStyle w:val="ListParagraph"/>
        <w:numPr>
          <w:ilvl w:val="0"/>
          <w:numId w:val="13"/>
        </w:numPr>
        <w:spacing w:before="0" w:after="80"/>
        <w:jc w:val="both"/>
      </w:pPr>
      <w:r w:rsidRPr="00CF1E70">
        <w:t>The exams officer will collect all examination papers and materials for safe/secure storage following advice from the appropriate awarding bodies</w:t>
      </w:r>
    </w:p>
    <w:p w14:paraId="0A307CD7" w14:textId="77777777" w:rsidR="007B630D" w:rsidRPr="00CF1E70" w:rsidRDefault="007B630D" w:rsidP="007C0C8C">
      <w:pPr>
        <w:jc w:val="both"/>
        <w:rPr>
          <w:b/>
        </w:rPr>
      </w:pPr>
      <w:r w:rsidRPr="00CF1E70">
        <w:rPr>
          <w:b/>
        </w:rPr>
        <w:t>After an examination</w:t>
      </w:r>
    </w:p>
    <w:p w14:paraId="01320659" w14:textId="77777777" w:rsidR="007B630D" w:rsidRPr="00CF1E70" w:rsidRDefault="007B630D" w:rsidP="007C0C8C">
      <w:pPr>
        <w:jc w:val="both"/>
      </w:pPr>
      <w:r w:rsidRPr="00CF1E70">
        <w:t>If a lockdown is required after the exam/as candidates are leaving the exam room, the following procedure will be employed:</w:t>
      </w:r>
    </w:p>
    <w:p w14:paraId="772A2752" w14:textId="77777777" w:rsidR="007B630D" w:rsidRPr="00CF1E70" w:rsidRDefault="007B630D" w:rsidP="007C0C8C">
      <w:pPr>
        <w:pStyle w:val="ListParagraph"/>
        <w:numPr>
          <w:ilvl w:val="0"/>
          <w:numId w:val="2"/>
        </w:numPr>
        <w:spacing w:before="0" w:after="80"/>
        <w:jc w:val="both"/>
      </w:pPr>
      <w:r w:rsidRPr="00CF1E70">
        <w:t>Invigilators will:</w:t>
      </w:r>
    </w:p>
    <w:p w14:paraId="27336E53" w14:textId="77777777" w:rsidR="007B630D" w:rsidRPr="00CF1E70" w:rsidRDefault="007B630D" w:rsidP="007C0C8C">
      <w:pPr>
        <w:pStyle w:val="ListParagraph"/>
        <w:numPr>
          <w:ilvl w:val="1"/>
          <w:numId w:val="14"/>
        </w:numPr>
        <w:spacing w:before="0" w:after="80"/>
        <w:jc w:val="both"/>
      </w:pPr>
      <w:r w:rsidRPr="00CF1E70">
        <w:t>stop dismissing candidates from the exam room</w:t>
      </w:r>
    </w:p>
    <w:p w14:paraId="7B1C3CFE" w14:textId="77777777" w:rsidR="007B630D" w:rsidRPr="00CF1E70" w:rsidRDefault="007B630D" w:rsidP="007C0C8C">
      <w:pPr>
        <w:pStyle w:val="ListParagraph"/>
        <w:numPr>
          <w:ilvl w:val="1"/>
          <w:numId w:val="14"/>
        </w:numPr>
        <w:spacing w:before="0" w:after="80"/>
        <w:jc w:val="both"/>
      </w:pPr>
      <w:r w:rsidRPr="00CF1E70">
        <w:t>instruct candidates who have left the room to re-enter the exam room</w:t>
      </w:r>
    </w:p>
    <w:p w14:paraId="055CCA1F" w14:textId="02C2951F" w:rsidR="007B630D" w:rsidRPr="007424C5" w:rsidRDefault="007B630D" w:rsidP="007C0C8C">
      <w:pPr>
        <w:pStyle w:val="ListParagraph"/>
        <w:numPr>
          <w:ilvl w:val="1"/>
          <w:numId w:val="14"/>
        </w:numPr>
        <w:spacing w:before="0" w:after="80"/>
        <w:jc w:val="both"/>
      </w:pPr>
      <w:r w:rsidRPr="007424C5">
        <w:t xml:space="preserve">instruct candidates to remain silent and hide under </w:t>
      </w:r>
      <w:r w:rsidR="002529FF" w:rsidRPr="007424C5">
        <w:t>desks/</w:t>
      </w:r>
      <w:r w:rsidRPr="007424C5">
        <w:t>tables</w:t>
      </w:r>
    </w:p>
    <w:p w14:paraId="53C2C5D3" w14:textId="0A734EF0" w:rsidR="007B630D" w:rsidRPr="007424C5" w:rsidRDefault="007B630D" w:rsidP="007C0C8C">
      <w:pPr>
        <w:pStyle w:val="ListParagraph"/>
        <w:numPr>
          <w:ilvl w:val="1"/>
          <w:numId w:val="14"/>
        </w:numPr>
        <w:spacing w:before="0" w:after="80"/>
        <w:jc w:val="both"/>
      </w:pPr>
      <w:r w:rsidRPr="007424C5">
        <w:t>where safe/possible, communicate (via mobile phone/walkie talkie) the situation to the exams officer (ensuring that all mobile phones/walkie talkies are on silent</w:t>
      </w:r>
      <w:r w:rsidR="007C3638" w:rsidRPr="007424C5">
        <w:t xml:space="preserve"> and non-vibrate</w:t>
      </w:r>
      <w:r w:rsidRPr="007424C5">
        <w:t xml:space="preserve"> mode)</w:t>
      </w:r>
    </w:p>
    <w:p w14:paraId="722C2330" w14:textId="7779579F" w:rsidR="007B630D" w:rsidRPr="007424C5" w:rsidRDefault="007B630D" w:rsidP="007C0C8C">
      <w:pPr>
        <w:pStyle w:val="ListParagraph"/>
        <w:numPr>
          <w:ilvl w:val="1"/>
          <w:numId w:val="14"/>
        </w:numPr>
        <w:spacing w:before="0" w:after="80"/>
        <w:jc w:val="both"/>
      </w:pPr>
      <w:r w:rsidRPr="007424C5">
        <w:t xml:space="preserve">lock all windows and close </w:t>
      </w:r>
      <w:r w:rsidR="00687863" w:rsidRPr="007424C5">
        <w:t>any/</w:t>
      </w:r>
      <w:r w:rsidRPr="007424C5">
        <w:t>all curtains/blinds</w:t>
      </w:r>
    </w:p>
    <w:p w14:paraId="224EEC17" w14:textId="77777777" w:rsidR="007B630D" w:rsidRPr="007424C5" w:rsidRDefault="007B630D" w:rsidP="007C0C8C">
      <w:pPr>
        <w:pStyle w:val="ListParagraph"/>
        <w:numPr>
          <w:ilvl w:val="1"/>
          <w:numId w:val="14"/>
        </w:numPr>
        <w:spacing w:before="0" w:after="80"/>
        <w:jc w:val="both"/>
      </w:pPr>
      <w:r w:rsidRPr="007424C5">
        <w:t>switch off all lights</w:t>
      </w:r>
    </w:p>
    <w:p w14:paraId="48C3E760" w14:textId="6CE411A4" w:rsidR="007B630D" w:rsidRPr="00CF1E70" w:rsidRDefault="007B630D" w:rsidP="007C0C8C">
      <w:pPr>
        <w:pStyle w:val="ListParagraph"/>
        <w:numPr>
          <w:ilvl w:val="1"/>
          <w:numId w:val="14"/>
        </w:numPr>
        <w:spacing w:before="0" w:after="80"/>
        <w:jc w:val="both"/>
      </w:pPr>
      <w:r w:rsidRPr="00CF1E70">
        <w:t>lock all doors and/or use tables, or any other furniture, to barricade the entrance to the exam room</w:t>
      </w:r>
    </w:p>
    <w:p w14:paraId="1E90307C" w14:textId="77777777" w:rsidR="007B630D" w:rsidRPr="00CF1E70" w:rsidRDefault="007B630D" w:rsidP="007C0C8C">
      <w:pPr>
        <w:pStyle w:val="ListParagraph"/>
        <w:numPr>
          <w:ilvl w:val="1"/>
          <w:numId w:val="14"/>
        </w:numPr>
        <w:spacing w:before="0" w:after="80"/>
        <w:jc w:val="both"/>
      </w:pPr>
      <w:r w:rsidRPr="00CF1E70">
        <w:t>(</w:t>
      </w:r>
      <w:proofErr w:type="gramStart"/>
      <w:r w:rsidRPr="00CF1E70">
        <w:t>if</w:t>
      </w:r>
      <w:proofErr w:type="gramEnd"/>
      <w:r w:rsidRPr="00CF1E70">
        <w:t xml:space="preserve"> the threat is a chemical or toxic release) instruct candidates to cover their nose and mouth (their own clothing can be used) and attempt to use anything to hand to seal up cracks around doors and any vents into the room</w:t>
      </w:r>
    </w:p>
    <w:p w14:paraId="5D0D3BC3" w14:textId="113BA9F1" w:rsidR="007B630D" w:rsidRPr="00CF1E70" w:rsidRDefault="007B630D" w:rsidP="007C0C8C">
      <w:pPr>
        <w:pStyle w:val="ListParagraph"/>
        <w:numPr>
          <w:ilvl w:val="0"/>
          <w:numId w:val="3"/>
        </w:numPr>
        <w:spacing w:before="0" w:after="80"/>
        <w:jc w:val="both"/>
      </w:pPr>
      <w:r w:rsidRPr="00CF1E70">
        <w:t>Where safe/possible, the exams officer will collate the information from all exam rooms and forward this to the head of centre immediately</w:t>
      </w:r>
    </w:p>
    <w:p w14:paraId="5FBAA1E5" w14:textId="77777777" w:rsidR="007B630D" w:rsidRPr="00CF1E70" w:rsidRDefault="007B630D" w:rsidP="007C0C8C">
      <w:pPr>
        <w:jc w:val="both"/>
        <w:rPr>
          <w:b/>
        </w:rPr>
      </w:pPr>
      <w:r w:rsidRPr="00CF1E70">
        <w:rPr>
          <w:b/>
        </w:rPr>
        <w:t>Ending a lockdown</w:t>
      </w:r>
    </w:p>
    <w:p w14:paraId="1219B17B" w14:textId="786A859C" w:rsidR="007B630D" w:rsidRPr="00CF1E70" w:rsidRDefault="007B630D" w:rsidP="002D6CDD">
      <w:pPr>
        <w:pStyle w:val="ListParagraph"/>
        <w:numPr>
          <w:ilvl w:val="0"/>
          <w:numId w:val="1"/>
        </w:numPr>
        <w:spacing w:before="0" w:after="80"/>
        <w:jc w:val="both"/>
      </w:pPr>
      <w:r w:rsidRPr="00CF1E70">
        <w:t>The lockdown will be ended by</w:t>
      </w:r>
    </w:p>
    <w:p w14:paraId="7EBA6B2F" w14:textId="77777777" w:rsidR="007B630D" w:rsidRPr="00CF1E70" w:rsidRDefault="007B630D" w:rsidP="007C0C8C">
      <w:pPr>
        <w:pStyle w:val="ListParagraph"/>
        <w:numPr>
          <w:ilvl w:val="1"/>
          <w:numId w:val="15"/>
        </w:numPr>
        <w:spacing w:before="0" w:after="80"/>
        <w:jc w:val="both"/>
      </w:pPr>
      <w:r w:rsidRPr="00CF1E70">
        <w:t>the identification/authorisation of Emergency Service officers/SLT/head of centre entering each exam room</w:t>
      </w:r>
    </w:p>
    <w:p w14:paraId="50AEF06C" w14:textId="77777777" w:rsidR="007B630D" w:rsidRPr="00CF1E70" w:rsidRDefault="007B630D" w:rsidP="007C0C8C">
      <w:pPr>
        <w:pStyle w:val="ListParagraph"/>
        <w:numPr>
          <w:ilvl w:val="0"/>
          <w:numId w:val="1"/>
        </w:numPr>
        <w:spacing w:before="0" w:after="80"/>
        <w:jc w:val="both"/>
      </w:pPr>
      <w:r w:rsidRPr="00CF1E70">
        <w:t>A specific word or phrase may be used to confirm that the instruction to end the lockdown is genuine</w:t>
      </w:r>
    </w:p>
    <w:p w14:paraId="624A2CEF" w14:textId="77777777" w:rsidR="007B630D" w:rsidRPr="00CF1E70" w:rsidRDefault="007B630D" w:rsidP="007C0C8C">
      <w:pPr>
        <w:pStyle w:val="ListParagraph"/>
        <w:numPr>
          <w:ilvl w:val="0"/>
          <w:numId w:val="1"/>
        </w:numPr>
        <w:spacing w:before="0" w:after="80"/>
        <w:jc w:val="both"/>
        <w:rPr>
          <w:rFonts w:eastAsia="Times New Roman" w:cs="Arial"/>
          <w:b/>
          <w:i/>
        </w:rPr>
      </w:pPr>
      <w:r w:rsidRPr="00CF1E70">
        <w:t>Invigilators will undertake a head count/register and confirm attendance with the exams officer/SLT</w:t>
      </w:r>
    </w:p>
    <w:p w14:paraId="52AAB486" w14:textId="5E3BD6BF" w:rsidR="007B630D" w:rsidRPr="00CF1E70" w:rsidRDefault="007B630D" w:rsidP="007C0C8C">
      <w:pPr>
        <w:pStyle w:val="ListParagraph"/>
        <w:numPr>
          <w:ilvl w:val="0"/>
          <w:numId w:val="1"/>
        </w:numPr>
        <w:spacing w:before="0" w:after="80"/>
        <w:jc w:val="both"/>
        <w:rPr>
          <w:rFonts w:eastAsia="Times New Roman" w:cs="Arial"/>
          <w:b/>
          <w:i/>
        </w:rPr>
      </w:pPr>
      <w:r w:rsidRPr="00CF1E70">
        <w:t>Where applicable and if advised to do so by SLT/head of centre, and following JCQ guidelines, if there is sufficient time remaining, candidates may restart their examination</w:t>
      </w:r>
    </w:p>
    <w:p w14:paraId="79DC6180" w14:textId="77777777" w:rsidR="007B630D" w:rsidRPr="00CF1E70" w:rsidRDefault="007B630D" w:rsidP="007C0C8C">
      <w:pPr>
        <w:pStyle w:val="ListParagraph"/>
        <w:numPr>
          <w:ilvl w:val="0"/>
          <w:numId w:val="1"/>
        </w:numPr>
        <w:spacing w:before="0" w:after="80"/>
        <w:jc w:val="both"/>
        <w:rPr>
          <w:rFonts w:eastAsia="Times New Roman" w:cs="Arial"/>
          <w:b/>
          <w:i/>
        </w:rPr>
      </w:pPr>
      <w:r w:rsidRPr="00CF1E70">
        <w:t>Invigilators will then:</w:t>
      </w:r>
    </w:p>
    <w:p w14:paraId="3C3602F2" w14:textId="77777777" w:rsidR="00687863" w:rsidRPr="007424C5" w:rsidRDefault="007B630D" w:rsidP="007C0C8C">
      <w:pPr>
        <w:pStyle w:val="ListParagraph"/>
        <w:numPr>
          <w:ilvl w:val="1"/>
          <w:numId w:val="16"/>
        </w:numPr>
        <w:spacing w:before="0" w:after="80"/>
        <w:jc w:val="both"/>
        <w:rPr>
          <w:rFonts w:eastAsia="Times New Roman" w:cs="Arial"/>
          <w:b/>
          <w:i/>
        </w:rPr>
      </w:pPr>
      <w:r w:rsidRPr="007424C5">
        <w:t xml:space="preserve">ask candidates to return to their desks, remind them they are under </w:t>
      </w:r>
      <w:r w:rsidR="00687863" w:rsidRPr="007424C5">
        <w:t xml:space="preserve">formal </w:t>
      </w:r>
      <w:r w:rsidRPr="007424C5">
        <w:t>exam conditions and allow a settling down period</w:t>
      </w:r>
    </w:p>
    <w:p w14:paraId="1350609E" w14:textId="77D805AF" w:rsidR="00687863" w:rsidRPr="007424C5" w:rsidRDefault="00687863" w:rsidP="007C0C8C">
      <w:pPr>
        <w:pStyle w:val="ListParagraph"/>
        <w:numPr>
          <w:ilvl w:val="1"/>
          <w:numId w:val="16"/>
        </w:numPr>
        <w:spacing w:before="0" w:after="80"/>
        <w:jc w:val="both"/>
        <w:rPr>
          <w:rFonts w:eastAsia="Times New Roman" w:cs="Arial"/>
          <w:b/>
          <w:i/>
        </w:rPr>
      </w:pPr>
      <w:r w:rsidRPr="007424C5">
        <w:rPr>
          <w:rFonts w:eastAsia="Times New Roman" w:cs="Tahoma"/>
        </w:rPr>
        <w:t xml:space="preserve">allow candidates the full working time remaining to do their examination </w:t>
      </w:r>
    </w:p>
    <w:p w14:paraId="7DFB4294" w14:textId="17CBE176" w:rsidR="007B630D" w:rsidRPr="007424C5" w:rsidRDefault="007B630D" w:rsidP="007C0C8C">
      <w:pPr>
        <w:pStyle w:val="ListParagraph"/>
        <w:numPr>
          <w:ilvl w:val="1"/>
          <w:numId w:val="16"/>
        </w:numPr>
        <w:spacing w:before="0" w:after="80"/>
        <w:jc w:val="both"/>
        <w:rPr>
          <w:rFonts w:eastAsia="Times New Roman" w:cs="Arial"/>
          <w:b/>
          <w:i/>
        </w:rPr>
      </w:pPr>
      <w:r w:rsidRPr="007424C5">
        <w:t>recalculate the revised finish time(s)</w:t>
      </w:r>
    </w:p>
    <w:p w14:paraId="2B36287E" w14:textId="55152EA8" w:rsidR="007B630D" w:rsidRPr="007424C5" w:rsidRDefault="007B630D" w:rsidP="007C0C8C">
      <w:pPr>
        <w:pStyle w:val="ListParagraph"/>
        <w:numPr>
          <w:ilvl w:val="1"/>
          <w:numId w:val="16"/>
        </w:numPr>
        <w:spacing w:before="0" w:after="80"/>
        <w:jc w:val="both"/>
        <w:rPr>
          <w:rFonts w:eastAsia="Times New Roman" w:cs="Arial"/>
          <w:b/>
          <w:i/>
        </w:rPr>
      </w:pPr>
      <w:r w:rsidRPr="007424C5">
        <w:t xml:space="preserve">tell the candidates to </w:t>
      </w:r>
      <w:r w:rsidR="00687863" w:rsidRPr="007424C5">
        <w:t>open</w:t>
      </w:r>
      <w:r w:rsidRPr="007424C5">
        <w:t xml:space="preserve"> their </w:t>
      </w:r>
      <w:r w:rsidR="00324E98" w:rsidRPr="007424C5">
        <w:t>answer booklets</w:t>
      </w:r>
      <w:r w:rsidRPr="007424C5">
        <w:t xml:space="preserve"> and re-start their exam</w:t>
      </w:r>
    </w:p>
    <w:p w14:paraId="57BC4602" w14:textId="77777777" w:rsidR="007B630D" w:rsidRPr="00CF1E70" w:rsidRDefault="007B630D" w:rsidP="007C0C8C">
      <w:pPr>
        <w:pStyle w:val="ListParagraph"/>
        <w:numPr>
          <w:ilvl w:val="1"/>
          <w:numId w:val="16"/>
        </w:numPr>
        <w:spacing w:before="0" w:after="80"/>
        <w:jc w:val="both"/>
        <w:rPr>
          <w:rFonts w:eastAsia="Times New Roman" w:cs="Arial"/>
          <w:b/>
          <w:i/>
        </w:rPr>
      </w:pPr>
      <w:r w:rsidRPr="00CF1E70">
        <w:rPr>
          <w:rFonts w:eastAsia="Times New Roman" w:cs="Arial"/>
        </w:rPr>
        <w:t>amend the revised finish time(s) on display to candidates</w:t>
      </w:r>
    </w:p>
    <w:p w14:paraId="6CD6AB91" w14:textId="7EB742A4" w:rsidR="007B630D" w:rsidRPr="007424C5" w:rsidRDefault="007B630D" w:rsidP="007C0C8C">
      <w:pPr>
        <w:pStyle w:val="ListParagraph"/>
        <w:numPr>
          <w:ilvl w:val="1"/>
          <w:numId w:val="16"/>
        </w:numPr>
        <w:spacing w:before="0" w:after="80"/>
        <w:jc w:val="both"/>
        <w:rPr>
          <w:rFonts w:eastAsia="Times New Roman" w:cs="Arial"/>
          <w:b/>
          <w:i/>
        </w:rPr>
      </w:pPr>
      <w:r w:rsidRPr="007424C5">
        <w:t xml:space="preserve">note how long the lockdown lasted on the exam room incident log (to later inform a report to the awarding </w:t>
      </w:r>
      <w:r w:rsidR="00687863" w:rsidRPr="007424C5">
        <w:t>body/</w:t>
      </w:r>
      <w:r w:rsidRPr="007424C5">
        <w:t>bodies and where relevant, any centre-wide lockdown recording form/log)</w:t>
      </w:r>
    </w:p>
    <w:p w14:paraId="0280C8A6" w14:textId="77777777" w:rsidR="007B630D" w:rsidRPr="007424C5" w:rsidRDefault="007B630D" w:rsidP="007C0C8C">
      <w:pPr>
        <w:pStyle w:val="ListParagraph"/>
        <w:numPr>
          <w:ilvl w:val="0"/>
          <w:numId w:val="1"/>
        </w:numPr>
        <w:spacing w:before="0" w:after="80"/>
        <w:jc w:val="both"/>
        <w:rPr>
          <w:rFonts w:eastAsia="Times New Roman" w:cs="Arial"/>
          <w:b/>
          <w:i/>
        </w:rPr>
      </w:pPr>
      <w:r w:rsidRPr="007424C5">
        <w:t xml:space="preserve">The exams officer will </w:t>
      </w:r>
    </w:p>
    <w:p w14:paraId="219E3C3B" w14:textId="37C5D047" w:rsidR="007B630D" w:rsidRPr="007424C5" w:rsidRDefault="007B630D" w:rsidP="007C0C8C">
      <w:pPr>
        <w:pStyle w:val="ListParagraph"/>
        <w:numPr>
          <w:ilvl w:val="1"/>
          <w:numId w:val="17"/>
        </w:numPr>
        <w:spacing w:before="0" w:after="80"/>
        <w:jc w:val="both"/>
        <w:rPr>
          <w:rFonts w:eastAsia="Times New Roman" w:cs="Arial"/>
          <w:b/>
          <w:i/>
        </w:rPr>
      </w:pPr>
      <w:r w:rsidRPr="007424C5">
        <w:t xml:space="preserve">provide a report of the incident for </w:t>
      </w:r>
      <w:r w:rsidR="00687863" w:rsidRPr="007424C5">
        <w:t>the awarding body/</w:t>
      </w:r>
      <w:r w:rsidRPr="007424C5">
        <w:t xml:space="preserve">bodies (via the special consideration process or as advised by </w:t>
      </w:r>
      <w:r w:rsidR="00740446" w:rsidRPr="007424C5">
        <w:t xml:space="preserve">the </w:t>
      </w:r>
      <w:r w:rsidRPr="007424C5">
        <w:t>awarding</w:t>
      </w:r>
      <w:r w:rsidR="00740446" w:rsidRPr="007424C5">
        <w:t xml:space="preserve"> body/</w:t>
      </w:r>
      <w:r w:rsidRPr="007424C5">
        <w:t>bodies)</w:t>
      </w:r>
    </w:p>
    <w:p w14:paraId="4E79788E" w14:textId="77777777" w:rsidR="007B630D" w:rsidRPr="007424C5" w:rsidRDefault="007B630D" w:rsidP="007C0C8C">
      <w:pPr>
        <w:pStyle w:val="ListParagraph"/>
        <w:numPr>
          <w:ilvl w:val="1"/>
          <w:numId w:val="17"/>
        </w:numPr>
        <w:spacing w:before="0" w:after="80"/>
        <w:jc w:val="both"/>
        <w:rPr>
          <w:rFonts w:eastAsia="Times New Roman" w:cs="Arial"/>
          <w:b/>
          <w:i/>
        </w:rPr>
      </w:pPr>
      <w:r w:rsidRPr="007424C5">
        <w:rPr>
          <w:rFonts w:eastAsia="Times New Roman" w:cs="Arial"/>
        </w:rPr>
        <w:t>safely/securely store all collected exam papers and materials pending awarding body advice/guidance</w:t>
      </w:r>
    </w:p>
    <w:p w14:paraId="2512B741" w14:textId="77777777" w:rsidR="007B630D" w:rsidRPr="007424C5" w:rsidRDefault="007B630D" w:rsidP="007C0C8C">
      <w:pPr>
        <w:pStyle w:val="ListParagraph"/>
        <w:numPr>
          <w:ilvl w:val="0"/>
          <w:numId w:val="1"/>
        </w:numPr>
        <w:spacing w:before="0" w:after="80"/>
        <w:jc w:val="both"/>
        <w:rPr>
          <w:rFonts w:eastAsia="Times New Roman" w:cs="Arial"/>
          <w:b/>
          <w:i/>
        </w:rPr>
      </w:pPr>
      <w:r w:rsidRPr="007424C5">
        <w:t xml:space="preserve">Where applicable/possible/available, SLT/exams officer will </w:t>
      </w:r>
    </w:p>
    <w:p w14:paraId="5A0D0005" w14:textId="7839D8B7" w:rsidR="007B630D" w:rsidRPr="007424C5" w:rsidRDefault="00740446" w:rsidP="007C0C8C">
      <w:pPr>
        <w:pStyle w:val="ListParagraph"/>
        <w:numPr>
          <w:ilvl w:val="1"/>
          <w:numId w:val="18"/>
        </w:numPr>
        <w:spacing w:before="0" w:after="80"/>
        <w:jc w:val="both"/>
        <w:rPr>
          <w:rFonts w:eastAsia="Times New Roman" w:cs="Arial"/>
          <w:b/>
          <w:i/>
        </w:rPr>
      </w:pPr>
      <w:r w:rsidRPr="007424C5">
        <w:t>discuss</w:t>
      </w:r>
      <w:r w:rsidR="007B630D" w:rsidRPr="007424C5">
        <w:t xml:space="preserve"> any alternative exam sittings with the awarding</w:t>
      </w:r>
      <w:r w:rsidRPr="007424C5">
        <w:t xml:space="preserve"> body/</w:t>
      </w:r>
      <w:r w:rsidR="007B630D" w:rsidRPr="007424C5">
        <w:t>bodies</w:t>
      </w:r>
    </w:p>
    <w:p w14:paraId="3FC69DA1" w14:textId="77777777" w:rsidR="007B630D" w:rsidRPr="00CF1E70" w:rsidRDefault="007B630D" w:rsidP="007C0C8C">
      <w:pPr>
        <w:pStyle w:val="ListParagraph"/>
        <w:numPr>
          <w:ilvl w:val="1"/>
          <w:numId w:val="18"/>
        </w:numPr>
        <w:spacing w:before="0" w:after="80"/>
        <w:jc w:val="both"/>
        <w:rPr>
          <w:rFonts w:eastAsia="Times New Roman" w:cs="Arial"/>
          <w:b/>
          <w:i/>
        </w:rPr>
      </w:pPr>
      <w:r w:rsidRPr="00CF1E70">
        <w:t xml:space="preserve">offer, </w:t>
      </w:r>
      <w:proofErr w:type="gramStart"/>
      <w:r w:rsidRPr="00CF1E70">
        <w:t>arrange</w:t>
      </w:r>
      <w:proofErr w:type="gramEnd"/>
      <w:r w:rsidRPr="00CF1E70">
        <w:t xml:space="preserve"> and provide support services to staff and candidates</w:t>
      </w:r>
    </w:p>
    <w:p w14:paraId="4199ECD9" w14:textId="77777777" w:rsidR="007B630D" w:rsidRPr="00CF1E70" w:rsidRDefault="007B630D" w:rsidP="007C0C8C">
      <w:pPr>
        <w:pStyle w:val="ListParagraph"/>
        <w:numPr>
          <w:ilvl w:val="0"/>
          <w:numId w:val="1"/>
        </w:numPr>
        <w:spacing w:before="0" w:after="80"/>
        <w:jc w:val="both"/>
        <w:rPr>
          <w:rFonts w:eastAsia="Times New Roman" w:cs="Arial"/>
          <w:b/>
          <w:i/>
        </w:rPr>
      </w:pPr>
      <w:r w:rsidRPr="00CF1E70">
        <w:lastRenderedPageBreak/>
        <w:t>At the earliest opportunity, SLT/head of centre will prepare a communication to parents/carers advising them of events (including relevant actions and outcomes)</w:t>
      </w:r>
    </w:p>
    <w:p w14:paraId="492025FC" w14:textId="77777777" w:rsidR="007B630D" w:rsidRPr="00CF1E70" w:rsidRDefault="007B630D" w:rsidP="007C0C8C">
      <w:pPr>
        <w:pStyle w:val="ListParagraph"/>
        <w:numPr>
          <w:ilvl w:val="0"/>
          <w:numId w:val="1"/>
        </w:numPr>
        <w:spacing w:before="0" w:after="80"/>
        <w:jc w:val="both"/>
        <w:rPr>
          <w:rFonts w:eastAsia="Times New Roman" w:cs="Arial"/>
          <w:b/>
          <w:i/>
        </w:rPr>
      </w:pPr>
      <w:r w:rsidRPr="00CF1E70">
        <w:t>Where possible, exams staff and candidates will be invited to attend an assembly lead by the head of centre to discuss the lockdown and offer ongoing support</w:t>
      </w:r>
    </w:p>
    <w:p w14:paraId="715E16A0" w14:textId="2A3E395C" w:rsidR="007B630D" w:rsidRPr="002D6CDD" w:rsidRDefault="007B630D" w:rsidP="007C0C8C">
      <w:pPr>
        <w:pStyle w:val="ListParagraph"/>
        <w:numPr>
          <w:ilvl w:val="1"/>
          <w:numId w:val="1"/>
        </w:numPr>
        <w:spacing w:before="0" w:after="80"/>
        <w:jc w:val="both"/>
        <w:rPr>
          <w:rFonts w:eastAsia="Times New Roman" w:cs="Arial"/>
          <w:b/>
          <w:i/>
        </w:rPr>
      </w:pPr>
      <w:r w:rsidRPr="00CF1E70">
        <w:t>If this is not possible, communications will be provided via a centre text/email/newsletter and information uploaded to the centre website</w:t>
      </w:r>
    </w:p>
    <w:p w14:paraId="302B57BD" w14:textId="77777777" w:rsidR="002D6CDD" w:rsidRPr="002D6CDD" w:rsidRDefault="002D6CDD" w:rsidP="002D6CDD">
      <w:pPr>
        <w:pStyle w:val="ListParagraph"/>
        <w:spacing w:before="0" w:after="80"/>
        <w:ind w:left="1440"/>
        <w:jc w:val="both"/>
        <w:rPr>
          <w:rFonts w:eastAsia="Times New Roman" w:cs="Arial"/>
          <w:b/>
          <w:i/>
        </w:rPr>
      </w:pPr>
    </w:p>
    <w:p w14:paraId="44F218BB" w14:textId="56BA6F18" w:rsidR="002D6CDD" w:rsidRPr="00F65A9F" w:rsidRDefault="002D6CDD" w:rsidP="0010387F">
      <w:pPr>
        <w:pStyle w:val="ListParagraph"/>
        <w:numPr>
          <w:ilvl w:val="0"/>
          <w:numId w:val="1"/>
        </w:numPr>
        <w:spacing w:before="0" w:after="80"/>
        <w:jc w:val="both"/>
        <w:rPr>
          <w:rFonts w:eastAsia="Times New Roman" w:cs="Arial"/>
          <w:b/>
          <w:i/>
          <w:highlight w:val="yellow"/>
        </w:rPr>
      </w:pPr>
      <w:r w:rsidRPr="00F65A9F">
        <w:rPr>
          <w:highlight w:val="yellow"/>
        </w:rPr>
        <w:t xml:space="preserve">The dedicated word to end the lockdown is </w:t>
      </w:r>
      <w:r w:rsidRPr="00F65A9F">
        <w:rPr>
          <w:b/>
          <w:bCs/>
          <w:highlight w:val="yellow"/>
        </w:rPr>
        <w:t>DARWIN</w:t>
      </w:r>
    </w:p>
    <w:sectPr w:rsidR="002D6CDD" w:rsidRPr="00F65A9F" w:rsidSect="00F642BC">
      <w:footerReference w:type="default" r:id="rId13"/>
      <w:headerReference w:type="first" r:id="rId14"/>
      <w:footerReference w:type="first" r:id="rId15"/>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DCCF" w14:textId="77777777" w:rsidR="00805CB7" w:rsidRDefault="00805CB7" w:rsidP="00572EAE">
      <w:pPr>
        <w:spacing w:after="0"/>
      </w:pPr>
      <w:r>
        <w:separator/>
      </w:r>
    </w:p>
  </w:endnote>
  <w:endnote w:type="continuationSeparator" w:id="0">
    <w:p w14:paraId="21753179" w14:textId="77777777" w:rsidR="00805CB7" w:rsidRDefault="00805CB7"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01AFA">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2411" w14:textId="77777777" w:rsidR="007424C5" w:rsidRPr="008027EE" w:rsidRDefault="007424C5" w:rsidP="007424C5">
    <w:pPr>
      <w:pStyle w:val="Default"/>
      <w:spacing w:before="60"/>
      <w:rPr>
        <w:rFonts w:ascii="Verdana" w:hAnsi="Verdana"/>
        <w:color w:val="FF3300"/>
        <w:sz w:val="15"/>
        <w:szCs w:val="15"/>
      </w:rPr>
    </w:pPr>
    <w:bookmarkStart w:id="5" w:name="_Hlk14255474"/>
    <w:bookmarkStart w:id="6" w:name="_Hlk14160826"/>
    <w:bookmarkStart w:id="7" w:name="_Hlk19277418"/>
    <w:bookmarkStart w:id="8" w:name="_Hlk19277419"/>
    <w:bookmarkStart w:id="9"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5"/>
  <w:bookmarkEnd w:id="6"/>
  <w:bookmarkEnd w:id="7"/>
  <w:bookmarkEnd w:id="8"/>
  <w:p w14:paraId="1DE06E30" w14:textId="5E049188" w:rsidR="001E172B" w:rsidRPr="007424C5" w:rsidRDefault="007424C5" w:rsidP="007424C5">
    <w:pPr>
      <w:pStyle w:val="Default"/>
      <w:jc w:val="right"/>
      <w:rPr>
        <w:rFonts w:ascii="Rockwell" w:hAnsi="Rockwell"/>
        <w:bCs/>
        <w:iCs/>
        <w:sz w:val="18"/>
        <w:szCs w:val="18"/>
      </w:rPr>
    </w:pPr>
    <w:r>
      <w:rPr>
        <w:rFonts w:ascii="Verdana" w:hAnsi="Verdana"/>
        <w:b/>
        <w:noProof/>
        <w:sz w:val="15"/>
        <w:szCs w:val="15"/>
      </w:rPr>
      <w:t>Lockdown Policy (Exams)</w:t>
    </w:r>
    <w:r w:rsidRPr="0057616C">
      <w:rPr>
        <w:rFonts w:ascii="Verdana" w:hAnsi="Verdana"/>
        <w:b/>
        <w:noProof/>
        <w:sz w:val="15"/>
        <w:szCs w:val="15"/>
      </w:rPr>
      <w:t xml:space="preserve"> 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3345" w14:textId="77777777" w:rsidR="00805CB7" w:rsidRDefault="00805CB7" w:rsidP="00572EAE">
      <w:pPr>
        <w:spacing w:after="0"/>
      </w:pPr>
      <w:r>
        <w:separator/>
      </w:r>
    </w:p>
  </w:footnote>
  <w:footnote w:type="continuationSeparator" w:id="0">
    <w:p w14:paraId="35ACC966" w14:textId="77777777" w:rsidR="00805CB7" w:rsidRDefault="00805CB7"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A882" w14:textId="391DEAA5" w:rsidR="00AB75B9" w:rsidRDefault="00AB75B9" w:rsidP="00AB75B9">
    <w:pPr>
      <w:pStyle w:val="Header"/>
      <w:jc w:val="center"/>
      <w:rPr>
        <w:rFonts w:ascii="Times New Roman" w:hAnsi="Times New Roman"/>
      </w:rPr>
    </w:pPr>
    <w:r>
      <w:rPr>
        <w:noProof/>
      </w:rPr>
      <w:drawing>
        <wp:inline distT="0" distB="0" distL="0" distR="0" wp14:anchorId="3AD5D004" wp14:editId="1104E8D7">
          <wp:extent cx="1234440" cy="1272540"/>
          <wp:effectExtent l="0" t="0" r="3810" b="3810"/>
          <wp:docPr id="2" name="Picture 2" descr="Diagram,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832" cy="1280160"/>
                  </a:xfrm>
                  <a:prstGeom prst="rect">
                    <a:avLst/>
                  </a:prstGeom>
                  <a:noFill/>
                  <a:ln>
                    <a:noFill/>
                  </a:ln>
                </pic:spPr>
              </pic:pic>
            </a:graphicData>
          </a:graphic>
        </wp:inline>
      </w:drawing>
    </w:r>
    <w:r>
      <w:tab/>
    </w:r>
    <w:r>
      <w:tab/>
    </w:r>
    <w:r>
      <w:rPr>
        <w:rFonts w:ascii="Arial" w:hAnsi="Arial" w:cs="Arial"/>
        <w:noProof/>
      </w:rPr>
      <w:drawing>
        <wp:inline distT="0" distB="0" distL="0" distR="0" wp14:anchorId="379A01CB" wp14:editId="23F25E5F">
          <wp:extent cx="1394460" cy="124206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60" cy="1242060"/>
                  </a:xfrm>
                  <a:prstGeom prst="rect">
                    <a:avLst/>
                  </a:prstGeom>
                  <a:noFill/>
                  <a:ln>
                    <a:noFill/>
                  </a:ln>
                </pic:spPr>
              </pic:pic>
            </a:graphicData>
          </a:graphic>
        </wp:inline>
      </w:drawing>
    </w:r>
  </w:p>
  <w:p w14:paraId="58325592" w14:textId="77777777" w:rsidR="00AB75B9" w:rsidRDefault="00AB7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8"/>
  </w:num>
  <w:num w:numId="4">
    <w:abstractNumId w:val="21"/>
  </w:num>
  <w:num w:numId="5">
    <w:abstractNumId w:val="5"/>
  </w:num>
  <w:num w:numId="6">
    <w:abstractNumId w:val="12"/>
  </w:num>
  <w:num w:numId="7">
    <w:abstractNumId w:val="2"/>
  </w:num>
  <w:num w:numId="8">
    <w:abstractNumId w:val="3"/>
  </w:num>
  <w:num w:numId="9">
    <w:abstractNumId w:val="15"/>
  </w:num>
  <w:num w:numId="10">
    <w:abstractNumId w:val="0"/>
  </w:num>
  <w:num w:numId="11">
    <w:abstractNumId w:val="1"/>
  </w:num>
  <w:num w:numId="12">
    <w:abstractNumId w:val="7"/>
  </w:num>
  <w:num w:numId="13">
    <w:abstractNumId w:val="19"/>
  </w:num>
  <w:num w:numId="14">
    <w:abstractNumId w:val="23"/>
  </w:num>
  <w:num w:numId="15">
    <w:abstractNumId w:val="6"/>
  </w:num>
  <w:num w:numId="16">
    <w:abstractNumId w:val="16"/>
  </w:num>
  <w:num w:numId="17">
    <w:abstractNumId w:val="9"/>
  </w:num>
  <w:num w:numId="18">
    <w:abstractNumId w:val="11"/>
  </w:num>
  <w:num w:numId="19">
    <w:abstractNumId w:val="13"/>
  </w:num>
  <w:num w:numId="20">
    <w:abstractNumId w:val="22"/>
  </w:num>
  <w:num w:numId="21">
    <w:abstractNumId w:val="17"/>
  </w:num>
  <w:num w:numId="22">
    <w:abstractNumId w:val="4"/>
  </w:num>
  <w:num w:numId="23">
    <w:abstractNumId w:val="14"/>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35A7"/>
    <w:rsid w:val="000D60C0"/>
    <w:rsid w:val="000E1253"/>
    <w:rsid w:val="000E2548"/>
    <w:rsid w:val="000E27A5"/>
    <w:rsid w:val="000F34BD"/>
    <w:rsid w:val="000F5577"/>
    <w:rsid w:val="000F5B95"/>
    <w:rsid w:val="000F608F"/>
    <w:rsid w:val="00100BEF"/>
    <w:rsid w:val="0010387F"/>
    <w:rsid w:val="00105BF2"/>
    <w:rsid w:val="00107872"/>
    <w:rsid w:val="00111617"/>
    <w:rsid w:val="00113BA4"/>
    <w:rsid w:val="00115458"/>
    <w:rsid w:val="00120DC6"/>
    <w:rsid w:val="00121EF4"/>
    <w:rsid w:val="001308B6"/>
    <w:rsid w:val="00133C23"/>
    <w:rsid w:val="00133C8A"/>
    <w:rsid w:val="00134173"/>
    <w:rsid w:val="001345C8"/>
    <w:rsid w:val="00136AC1"/>
    <w:rsid w:val="00142BCC"/>
    <w:rsid w:val="00143D8E"/>
    <w:rsid w:val="0014735C"/>
    <w:rsid w:val="001533D9"/>
    <w:rsid w:val="001551B3"/>
    <w:rsid w:val="00155584"/>
    <w:rsid w:val="00161BEB"/>
    <w:rsid w:val="001673CF"/>
    <w:rsid w:val="00170231"/>
    <w:rsid w:val="00172CF5"/>
    <w:rsid w:val="0017460C"/>
    <w:rsid w:val="0017477E"/>
    <w:rsid w:val="001767B5"/>
    <w:rsid w:val="00177D3E"/>
    <w:rsid w:val="00183428"/>
    <w:rsid w:val="0018449D"/>
    <w:rsid w:val="001844B9"/>
    <w:rsid w:val="00185617"/>
    <w:rsid w:val="00186F41"/>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29FF"/>
    <w:rsid w:val="002543B1"/>
    <w:rsid w:val="00254B9A"/>
    <w:rsid w:val="0025563D"/>
    <w:rsid w:val="0026067D"/>
    <w:rsid w:val="0026639D"/>
    <w:rsid w:val="00267849"/>
    <w:rsid w:val="00271B5D"/>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39BE"/>
    <w:rsid w:val="002D404A"/>
    <w:rsid w:val="002D6CDD"/>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24E98"/>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7684F"/>
    <w:rsid w:val="00381559"/>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CDE"/>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977EF"/>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1D48"/>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0FCA"/>
    <w:rsid w:val="00654BCB"/>
    <w:rsid w:val="00662A0F"/>
    <w:rsid w:val="00662D48"/>
    <w:rsid w:val="00664ECA"/>
    <w:rsid w:val="006653DA"/>
    <w:rsid w:val="006657BB"/>
    <w:rsid w:val="0067454D"/>
    <w:rsid w:val="00680AD4"/>
    <w:rsid w:val="00681B77"/>
    <w:rsid w:val="00682C3D"/>
    <w:rsid w:val="0068481A"/>
    <w:rsid w:val="00687863"/>
    <w:rsid w:val="00694417"/>
    <w:rsid w:val="006968D9"/>
    <w:rsid w:val="0069792B"/>
    <w:rsid w:val="0069794D"/>
    <w:rsid w:val="006A01D8"/>
    <w:rsid w:val="006A3D22"/>
    <w:rsid w:val="006B14BE"/>
    <w:rsid w:val="006C2175"/>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2300"/>
    <w:rsid w:val="00727EC1"/>
    <w:rsid w:val="00731803"/>
    <w:rsid w:val="0073293D"/>
    <w:rsid w:val="007360FA"/>
    <w:rsid w:val="007362F4"/>
    <w:rsid w:val="007376B2"/>
    <w:rsid w:val="00740446"/>
    <w:rsid w:val="00740A1A"/>
    <w:rsid w:val="00740E30"/>
    <w:rsid w:val="00740F4E"/>
    <w:rsid w:val="007424C5"/>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30D"/>
    <w:rsid w:val="007B6699"/>
    <w:rsid w:val="007B7176"/>
    <w:rsid w:val="007C0C8C"/>
    <w:rsid w:val="007C2873"/>
    <w:rsid w:val="007C3638"/>
    <w:rsid w:val="007C50C2"/>
    <w:rsid w:val="007D5FE6"/>
    <w:rsid w:val="007D6735"/>
    <w:rsid w:val="007D69DE"/>
    <w:rsid w:val="007E5312"/>
    <w:rsid w:val="007E57A3"/>
    <w:rsid w:val="007E5845"/>
    <w:rsid w:val="007F0F3B"/>
    <w:rsid w:val="007F2720"/>
    <w:rsid w:val="007F54A9"/>
    <w:rsid w:val="007F5F63"/>
    <w:rsid w:val="007F699A"/>
    <w:rsid w:val="00802AFC"/>
    <w:rsid w:val="00802B6C"/>
    <w:rsid w:val="0080429F"/>
    <w:rsid w:val="00805CB7"/>
    <w:rsid w:val="008073C0"/>
    <w:rsid w:val="00812487"/>
    <w:rsid w:val="00816759"/>
    <w:rsid w:val="008169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56910"/>
    <w:rsid w:val="00860AF6"/>
    <w:rsid w:val="00862018"/>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22E"/>
    <w:rsid w:val="009E050C"/>
    <w:rsid w:val="009E17EB"/>
    <w:rsid w:val="009E2E89"/>
    <w:rsid w:val="009E683B"/>
    <w:rsid w:val="009F0C0D"/>
    <w:rsid w:val="009F0FFB"/>
    <w:rsid w:val="009F17AE"/>
    <w:rsid w:val="009F21F3"/>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A341A"/>
    <w:rsid w:val="00AB2591"/>
    <w:rsid w:val="00AB25BC"/>
    <w:rsid w:val="00AB3768"/>
    <w:rsid w:val="00AB75B9"/>
    <w:rsid w:val="00AC5A86"/>
    <w:rsid w:val="00AC602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0DAD"/>
    <w:rsid w:val="00B519F1"/>
    <w:rsid w:val="00B56240"/>
    <w:rsid w:val="00B57186"/>
    <w:rsid w:val="00B57CB5"/>
    <w:rsid w:val="00B57F8F"/>
    <w:rsid w:val="00B72873"/>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3CF6"/>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545"/>
    <w:rsid w:val="00C87BA4"/>
    <w:rsid w:val="00C90208"/>
    <w:rsid w:val="00C92866"/>
    <w:rsid w:val="00C92DCE"/>
    <w:rsid w:val="00C93416"/>
    <w:rsid w:val="00C943F5"/>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1E70"/>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4F0F"/>
    <w:rsid w:val="00D46078"/>
    <w:rsid w:val="00D46407"/>
    <w:rsid w:val="00D47FDF"/>
    <w:rsid w:val="00D5641E"/>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6FC"/>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391"/>
    <w:rsid w:val="00EF4EF3"/>
    <w:rsid w:val="00EF5C8C"/>
    <w:rsid w:val="00F010A2"/>
    <w:rsid w:val="00F04EF3"/>
    <w:rsid w:val="00F05A8D"/>
    <w:rsid w:val="00F10467"/>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2CB2"/>
    <w:rsid w:val="00F33935"/>
    <w:rsid w:val="00F34D2E"/>
    <w:rsid w:val="00F37AB4"/>
    <w:rsid w:val="00F41526"/>
    <w:rsid w:val="00F42687"/>
    <w:rsid w:val="00F45090"/>
    <w:rsid w:val="00F50AA6"/>
    <w:rsid w:val="00F548D0"/>
    <w:rsid w:val="00F55347"/>
    <w:rsid w:val="00F56EA2"/>
    <w:rsid w:val="00F614AD"/>
    <w:rsid w:val="00F642BC"/>
    <w:rsid w:val="00F65A9F"/>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0FB"/>
    <w:rsid w:val="00FF5561"/>
    <w:rsid w:val="04CF3359"/>
    <w:rsid w:val="22D8CA81"/>
    <w:rsid w:val="49CBB1E7"/>
    <w:rsid w:val="6D23FF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5"/>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7B630D"/>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7424C5"/>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7424C5"/>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7B630D"/>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C87545"/>
    <w:rPr>
      <w:color w:val="605E5C"/>
      <w:shd w:val="clear" w:color="auto" w:fill="E1DFDD"/>
    </w:rPr>
  </w:style>
  <w:style w:type="character" w:customStyle="1" w:styleId="ListParagraphChar">
    <w:name w:val="List Paragraph Char"/>
    <w:basedOn w:val="DefaultParagraphFont"/>
    <w:link w:val="ListParagraph"/>
    <w:uiPriority w:val="1"/>
    <w:locked/>
    <w:rsid w:val="00133C8A"/>
    <w:rPr>
      <w:rFonts w:ascii="Tahoma" w:hAnsi="Tahoma"/>
    </w:rPr>
  </w:style>
  <w:style w:type="character" w:customStyle="1" w:styleId="apple-converted-space">
    <w:name w:val="apple-converted-space"/>
    <w:basedOn w:val="DefaultParagraphFont"/>
    <w:rsid w:val="007C0C8C"/>
  </w:style>
  <w:style w:type="paragraph" w:customStyle="1" w:styleId="default-style">
    <w:name w:val="default-style"/>
    <w:basedOn w:val="Normal"/>
    <w:rsid w:val="007C0C8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37339484">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stay-safe-fil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A80F61-0F13-44F1-A87A-D65DB7F572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84EA7-8845-4DB9-A29B-FE9E6F5C9A6C}">
  <ds:schemaRefs>
    <ds:schemaRef ds:uri="http://schemas.openxmlformats.org/officeDocument/2006/bibliography"/>
  </ds:schemaRefs>
</ds:datastoreItem>
</file>

<file path=customXml/itemProps4.xml><?xml version="1.0" encoding="utf-8"?>
<ds:datastoreItem xmlns:ds="http://schemas.openxmlformats.org/officeDocument/2006/customXml" ds:itemID="{66F85479-CEE0-407B-A50F-D614F2642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6862B1-2A0F-4844-B81A-973A5DE72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1506</Words>
  <Characters>8587</Characters>
  <Application>Microsoft Office Word</Application>
  <DocSecurity>0</DocSecurity>
  <Lines>71</Lines>
  <Paragraphs>20</Paragraphs>
  <ScaleCrop>false</ScaleCrop>
  <Company>Institute of Education</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Griffiths, Julie</cp:lastModifiedBy>
  <cp:revision>11</cp:revision>
  <dcterms:created xsi:type="dcterms:W3CDTF">2021-10-05T06:15:00Z</dcterms:created>
  <dcterms:modified xsi:type="dcterms:W3CDTF">2022-05-12T13:03:00Z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