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E146" w14:textId="12D4092F" w:rsidR="00BA2C52" w:rsidRDefault="00BA2C52" w:rsidP="002940E8">
      <w:pPr>
        <w:rPr>
          <w:color w:val="003399"/>
          <w:sz w:val="24"/>
          <w:szCs w:val="24"/>
        </w:rPr>
      </w:pPr>
    </w:p>
    <w:p w14:paraId="261017D0" w14:textId="77777777" w:rsidR="009A138E" w:rsidRPr="00BA2C52" w:rsidRDefault="009A138E" w:rsidP="002940E8">
      <w:pPr>
        <w:rPr>
          <w:color w:val="003399"/>
          <w:sz w:val="24"/>
          <w:szCs w:val="24"/>
        </w:rPr>
      </w:pPr>
    </w:p>
    <w:p w14:paraId="195073E3" w14:textId="027FC8EF" w:rsidR="002940E8" w:rsidRPr="000134F3" w:rsidRDefault="003D4C9D" w:rsidP="002A6F76">
      <w:pPr>
        <w:rPr>
          <w:b/>
          <w:color w:val="003399"/>
          <w:sz w:val="72"/>
          <w:szCs w:val="72"/>
        </w:rPr>
      </w:pPr>
      <w:r w:rsidRPr="000134F3">
        <w:rPr>
          <w:b/>
          <w:color w:val="003399"/>
          <w:sz w:val="72"/>
          <w:szCs w:val="72"/>
        </w:rPr>
        <w:t>Non-examination</w:t>
      </w:r>
      <w:r w:rsidR="002A6F76">
        <w:rPr>
          <w:b/>
          <w:color w:val="003399"/>
          <w:sz w:val="72"/>
          <w:szCs w:val="72"/>
        </w:rPr>
        <w:t xml:space="preserve"> A</w:t>
      </w:r>
      <w:r w:rsidRPr="000134F3">
        <w:rPr>
          <w:b/>
          <w:color w:val="003399"/>
          <w:sz w:val="72"/>
          <w:szCs w:val="72"/>
        </w:rPr>
        <w:t xml:space="preserve">ssessment </w:t>
      </w:r>
      <w:r w:rsidR="002A6F76">
        <w:rPr>
          <w:b/>
          <w:color w:val="003399"/>
          <w:sz w:val="72"/>
          <w:szCs w:val="72"/>
        </w:rPr>
        <w:t>P</w:t>
      </w:r>
      <w:r w:rsidRPr="000134F3">
        <w:rPr>
          <w:b/>
          <w:color w:val="003399"/>
          <w:sz w:val="72"/>
          <w:szCs w:val="72"/>
        </w:rPr>
        <w:t>olicy</w:t>
      </w:r>
    </w:p>
    <w:p w14:paraId="3E7A7F3E" w14:textId="56ACB435" w:rsidR="002940E8" w:rsidRPr="000134F3" w:rsidRDefault="002940E8" w:rsidP="002A6F76">
      <w:pPr>
        <w:rPr>
          <w:b/>
          <w:color w:val="FF3300"/>
          <w:sz w:val="72"/>
          <w:szCs w:val="72"/>
        </w:rPr>
      </w:pPr>
      <w:r w:rsidRPr="006F3DEF">
        <w:rPr>
          <w:color w:val="FF3300"/>
          <w:sz w:val="72"/>
          <w:szCs w:val="72"/>
        </w:rPr>
        <w:t>20</w:t>
      </w:r>
      <w:r w:rsidR="002A6F76" w:rsidRPr="006F3DEF">
        <w:rPr>
          <w:color w:val="FF3300"/>
          <w:sz w:val="72"/>
          <w:szCs w:val="72"/>
        </w:rPr>
        <w:t>2</w:t>
      </w:r>
      <w:r w:rsidR="00240AED" w:rsidRPr="006F3DEF">
        <w:rPr>
          <w:color w:val="FF3300"/>
          <w:sz w:val="72"/>
          <w:szCs w:val="72"/>
        </w:rPr>
        <w:t>1</w:t>
      </w:r>
      <w:r w:rsidRPr="006F3DEF">
        <w:rPr>
          <w:color w:val="FF3300"/>
          <w:sz w:val="72"/>
          <w:szCs w:val="72"/>
        </w:rPr>
        <w:t>/</w:t>
      </w:r>
      <w:r w:rsidR="00E514E8" w:rsidRPr="006F3DEF">
        <w:rPr>
          <w:color w:val="FF3300"/>
          <w:sz w:val="72"/>
          <w:szCs w:val="72"/>
        </w:rPr>
        <w:t>2</w:t>
      </w:r>
      <w:r w:rsidR="00240AED" w:rsidRPr="006F3DEF">
        <w:rPr>
          <w:color w:val="FF3300"/>
          <w:sz w:val="72"/>
          <w:szCs w:val="72"/>
        </w:rPr>
        <w:t>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47688A9" w:rsidR="002940E8" w:rsidRPr="00E514E8" w:rsidRDefault="007D3FBE" w:rsidP="002A6F76">
      <w:pPr>
        <w:spacing w:before="120" w:after="120" w:line="276" w:lineRule="auto"/>
      </w:pPr>
      <w:r w:rsidRPr="00E514E8">
        <w:t xml:space="preserve">This </w:t>
      </w:r>
      <w:r w:rsidR="003D4C9D" w:rsidRPr="00E514E8">
        <w:t>policy</w:t>
      </w:r>
      <w:r w:rsidRPr="00E514E8">
        <w:t xml:space="preserve"> is</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A6F76" w:rsidRPr="00BA5EE1" w14:paraId="50124A74" w14:textId="77777777" w:rsidTr="47DF6323">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668BE9" w14:textId="77777777" w:rsidR="002A6F76" w:rsidRPr="00240AED" w:rsidRDefault="002A6F76" w:rsidP="002A6F76">
            <w:pPr>
              <w:spacing w:before="120" w:after="120" w:line="276" w:lineRule="auto"/>
              <w:rPr>
                <w:rFonts w:ascii="Verdana" w:hAnsi="Verdana" w:cs="Arial"/>
                <w:sz w:val="18"/>
                <w:szCs w:val="18"/>
              </w:rPr>
            </w:pPr>
            <w:r w:rsidRPr="00240AED">
              <w:rPr>
                <w:rFonts w:ascii="Verdana" w:hAnsi="Verdana" w:cs="Arial"/>
                <w:sz w:val="18"/>
                <w:szCs w:val="18"/>
              </w:rPr>
              <w:t>Approved/reviewed by</w:t>
            </w:r>
          </w:p>
        </w:tc>
      </w:tr>
      <w:tr w:rsidR="002A6F76" w:rsidRPr="003277E3" w14:paraId="05168D12" w14:textId="77777777" w:rsidTr="47DF6323">
        <w:tc>
          <w:tcPr>
            <w:tcW w:w="3969" w:type="dxa"/>
            <w:gridSpan w:val="2"/>
            <w:tcBorders>
              <w:top w:val="single" w:sz="8" w:space="0" w:color="auto"/>
              <w:left w:val="single" w:sz="8" w:space="0" w:color="auto"/>
              <w:bottom w:val="single" w:sz="8" w:space="0" w:color="auto"/>
              <w:right w:val="single" w:sz="8" w:space="0" w:color="auto"/>
            </w:tcBorders>
            <w:vAlign w:val="center"/>
          </w:tcPr>
          <w:p w14:paraId="68BF11B0" w14:textId="28B94E72" w:rsidR="002A6F76" w:rsidRPr="00240AED" w:rsidRDefault="464A2370" w:rsidP="002A6F76">
            <w:pPr>
              <w:spacing w:before="120" w:after="120" w:line="276" w:lineRule="auto"/>
              <w:jc w:val="both"/>
              <w:rPr>
                <w:rFonts w:ascii="Verdana" w:hAnsi="Verdana" w:cs="Arial"/>
              </w:rPr>
            </w:pPr>
            <w:r w:rsidRPr="47DF6323">
              <w:rPr>
                <w:rFonts w:ascii="Verdana" w:hAnsi="Verdana" w:cs="Arial"/>
              </w:rPr>
              <w:t>Julian Cattley</w:t>
            </w:r>
          </w:p>
        </w:tc>
      </w:tr>
      <w:tr w:rsidR="002A6F76" w:rsidRPr="003277E3" w14:paraId="0F41CD1B" w14:textId="77777777" w:rsidTr="47DF6323">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D2E8FE1" w14:textId="77777777" w:rsidR="002A6F76" w:rsidRPr="00240AED" w:rsidRDefault="002A6F76" w:rsidP="00240AED">
            <w:pPr>
              <w:spacing w:before="120" w:after="120" w:line="276" w:lineRule="auto"/>
              <w:ind w:left="1080" w:hanging="1080"/>
              <w:rPr>
                <w:rFonts w:ascii="Verdana" w:hAnsi="Verdana" w:cs="Arial"/>
                <w:sz w:val="18"/>
                <w:szCs w:val="18"/>
              </w:rPr>
            </w:pPr>
            <w:r w:rsidRPr="00240AED">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E528841" w14:textId="15545B48" w:rsidR="002A6F76" w:rsidRPr="00240AED" w:rsidRDefault="51062D68" w:rsidP="002A6F76">
            <w:pPr>
              <w:spacing w:before="120" w:after="120" w:line="276" w:lineRule="auto"/>
              <w:jc w:val="both"/>
              <w:rPr>
                <w:rFonts w:ascii="Verdana" w:hAnsi="Verdana" w:cs="Arial"/>
              </w:rPr>
            </w:pPr>
            <w:r w:rsidRPr="47DF6323">
              <w:rPr>
                <w:rFonts w:ascii="Verdana" w:hAnsi="Verdana" w:cs="Arial"/>
              </w:rPr>
              <w:t>Oct 2022</w:t>
            </w:r>
          </w:p>
        </w:tc>
      </w:tr>
    </w:tbl>
    <w:p w14:paraId="4EC8C9D7" w14:textId="77777777" w:rsidR="00972530" w:rsidRPr="003D4C9D" w:rsidRDefault="00972530" w:rsidP="00972530">
      <w:pPr>
        <w:spacing w:before="120" w:after="120" w:line="276" w:lineRule="auto"/>
        <w:rPr>
          <w:rFonts w:cs="Arial"/>
          <w:b/>
          <w:color w:val="FF3300"/>
        </w:rPr>
      </w:pPr>
    </w:p>
    <w:p w14:paraId="18680C58" w14:textId="3BBA5AF0" w:rsidR="00E514E8" w:rsidRPr="00D942E1" w:rsidRDefault="002940E8" w:rsidP="00D942E1">
      <w:pPr>
        <w:pStyle w:val="Headinglevel1"/>
        <w:spacing w:before="240" w:line="276" w:lineRule="auto"/>
        <w:rPr>
          <w:szCs w:val="24"/>
        </w:rPr>
      </w:pPr>
      <w:bookmarkStart w:id="0" w:name="_Toc92923356"/>
      <w:bookmarkStart w:id="1" w:name="_Toc490256598"/>
      <w:r w:rsidRPr="00E514E8">
        <w:rPr>
          <w:szCs w:val="24"/>
        </w:rPr>
        <w:t>Key staff involved in</w:t>
      </w:r>
      <w:r w:rsidR="0088782E" w:rsidRPr="00E514E8">
        <w:rPr>
          <w:szCs w:val="24"/>
        </w:rPr>
        <w:t xml:space="preserve"> the conduct of non-examination assessments</w:t>
      </w:r>
      <w:bookmarkEnd w:id="0"/>
      <w:r w:rsidRPr="00E514E8">
        <w:rPr>
          <w:szCs w:val="24"/>
        </w:rPr>
        <w:t xml:space="preserve"> </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5789"/>
      </w:tblGrid>
      <w:tr w:rsidR="00E514E8" w:rsidRPr="00B96C25" w14:paraId="17C13386" w14:textId="77777777" w:rsidTr="47DF6323">
        <w:tc>
          <w:tcPr>
            <w:tcW w:w="4243" w:type="dxa"/>
            <w:shd w:val="clear" w:color="auto" w:fill="C6D9F1" w:themeFill="text2" w:themeFillTint="33"/>
          </w:tcPr>
          <w:p w14:paraId="6AAE5805" w14:textId="5F80DC76"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Role</w:t>
            </w:r>
          </w:p>
        </w:tc>
        <w:tc>
          <w:tcPr>
            <w:tcW w:w="5789" w:type="dxa"/>
            <w:shd w:val="clear" w:color="auto" w:fill="C6D9F1" w:themeFill="text2" w:themeFillTint="33"/>
          </w:tcPr>
          <w:p w14:paraId="3D739FAB" w14:textId="77777777"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Name(s)</w:t>
            </w:r>
          </w:p>
        </w:tc>
      </w:tr>
      <w:tr w:rsidR="00E514E8" w:rsidRPr="00B96C25" w14:paraId="6BC622DB" w14:textId="77777777" w:rsidTr="47DF6323">
        <w:tc>
          <w:tcPr>
            <w:tcW w:w="4243" w:type="dxa"/>
          </w:tcPr>
          <w:p w14:paraId="69E24B55" w14:textId="2129F01D"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Head of centre</w:t>
            </w:r>
          </w:p>
        </w:tc>
        <w:tc>
          <w:tcPr>
            <w:tcW w:w="5789" w:type="dxa"/>
          </w:tcPr>
          <w:p w14:paraId="2970E9CD" w14:textId="017A079B" w:rsidR="00E514E8" w:rsidRPr="00240AED" w:rsidRDefault="30406194" w:rsidP="47DF6323">
            <w:pPr>
              <w:spacing w:before="120" w:after="120"/>
              <w:jc w:val="both"/>
              <w:rPr>
                <w:rFonts w:ascii="Verdana" w:hAnsi="Verdana"/>
                <w:b/>
                <w:bCs/>
              </w:rPr>
            </w:pPr>
            <w:r w:rsidRPr="47DF6323">
              <w:rPr>
                <w:rFonts w:ascii="Verdana" w:hAnsi="Verdana"/>
                <w:b/>
                <w:bCs/>
              </w:rPr>
              <w:t>Jacqui Brooks</w:t>
            </w:r>
          </w:p>
        </w:tc>
      </w:tr>
      <w:tr w:rsidR="00E514E8" w:rsidRPr="00B96C25" w14:paraId="1ED428AE" w14:textId="77777777" w:rsidTr="47DF6323">
        <w:tc>
          <w:tcPr>
            <w:tcW w:w="4243" w:type="dxa"/>
          </w:tcPr>
          <w:p w14:paraId="2B340D0B" w14:textId="7D0228F1"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Lead internal verifier</w:t>
            </w:r>
          </w:p>
        </w:tc>
        <w:tc>
          <w:tcPr>
            <w:tcW w:w="5789" w:type="dxa"/>
          </w:tcPr>
          <w:p w14:paraId="06E51E9D" w14:textId="1BB24176" w:rsidR="00E514E8" w:rsidRPr="00240AED" w:rsidRDefault="00BA2C52" w:rsidP="00E514E8">
            <w:pPr>
              <w:spacing w:before="120" w:after="120"/>
              <w:jc w:val="both"/>
              <w:rPr>
                <w:rFonts w:ascii="Verdana" w:hAnsi="Verdana"/>
                <w:b/>
              </w:rPr>
            </w:pPr>
            <w:r w:rsidRPr="00240AED">
              <w:rPr>
                <w:rFonts w:ascii="Verdana" w:hAnsi="Verdana" w:cs="Arial"/>
                <w:b/>
                <w:noProof/>
                <w:color w:val="FF3300"/>
              </w:rPr>
              <mc:AlternateContent>
                <mc:Choice Requires="wps">
                  <w:drawing>
                    <wp:anchor distT="0" distB="0" distL="114300" distR="114300" simplePos="0" relativeHeight="251663360" behindDoc="0" locked="0" layoutInCell="1" allowOverlap="1" wp14:anchorId="5B355C59" wp14:editId="61675051">
                      <wp:simplePos x="0" y="0"/>
                      <wp:positionH relativeFrom="margin">
                        <wp:posOffset>-2131695</wp:posOffset>
                      </wp:positionH>
                      <wp:positionV relativeFrom="paragraph">
                        <wp:posOffset>1964055</wp:posOffset>
                      </wp:positionV>
                      <wp:extent cx="5505450" cy="3769360"/>
                      <wp:effectExtent l="0" t="0" r="38100" b="596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769360"/>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9A636DC" w14:textId="66189716" w:rsidR="00D11D8B" w:rsidRPr="002A6F76" w:rsidRDefault="00D11D8B" w:rsidP="00E514E8">
                                  <w:pPr>
                                    <w:jc w:val="center"/>
                                    <w:rPr>
                                      <w:rFonts w:ascii="Verdana" w:hAnsi="Verdana"/>
                                      <w:b/>
                                      <w:bCs/>
                                      <w:color w:val="003399"/>
                                      <w:sz w:val="20"/>
                                      <w:szCs w:val="20"/>
                                    </w:rPr>
                                  </w:pPr>
                                  <w:r w:rsidRPr="002A6F76">
                                    <w:rPr>
                                      <w:rFonts w:ascii="Verdana" w:hAnsi="Verdana"/>
                                      <w:b/>
                                      <w:bCs/>
                                      <w:color w:val="003399"/>
                                      <w:sz w:val="20"/>
                                      <w:szCs w:val="20"/>
                                    </w:rPr>
                                    <w:t xml:space="preserve">Non-examination </w:t>
                                  </w:r>
                                  <w:r>
                                    <w:rPr>
                                      <w:rFonts w:ascii="Verdana" w:hAnsi="Verdana"/>
                                      <w:b/>
                                      <w:bCs/>
                                      <w:color w:val="003399"/>
                                      <w:sz w:val="20"/>
                                      <w:szCs w:val="20"/>
                                    </w:rPr>
                                    <w:t>A</w:t>
                                  </w:r>
                                  <w:r w:rsidRPr="002A6F76">
                                    <w:rPr>
                                      <w:rFonts w:ascii="Verdana" w:hAnsi="Verdana"/>
                                      <w:b/>
                                      <w:bCs/>
                                      <w:color w:val="003399"/>
                                      <w:sz w:val="20"/>
                                      <w:szCs w:val="20"/>
                                    </w:rPr>
                                    <w:t xml:space="preserve">ssessment </w:t>
                                  </w:r>
                                  <w:r>
                                    <w:rPr>
                                      <w:rFonts w:ascii="Verdana" w:hAnsi="Verdana"/>
                                      <w:b/>
                                      <w:bCs/>
                                      <w:color w:val="003399"/>
                                      <w:sz w:val="20"/>
                                      <w:szCs w:val="20"/>
                                    </w:rPr>
                                    <w:t>P</w:t>
                                  </w:r>
                                  <w:r w:rsidRPr="002A6F76">
                                    <w:rPr>
                                      <w:rFonts w:ascii="Verdana" w:hAnsi="Verdana"/>
                                      <w:b/>
                                      <w:bCs/>
                                      <w:color w:val="003399"/>
                                      <w:sz w:val="20"/>
                                      <w:szCs w:val="20"/>
                                    </w:rPr>
                                    <w:t>olicy template</w:t>
                                  </w:r>
                                </w:p>
                                <w:p w14:paraId="28937AC7" w14:textId="77777777" w:rsidR="00D11D8B" w:rsidRPr="002A6F76" w:rsidRDefault="00D11D8B"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2A6F76">
                                    <w:rPr>
                                      <w:rFonts w:ascii="Verdana" w:hAnsi="Verdana"/>
                                      <w:b/>
                                      <w:bCs/>
                                      <w:color w:val="FF3300"/>
                                      <w:sz w:val="18"/>
                                      <w:szCs w:val="18"/>
                                    </w:rPr>
                                    <w:t>Delete this text box when the information contained below is understood</w:t>
                                  </w:r>
                                </w:p>
                                <w:p w14:paraId="636E6E27" w14:textId="77777777" w:rsidR="00336B0E" w:rsidRPr="00F6291B" w:rsidRDefault="00336B0E" w:rsidP="00336B0E">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w:t>
                                  </w:r>
                                  <w:r w:rsidRPr="00150B32">
                                    <w:rPr>
                                      <w:rFonts w:ascii="Verdana" w:hAnsi="Verdana" w:cs="Arial"/>
                                      <w:b/>
                                      <w:color w:val="595959" w:themeColor="text1" w:themeTint="A6"/>
                                      <w:sz w:val="18"/>
                                      <w:szCs w:val="18"/>
                                    </w:rPr>
                                    <w:t>2020/21</w:t>
                                  </w:r>
                                  <w:r w:rsidRPr="00F6291B">
                                    <w:rPr>
                                      <w:rFonts w:ascii="Verdana" w:hAnsi="Verdana" w:cs="Arial"/>
                                      <w:b/>
                                      <w:color w:val="595959" w:themeColor="text1" w:themeTint="A6"/>
                                      <w:sz w:val="18"/>
                                      <w:szCs w:val="18"/>
                                    </w:rPr>
                                    <w:t xml:space="preserve">) version are </w:t>
                                  </w:r>
                                  <w:r w:rsidRPr="00150B32">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114C8361" w14:textId="7BA08B68" w:rsidR="00D11D8B" w:rsidRPr="00336B0E" w:rsidRDefault="00D11D8B" w:rsidP="00D942E1">
                                  <w:pPr>
                                    <w:spacing w:before="120" w:after="0"/>
                                    <w:jc w:val="both"/>
                                    <w:rPr>
                                      <w:rFonts w:ascii="Verdana" w:hAnsi="Verdana" w:cs="Arial"/>
                                      <w:color w:val="FF0000"/>
                                      <w:sz w:val="18"/>
                                      <w:szCs w:val="18"/>
                                    </w:rPr>
                                  </w:pPr>
                                  <w:r w:rsidRPr="00336B0E">
                                    <w:rPr>
                                      <w:rFonts w:ascii="Verdana" w:hAnsi="Verdana" w:cs="Arial"/>
                                      <w:color w:val="FF3300"/>
                                      <w:sz w:val="18"/>
                                      <w:szCs w:val="18"/>
                                    </w:rPr>
                                    <w:t xml:space="preserve">This template is provided as an example </w:t>
                                  </w:r>
                                  <w:r w:rsidRPr="00336B0E">
                                    <w:rPr>
                                      <w:rFonts w:ascii="Verdana" w:hAnsi="Verdana" w:cs="Arial"/>
                                      <w:b/>
                                      <w:color w:val="FF3300"/>
                                      <w:sz w:val="18"/>
                                      <w:szCs w:val="18"/>
                                    </w:rPr>
                                    <w:t xml:space="preserve">only </w:t>
                                  </w:r>
                                  <w:r w:rsidRPr="00336B0E">
                                    <w:rPr>
                                      <w:rFonts w:ascii="Verdana" w:hAnsi="Verdana" w:cs="Arial"/>
                                      <w:color w:val="FF3300"/>
                                      <w:sz w:val="18"/>
                                      <w:szCs w:val="18"/>
                                    </w:rPr>
                                    <w:t>and is designed to provide you with a starting point/framework on which to build a non-examination assessment policy for GCE and GCSE</w:t>
                                  </w:r>
                                  <w:r w:rsidR="00A73A58" w:rsidRPr="00336B0E">
                                    <w:rPr>
                                      <w:rFonts w:ascii="Verdana" w:hAnsi="Verdana" w:cs="Arial"/>
                                      <w:color w:val="FF3300"/>
                                      <w:sz w:val="18"/>
                                      <w:szCs w:val="18"/>
                                    </w:rPr>
                                    <w:t xml:space="preserve"> and other relevant qualifications.</w:t>
                                  </w:r>
                                </w:p>
                                <w:p w14:paraId="3F58C986" w14:textId="77777777" w:rsidR="00D11D8B" w:rsidRPr="00336B0E" w:rsidRDefault="00D11D8B" w:rsidP="00D942E1">
                                  <w:pPr>
                                    <w:spacing w:before="120" w:after="0"/>
                                    <w:jc w:val="both"/>
                                    <w:rPr>
                                      <w:rFonts w:ascii="Verdana" w:hAnsi="Verdana" w:cs="Arial"/>
                                      <w:color w:val="FF3300"/>
                                      <w:sz w:val="18"/>
                                      <w:szCs w:val="18"/>
                                    </w:rPr>
                                  </w:pPr>
                                  <w:r w:rsidRPr="00336B0E">
                                    <w:rPr>
                                      <w:rFonts w:ascii="Verdana" w:hAnsi="Verdana" w:cs="Arial"/>
                                      <w:color w:val="FF3300"/>
                                      <w:sz w:val="18"/>
                                      <w:szCs w:val="18"/>
                                    </w:rPr>
                                    <w:t xml:space="preserve">A table to record centre staff (job role and name) has been inserted at the beginning of the template. You may choose to delete this or use it as good practice by inserting names against roles identified in the policy (some example roles have been provided). </w:t>
                                  </w:r>
                                </w:p>
                                <w:p w14:paraId="4C37F6BD" w14:textId="77777777" w:rsidR="00D11D8B" w:rsidRPr="00336B0E" w:rsidRDefault="00D11D8B" w:rsidP="00D942E1">
                                  <w:pPr>
                                    <w:spacing w:before="120" w:after="0"/>
                                    <w:jc w:val="both"/>
                                    <w:rPr>
                                      <w:rFonts w:ascii="Verdana" w:hAnsi="Verdana" w:cs="Arial"/>
                                      <w:sz w:val="18"/>
                                      <w:szCs w:val="18"/>
                                    </w:rPr>
                                  </w:pPr>
                                  <w:r w:rsidRPr="00336B0E">
                                    <w:rPr>
                                      <w:rFonts w:ascii="Verdana" w:hAnsi="Verdana" w:cs="Arial"/>
                                      <w:color w:val="FF3300"/>
                                      <w:sz w:val="18"/>
                                      <w:szCs w:val="18"/>
                                    </w:rPr>
                                    <w:t xml:space="preserve">Processes and scenarios provided in this template have been taken from the JCQ publication </w:t>
                                  </w:r>
                                  <w:hyperlink r:id="rId12" w:history="1">
                                    <w:r w:rsidRPr="00336B0E">
                                      <w:rPr>
                                        <w:rStyle w:val="Hyperlink"/>
                                        <w:rFonts w:ascii="Verdana" w:hAnsi="Verdana" w:cs="Arial"/>
                                        <w:sz w:val="18"/>
                                        <w:szCs w:val="18"/>
                                        <w:u w:val="none"/>
                                      </w:rPr>
                                      <w:t>Instructions for conducting non-examination assessments</w:t>
                                    </w:r>
                                  </w:hyperlink>
                                  <w:r w:rsidRPr="00336B0E">
                                    <w:rPr>
                                      <w:rFonts w:ascii="Verdana" w:hAnsi="Verdana" w:cs="Arial"/>
                                      <w:color w:val="FF3300"/>
                                      <w:sz w:val="18"/>
                                      <w:szCs w:val="18"/>
                                    </w:rPr>
                                    <w:t>.</w:t>
                                  </w:r>
                                </w:p>
                                <w:p w14:paraId="1A01A16E" w14:textId="77777777" w:rsidR="00D11D8B" w:rsidRPr="00336B0E" w:rsidRDefault="00D11D8B" w:rsidP="004724CB">
                                  <w:pPr>
                                    <w:spacing w:before="120" w:after="0"/>
                                    <w:jc w:val="both"/>
                                    <w:rPr>
                                      <w:rFonts w:ascii="Verdana" w:hAnsi="Verdana" w:cs="Arial"/>
                                      <w:color w:val="FF3300"/>
                                      <w:sz w:val="18"/>
                                      <w:szCs w:val="18"/>
                                    </w:rPr>
                                  </w:pPr>
                                  <w:r w:rsidRPr="00336B0E">
                                    <w:rPr>
                                      <w:rFonts w:ascii="Verdana" w:hAnsi="Verdana"/>
                                      <w:b/>
                                      <w:color w:val="FF3300"/>
                                      <w:sz w:val="18"/>
                                      <w:szCs w:val="18"/>
                                    </w:rPr>
                                    <w:t>Management of issues and potential risks associated with non-examination assessments</w:t>
                                  </w:r>
                                  <w:r w:rsidRPr="00336B0E">
                                    <w:rPr>
                                      <w:rFonts w:ascii="Verdana" w:hAnsi="Verdana"/>
                                      <w:color w:val="FF3300"/>
                                      <w:sz w:val="18"/>
                                      <w:szCs w:val="18"/>
                                    </w:rPr>
                                    <w:t xml:space="preserve">: this table is provided as an example of how issues and risks could be managed. Italic text in the ‘centre actions’ column provides example actions </w:t>
                                  </w:r>
                                  <w:r w:rsidRPr="00336B0E">
                                    <w:rPr>
                                      <w:rFonts w:ascii="Verdana" w:hAnsi="Verdana"/>
                                      <w:b/>
                                      <w:color w:val="FF3300"/>
                                      <w:sz w:val="18"/>
                                      <w:szCs w:val="18"/>
                                    </w:rPr>
                                    <w:t>only</w:t>
                                  </w:r>
                                  <w:r w:rsidRPr="00336B0E">
                                    <w:rPr>
                                      <w:rFonts w:ascii="Verdana" w:hAnsi="Verdana"/>
                                      <w:color w:val="FF3300"/>
                                      <w:sz w:val="18"/>
                                      <w:szCs w:val="18"/>
                                    </w:rPr>
                                    <w:t xml:space="preserve"> and are not intended to be taken as the definitive response.</w:t>
                                  </w:r>
                                </w:p>
                                <w:p w14:paraId="4B9ABA99" w14:textId="77777777" w:rsidR="00D11D8B" w:rsidRPr="002A6F76" w:rsidRDefault="00D11D8B" w:rsidP="004724CB">
                                  <w:pPr>
                                    <w:spacing w:before="120"/>
                                    <w:rPr>
                                      <w:rFonts w:ascii="Verdana" w:hAnsi="Verdana"/>
                                      <w:b/>
                                      <w:color w:val="FF3300"/>
                                      <w:sz w:val="18"/>
                                      <w:szCs w:val="18"/>
                                    </w:rPr>
                                  </w:pPr>
                                  <w:r w:rsidRPr="00336B0E">
                                    <w:rPr>
                                      <w:rFonts w:ascii="Verdana" w:hAnsi="Verdana"/>
                                      <w:b/>
                                      <w:color w:val="FF3300"/>
                                      <w:sz w:val="18"/>
                                      <w:szCs w:val="18"/>
                                    </w:rPr>
                                    <w:t>Important points to note</w:t>
                                  </w:r>
                                </w:p>
                                <w:p w14:paraId="09F55DEC"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Responsibilities assigned to roles in this template may involve other staff roles not listed; these need to be added</w:t>
                                  </w:r>
                                </w:p>
                                <w:p w14:paraId="2520CE26"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Roles may have different titles in centres</w:t>
                                  </w:r>
                                </w:p>
                                <w:p w14:paraId="7691501C"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Responsibilities assigned to the EO may be beyond the remit of the role; these need to be assigned to the appropriate role</w:t>
                                  </w:r>
                                </w:p>
                                <w:p w14:paraId="3FBB26E0"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Dependent on the centre, certain areas of this policy may not be relevant, for example GCE in an 11-16 centre; consortium arrangements etc.</w:t>
                                  </w:r>
                                </w:p>
                                <w:p w14:paraId="09CF3E03"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The roles, responsibilities and processes identified in this template are not exhaustive</w:t>
                                  </w:r>
                                </w:p>
                                <w:p w14:paraId="6E8ABC5F" w14:textId="77777777" w:rsidR="00D11D8B" w:rsidRPr="002A6F76" w:rsidRDefault="00D11D8B" w:rsidP="00D942E1">
                                  <w:pPr>
                                    <w:spacing w:after="0"/>
                                    <w:jc w:val="both"/>
                                    <w:rPr>
                                      <w:rFonts w:ascii="Verdana" w:hAnsi="Verdana"/>
                                      <w:color w:val="FF3300"/>
                                      <w:sz w:val="18"/>
                                      <w:szCs w:val="18"/>
                                    </w:rPr>
                                  </w:pPr>
                                  <w:r w:rsidRPr="002A6F76">
                                    <w:rPr>
                                      <w:rFonts w:ascii="Verdana" w:hAnsi="Verdana"/>
                                      <w:color w:val="FF3300"/>
                                      <w:sz w:val="18"/>
                                      <w:szCs w:val="18"/>
                                    </w:rPr>
                                    <w:t xml:space="preserve">As centres will have </w:t>
                                  </w:r>
                                  <w:proofErr w:type="gramStart"/>
                                  <w:r w:rsidRPr="002A6F76">
                                    <w:rPr>
                                      <w:rFonts w:ascii="Verdana" w:hAnsi="Verdana"/>
                                      <w:color w:val="FF3300"/>
                                      <w:sz w:val="18"/>
                                      <w:szCs w:val="18"/>
                                    </w:rPr>
                                    <w:t>many different ways</w:t>
                                  </w:r>
                                  <w:proofErr w:type="gramEnd"/>
                                  <w:r w:rsidRPr="002A6F76">
                                    <w:rPr>
                                      <w:rFonts w:ascii="Verdana" w:hAnsi="Verdana"/>
                                      <w:color w:val="FF3300"/>
                                      <w:sz w:val="18"/>
                                      <w:szCs w:val="18"/>
                                    </w:rPr>
                                    <w:t xml:space="preserve"> of working, and centre staff have varying roles and responsibilities, it is essential that the contents of the policy are closely checked </w:t>
                                  </w:r>
                                  <w:r w:rsidRPr="002A6F76">
                                    <w:rPr>
                                      <w:rFonts w:ascii="Verdana" w:hAnsi="Verdana" w:cs="Arial"/>
                                      <w:color w:val="FF3300"/>
                                      <w:sz w:val="18"/>
                                      <w:szCs w:val="18"/>
                                    </w:rPr>
                                    <w:t xml:space="preserve">and edited to </w:t>
                                  </w:r>
                                  <w:r w:rsidRPr="002A6F76">
                                    <w:rPr>
                                      <w:rFonts w:ascii="Verdana" w:hAnsi="Verdana"/>
                                      <w:color w:val="FF3300"/>
                                      <w:sz w:val="18"/>
                                      <w:szCs w:val="18"/>
                                    </w:rPr>
                                    <w:t xml:space="preserve">mirror ways of working and staff roles and responsibilities within your centre. Where different, your customised version of the policy can be easily edited accordingly by </w:t>
                                  </w:r>
                                </w:p>
                                <w:p w14:paraId="5B698D0F"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deleting information that is not relevant to your centre</w:t>
                                  </w:r>
                                </w:p>
                                <w:p w14:paraId="7B555EB9"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amending information where a process runs differently in your centre</w:t>
                                  </w:r>
                                </w:p>
                                <w:p w14:paraId="151FDD17"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adding information that you consider should be included in your policy</w:t>
                                  </w:r>
                                </w:p>
                                <w:p w14:paraId="027174D4" w14:textId="77777777" w:rsidR="00D11D8B" w:rsidRPr="002A6F76" w:rsidRDefault="00D11D8B" w:rsidP="004724CB">
                                  <w:pPr>
                                    <w:pStyle w:val="Headinglevel1"/>
                                    <w:spacing w:after="0" w:line="276" w:lineRule="auto"/>
                                    <w:rPr>
                                      <w:rFonts w:ascii="Verdana" w:hAnsi="Verdana"/>
                                      <w:sz w:val="18"/>
                                      <w:szCs w:val="18"/>
                                    </w:rPr>
                                  </w:pPr>
                                </w:p>
                                <w:p w14:paraId="769CB122" w14:textId="57451BE8" w:rsidR="00D11D8B" w:rsidRPr="005F2826" w:rsidRDefault="00D11D8B" w:rsidP="004724CB">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55C59" id="_x0000_t202" coordsize="21600,21600" o:spt="202" path="m,l,21600r21600,l21600,xe">
                      <v:stroke joinstyle="miter"/>
                      <v:path gradientshapeok="t" o:connecttype="rect"/>
                    </v:shapetype>
                    <v:shape id="Text Box 8" o:spid="_x0000_s1026" type="#_x0000_t202" style="position:absolute;left:0;text-align:left;margin-left:-167.85pt;margin-top:154.65pt;width:433.5pt;height:29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" fillcolor="#fde9d9 [665]" strokecolor="#f30" strokeweight="1.5pt">
                      <v:shadow on="t" color="white [3212]" opacity=".5" offset="1pt"/>
                      <v:textbox>
                        <w:txbxContent>
                          <w:p w14:paraId="69A636DC" w14:textId="66189716" w:rsidR="00D11D8B" w:rsidRPr="002A6F76" w:rsidRDefault="00D11D8B" w:rsidP="00E514E8">
                            <w:pPr>
                              <w:jc w:val="center"/>
                              <w:rPr>
                                <w:rFonts w:ascii="Verdana" w:hAnsi="Verdana"/>
                                <w:b/>
                                <w:bCs/>
                                <w:color w:val="003399"/>
                                <w:sz w:val="20"/>
                                <w:szCs w:val="20"/>
                              </w:rPr>
                            </w:pPr>
                            <w:r w:rsidRPr="002A6F76">
                              <w:rPr>
                                <w:rFonts w:ascii="Verdana" w:hAnsi="Verdana"/>
                                <w:b/>
                                <w:bCs/>
                                <w:color w:val="003399"/>
                                <w:sz w:val="20"/>
                                <w:szCs w:val="20"/>
                              </w:rPr>
                              <w:t xml:space="preserve">Non-examination </w:t>
                            </w:r>
                            <w:r>
                              <w:rPr>
                                <w:rFonts w:ascii="Verdana" w:hAnsi="Verdana"/>
                                <w:b/>
                                <w:bCs/>
                                <w:color w:val="003399"/>
                                <w:sz w:val="20"/>
                                <w:szCs w:val="20"/>
                              </w:rPr>
                              <w:t>A</w:t>
                            </w:r>
                            <w:r w:rsidRPr="002A6F76">
                              <w:rPr>
                                <w:rFonts w:ascii="Verdana" w:hAnsi="Verdana"/>
                                <w:b/>
                                <w:bCs/>
                                <w:color w:val="003399"/>
                                <w:sz w:val="20"/>
                                <w:szCs w:val="20"/>
                              </w:rPr>
                              <w:t xml:space="preserve">ssessment </w:t>
                            </w:r>
                            <w:r>
                              <w:rPr>
                                <w:rFonts w:ascii="Verdana" w:hAnsi="Verdana"/>
                                <w:b/>
                                <w:bCs/>
                                <w:color w:val="003399"/>
                                <w:sz w:val="20"/>
                                <w:szCs w:val="20"/>
                              </w:rPr>
                              <w:t>P</w:t>
                            </w:r>
                            <w:r w:rsidRPr="002A6F76">
                              <w:rPr>
                                <w:rFonts w:ascii="Verdana" w:hAnsi="Verdana"/>
                                <w:b/>
                                <w:bCs/>
                                <w:color w:val="003399"/>
                                <w:sz w:val="20"/>
                                <w:szCs w:val="20"/>
                              </w:rPr>
                              <w:t>olicy template</w:t>
                            </w:r>
                          </w:p>
                          <w:p w14:paraId="28937AC7" w14:textId="77777777" w:rsidR="00D11D8B" w:rsidRPr="002A6F76" w:rsidRDefault="00D11D8B"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2A6F76">
                              <w:rPr>
                                <w:rFonts w:ascii="Verdana" w:hAnsi="Verdana"/>
                                <w:b/>
                                <w:bCs/>
                                <w:color w:val="FF3300"/>
                                <w:sz w:val="18"/>
                                <w:szCs w:val="18"/>
                              </w:rPr>
                              <w:t>Delete this text box when the information contained below is understood</w:t>
                            </w:r>
                          </w:p>
                          <w:p w14:paraId="636E6E27" w14:textId="77777777" w:rsidR="00336B0E" w:rsidRPr="00F6291B" w:rsidRDefault="00336B0E" w:rsidP="00336B0E">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w:t>
                            </w:r>
                            <w:r w:rsidRPr="00150B32">
                              <w:rPr>
                                <w:rFonts w:ascii="Verdana" w:hAnsi="Verdana" w:cs="Arial"/>
                                <w:b/>
                                <w:color w:val="595959" w:themeColor="text1" w:themeTint="A6"/>
                                <w:sz w:val="18"/>
                                <w:szCs w:val="18"/>
                              </w:rPr>
                              <w:t>2020/21</w:t>
                            </w:r>
                            <w:r w:rsidRPr="00F6291B">
                              <w:rPr>
                                <w:rFonts w:ascii="Verdana" w:hAnsi="Verdana" w:cs="Arial"/>
                                <w:b/>
                                <w:color w:val="595959" w:themeColor="text1" w:themeTint="A6"/>
                                <w:sz w:val="18"/>
                                <w:szCs w:val="18"/>
                              </w:rPr>
                              <w:t xml:space="preserve">) version are </w:t>
                            </w:r>
                            <w:r w:rsidRPr="00150B32">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114C8361" w14:textId="7BA08B68" w:rsidR="00D11D8B" w:rsidRPr="00336B0E" w:rsidRDefault="00D11D8B" w:rsidP="00D942E1">
                            <w:pPr>
                              <w:spacing w:before="120" w:after="0"/>
                              <w:jc w:val="both"/>
                              <w:rPr>
                                <w:rFonts w:ascii="Verdana" w:hAnsi="Verdana" w:cs="Arial"/>
                                <w:color w:val="FF0000"/>
                                <w:sz w:val="18"/>
                                <w:szCs w:val="18"/>
                              </w:rPr>
                            </w:pPr>
                            <w:r w:rsidRPr="00336B0E">
                              <w:rPr>
                                <w:rFonts w:ascii="Verdana" w:hAnsi="Verdana" w:cs="Arial"/>
                                <w:color w:val="FF3300"/>
                                <w:sz w:val="18"/>
                                <w:szCs w:val="18"/>
                              </w:rPr>
                              <w:t xml:space="preserve">This template is provided as an example </w:t>
                            </w:r>
                            <w:r w:rsidRPr="00336B0E">
                              <w:rPr>
                                <w:rFonts w:ascii="Verdana" w:hAnsi="Verdana" w:cs="Arial"/>
                                <w:b/>
                                <w:color w:val="FF3300"/>
                                <w:sz w:val="18"/>
                                <w:szCs w:val="18"/>
                              </w:rPr>
                              <w:t xml:space="preserve">only </w:t>
                            </w:r>
                            <w:r w:rsidRPr="00336B0E">
                              <w:rPr>
                                <w:rFonts w:ascii="Verdana" w:hAnsi="Verdana" w:cs="Arial"/>
                                <w:color w:val="FF3300"/>
                                <w:sz w:val="18"/>
                                <w:szCs w:val="18"/>
                              </w:rPr>
                              <w:t>and is designed to provide you with a starting point/framework on which to build a non-examination assessment policy for GCE and GCSE</w:t>
                            </w:r>
                            <w:r w:rsidR="00A73A58" w:rsidRPr="00336B0E">
                              <w:rPr>
                                <w:rFonts w:ascii="Verdana" w:hAnsi="Verdana" w:cs="Arial"/>
                                <w:color w:val="FF3300"/>
                                <w:sz w:val="18"/>
                                <w:szCs w:val="18"/>
                              </w:rPr>
                              <w:t xml:space="preserve"> and other relevant qualifications.</w:t>
                            </w:r>
                          </w:p>
                          <w:p w14:paraId="3F58C986" w14:textId="77777777" w:rsidR="00D11D8B" w:rsidRPr="00336B0E" w:rsidRDefault="00D11D8B" w:rsidP="00D942E1">
                            <w:pPr>
                              <w:spacing w:before="120" w:after="0"/>
                              <w:jc w:val="both"/>
                              <w:rPr>
                                <w:rFonts w:ascii="Verdana" w:hAnsi="Verdana" w:cs="Arial"/>
                                <w:color w:val="FF3300"/>
                                <w:sz w:val="18"/>
                                <w:szCs w:val="18"/>
                              </w:rPr>
                            </w:pPr>
                            <w:r w:rsidRPr="00336B0E">
                              <w:rPr>
                                <w:rFonts w:ascii="Verdana" w:hAnsi="Verdana" w:cs="Arial"/>
                                <w:color w:val="FF3300"/>
                                <w:sz w:val="18"/>
                                <w:szCs w:val="18"/>
                              </w:rPr>
                              <w:t xml:space="preserve">A table to record centre staff (job role and name) has been inserted at the beginning of the template. You may choose to delete this or use it as good practice by inserting names against roles identified in the policy (some example roles have been provided). </w:t>
                            </w:r>
                          </w:p>
                          <w:p w14:paraId="4C37F6BD" w14:textId="77777777" w:rsidR="00D11D8B" w:rsidRPr="00336B0E" w:rsidRDefault="00D11D8B" w:rsidP="00D942E1">
                            <w:pPr>
                              <w:spacing w:before="120" w:after="0"/>
                              <w:jc w:val="both"/>
                              <w:rPr>
                                <w:rFonts w:ascii="Verdana" w:hAnsi="Verdana" w:cs="Arial"/>
                                <w:sz w:val="18"/>
                                <w:szCs w:val="18"/>
                              </w:rPr>
                            </w:pPr>
                            <w:r w:rsidRPr="00336B0E">
                              <w:rPr>
                                <w:rFonts w:ascii="Verdana" w:hAnsi="Verdana" w:cs="Arial"/>
                                <w:color w:val="FF3300"/>
                                <w:sz w:val="18"/>
                                <w:szCs w:val="18"/>
                              </w:rPr>
                              <w:t xml:space="preserve">Processes and scenarios provided in this template have been taken from the JCQ publication </w:t>
                            </w:r>
                            <w:hyperlink r:id="rId13" w:history="1">
                              <w:r w:rsidRPr="00336B0E">
                                <w:rPr>
                                  <w:rStyle w:val="Hyperlink"/>
                                  <w:rFonts w:ascii="Verdana" w:hAnsi="Verdana" w:cs="Arial"/>
                                  <w:sz w:val="18"/>
                                  <w:szCs w:val="18"/>
                                  <w:u w:val="none"/>
                                </w:rPr>
                                <w:t>Instructions for conducting non-examination assessments</w:t>
                              </w:r>
                            </w:hyperlink>
                            <w:r w:rsidRPr="00336B0E">
                              <w:rPr>
                                <w:rFonts w:ascii="Verdana" w:hAnsi="Verdana" w:cs="Arial"/>
                                <w:color w:val="FF3300"/>
                                <w:sz w:val="18"/>
                                <w:szCs w:val="18"/>
                              </w:rPr>
                              <w:t>.</w:t>
                            </w:r>
                          </w:p>
                          <w:p w14:paraId="1A01A16E" w14:textId="77777777" w:rsidR="00D11D8B" w:rsidRPr="00336B0E" w:rsidRDefault="00D11D8B" w:rsidP="004724CB">
                            <w:pPr>
                              <w:spacing w:before="120" w:after="0"/>
                              <w:jc w:val="both"/>
                              <w:rPr>
                                <w:rFonts w:ascii="Verdana" w:hAnsi="Verdana" w:cs="Arial"/>
                                <w:color w:val="FF3300"/>
                                <w:sz w:val="18"/>
                                <w:szCs w:val="18"/>
                              </w:rPr>
                            </w:pPr>
                            <w:r w:rsidRPr="00336B0E">
                              <w:rPr>
                                <w:rFonts w:ascii="Verdana" w:hAnsi="Verdana"/>
                                <w:b/>
                                <w:color w:val="FF3300"/>
                                <w:sz w:val="18"/>
                                <w:szCs w:val="18"/>
                              </w:rPr>
                              <w:t>Management of issues and potential risks associated with non-examination assessments</w:t>
                            </w:r>
                            <w:r w:rsidRPr="00336B0E">
                              <w:rPr>
                                <w:rFonts w:ascii="Verdana" w:hAnsi="Verdana"/>
                                <w:color w:val="FF3300"/>
                                <w:sz w:val="18"/>
                                <w:szCs w:val="18"/>
                              </w:rPr>
                              <w:t xml:space="preserve">: this table is provided as an example of how issues and risks could be managed. Italic text in the ‘centre actions’ column provides example actions </w:t>
                            </w:r>
                            <w:r w:rsidRPr="00336B0E">
                              <w:rPr>
                                <w:rFonts w:ascii="Verdana" w:hAnsi="Verdana"/>
                                <w:b/>
                                <w:color w:val="FF3300"/>
                                <w:sz w:val="18"/>
                                <w:szCs w:val="18"/>
                              </w:rPr>
                              <w:t>only</w:t>
                            </w:r>
                            <w:r w:rsidRPr="00336B0E">
                              <w:rPr>
                                <w:rFonts w:ascii="Verdana" w:hAnsi="Verdana"/>
                                <w:color w:val="FF3300"/>
                                <w:sz w:val="18"/>
                                <w:szCs w:val="18"/>
                              </w:rPr>
                              <w:t xml:space="preserve"> and are not intended to be taken as the definitive response.</w:t>
                            </w:r>
                          </w:p>
                          <w:p w14:paraId="4B9ABA99" w14:textId="77777777" w:rsidR="00D11D8B" w:rsidRPr="002A6F76" w:rsidRDefault="00D11D8B" w:rsidP="004724CB">
                            <w:pPr>
                              <w:spacing w:before="120"/>
                              <w:rPr>
                                <w:rFonts w:ascii="Verdana" w:hAnsi="Verdana"/>
                                <w:b/>
                                <w:color w:val="FF3300"/>
                                <w:sz w:val="18"/>
                                <w:szCs w:val="18"/>
                              </w:rPr>
                            </w:pPr>
                            <w:r w:rsidRPr="00336B0E">
                              <w:rPr>
                                <w:rFonts w:ascii="Verdana" w:hAnsi="Verdana"/>
                                <w:b/>
                                <w:color w:val="FF3300"/>
                                <w:sz w:val="18"/>
                                <w:szCs w:val="18"/>
                              </w:rPr>
                              <w:t>Important points to note</w:t>
                            </w:r>
                          </w:p>
                          <w:p w14:paraId="09F55DEC"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Responsibilities assigned to roles in this template may involve other staff roles not listed; these need to be added</w:t>
                            </w:r>
                          </w:p>
                          <w:p w14:paraId="2520CE26"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Roles may have different titles in centres</w:t>
                            </w:r>
                          </w:p>
                          <w:p w14:paraId="7691501C"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Responsibilities assigned to the EO may be beyond the remit of the role; these need to be assigned to the appropriate role</w:t>
                            </w:r>
                          </w:p>
                          <w:p w14:paraId="3FBB26E0"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Dependent on the centre, certain areas of this policy may not be relevant, for example GCE in an 11-16 centre; consortium arrangements etc.</w:t>
                            </w:r>
                          </w:p>
                          <w:p w14:paraId="09CF3E03" w14:textId="77777777" w:rsidR="00D11D8B" w:rsidRPr="002A6F76" w:rsidRDefault="00D11D8B" w:rsidP="008354E2">
                            <w:pPr>
                              <w:pStyle w:val="ListParagraph"/>
                              <w:numPr>
                                <w:ilvl w:val="0"/>
                                <w:numId w:val="51"/>
                              </w:numPr>
                              <w:jc w:val="both"/>
                              <w:rPr>
                                <w:rFonts w:ascii="Verdana" w:hAnsi="Verdana"/>
                                <w:color w:val="FF3300"/>
                                <w:sz w:val="18"/>
                                <w:szCs w:val="18"/>
                              </w:rPr>
                            </w:pPr>
                            <w:r w:rsidRPr="002A6F76">
                              <w:rPr>
                                <w:rFonts w:ascii="Verdana" w:hAnsi="Verdana"/>
                                <w:color w:val="FF3300"/>
                                <w:sz w:val="18"/>
                                <w:szCs w:val="18"/>
                              </w:rPr>
                              <w:t>The roles, responsibilities and processes identified in this template are not exhaustive</w:t>
                            </w:r>
                          </w:p>
                          <w:p w14:paraId="6E8ABC5F" w14:textId="77777777" w:rsidR="00D11D8B" w:rsidRPr="002A6F76" w:rsidRDefault="00D11D8B" w:rsidP="00D942E1">
                            <w:pPr>
                              <w:spacing w:after="0"/>
                              <w:jc w:val="both"/>
                              <w:rPr>
                                <w:rFonts w:ascii="Verdana" w:hAnsi="Verdana"/>
                                <w:color w:val="FF3300"/>
                                <w:sz w:val="18"/>
                                <w:szCs w:val="18"/>
                              </w:rPr>
                            </w:pPr>
                            <w:r w:rsidRPr="002A6F76">
                              <w:rPr>
                                <w:rFonts w:ascii="Verdana" w:hAnsi="Verdana"/>
                                <w:color w:val="FF3300"/>
                                <w:sz w:val="18"/>
                                <w:szCs w:val="18"/>
                              </w:rPr>
                              <w:t xml:space="preserve">As centres will have </w:t>
                            </w:r>
                            <w:proofErr w:type="gramStart"/>
                            <w:r w:rsidRPr="002A6F76">
                              <w:rPr>
                                <w:rFonts w:ascii="Verdana" w:hAnsi="Verdana"/>
                                <w:color w:val="FF3300"/>
                                <w:sz w:val="18"/>
                                <w:szCs w:val="18"/>
                              </w:rPr>
                              <w:t>many different ways</w:t>
                            </w:r>
                            <w:proofErr w:type="gramEnd"/>
                            <w:r w:rsidRPr="002A6F76">
                              <w:rPr>
                                <w:rFonts w:ascii="Verdana" w:hAnsi="Verdana"/>
                                <w:color w:val="FF3300"/>
                                <w:sz w:val="18"/>
                                <w:szCs w:val="18"/>
                              </w:rPr>
                              <w:t xml:space="preserve"> of working, and centre staff have varying roles and responsibilities, it is essential that the contents of the policy are closely checked </w:t>
                            </w:r>
                            <w:r w:rsidRPr="002A6F76">
                              <w:rPr>
                                <w:rFonts w:ascii="Verdana" w:hAnsi="Verdana" w:cs="Arial"/>
                                <w:color w:val="FF3300"/>
                                <w:sz w:val="18"/>
                                <w:szCs w:val="18"/>
                              </w:rPr>
                              <w:t xml:space="preserve">and edited to </w:t>
                            </w:r>
                            <w:r w:rsidRPr="002A6F76">
                              <w:rPr>
                                <w:rFonts w:ascii="Verdana" w:hAnsi="Verdana"/>
                                <w:color w:val="FF3300"/>
                                <w:sz w:val="18"/>
                                <w:szCs w:val="18"/>
                              </w:rPr>
                              <w:t xml:space="preserve">mirror ways of working and staff roles and responsibilities within your centre. Where different, your customised version of the policy can be easily edited accordingly by </w:t>
                            </w:r>
                          </w:p>
                          <w:p w14:paraId="5B698D0F"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deleting information that is not relevant to your centre</w:t>
                            </w:r>
                          </w:p>
                          <w:p w14:paraId="7B555EB9"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amending information where a process runs differently in your centre</w:t>
                            </w:r>
                          </w:p>
                          <w:p w14:paraId="151FDD17" w14:textId="77777777" w:rsidR="00D11D8B" w:rsidRPr="002A6F76" w:rsidRDefault="00D11D8B" w:rsidP="008354E2">
                            <w:pPr>
                              <w:pStyle w:val="ListParagraph"/>
                              <w:numPr>
                                <w:ilvl w:val="0"/>
                                <w:numId w:val="52"/>
                              </w:numPr>
                              <w:rPr>
                                <w:rFonts w:ascii="Verdana" w:hAnsi="Verdana"/>
                                <w:color w:val="FF3300"/>
                                <w:sz w:val="18"/>
                                <w:szCs w:val="18"/>
                              </w:rPr>
                            </w:pPr>
                            <w:r w:rsidRPr="002A6F76">
                              <w:rPr>
                                <w:rFonts w:ascii="Verdana" w:hAnsi="Verdana"/>
                                <w:color w:val="FF3300"/>
                                <w:sz w:val="18"/>
                                <w:szCs w:val="18"/>
                              </w:rPr>
                              <w:t>adding information that you consider should be included in your policy</w:t>
                            </w:r>
                          </w:p>
                          <w:p w14:paraId="027174D4" w14:textId="77777777" w:rsidR="00D11D8B" w:rsidRPr="002A6F76" w:rsidRDefault="00D11D8B" w:rsidP="004724CB">
                            <w:pPr>
                              <w:pStyle w:val="Headinglevel1"/>
                              <w:spacing w:after="0" w:line="276" w:lineRule="auto"/>
                              <w:rPr>
                                <w:rFonts w:ascii="Verdana" w:hAnsi="Verdana"/>
                                <w:sz w:val="18"/>
                                <w:szCs w:val="18"/>
                              </w:rPr>
                            </w:pPr>
                          </w:p>
                          <w:p w14:paraId="769CB122" w14:textId="57451BE8" w:rsidR="00D11D8B" w:rsidRPr="005F2826" w:rsidRDefault="00D11D8B" w:rsidP="004724CB">
                            <w:pPr>
                              <w:spacing w:after="0"/>
                              <w:jc w:val="both"/>
                              <w:rPr>
                                <w:rFonts w:cs="Arial"/>
                                <w:b/>
                                <w:sz w:val="18"/>
                                <w:szCs w:val="18"/>
                              </w:rPr>
                            </w:pPr>
                          </w:p>
                        </w:txbxContent>
                      </v:textbox>
                      <w10:wrap anchorx="margin"/>
                    </v:shape>
                  </w:pict>
                </mc:Fallback>
              </mc:AlternateContent>
            </w:r>
            <w:r w:rsidR="00BA1CDC">
              <w:rPr>
                <w:rFonts w:ascii="Verdana" w:hAnsi="Verdana"/>
                <w:b/>
              </w:rPr>
              <w:t>Mark Hazlehurst</w:t>
            </w:r>
          </w:p>
        </w:tc>
      </w:tr>
      <w:tr w:rsidR="005746A5" w:rsidRPr="00B96C25" w14:paraId="419C1D65" w14:textId="77777777" w:rsidTr="47DF6323">
        <w:tc>
          <w:tcPr>
            <w:tcW w:w="4243" w:type="dxa"/>
          </w:tcPr>
          <w:p w14:paraId="6BE555B0" w14:textId="50F233EA" w:rsidR="005746A5" w:rsidRPr="00240AED" w:rsidRDefault="005746A5" w:rsidP="00E514E8">
            <w:pPr>
              <w:spacing w:before="120" w:after="120"/>
              <w:jc w:val="both"/>
              <w:rPr>
                <w:rFonts w:ascii="Verdana" w:hAnsi="Verdana"/>
                <w:sz w:val="18"/>
                <w:szCs w:val="18"/>
              </w:rPr>
            </w:pPr>
            <w:r w:rsidRPr="00240AED">
              <w:rPr>
                <w:rFonts w:ascii="Verdana" w:hAnsi="Verdana"/>
                <w:sz w:val="18"/>
                <w:szCs w:val="18"/>
              </w:rPr>
              <w:t>SENCo</w:t>
            </w:r>
          </w:p>
        </w:tc>
        <w:tc>
          <w:tcPr>
            <w:tcW w:w="5789" w:type="dxa"/>
          </w:tcPr>
          <w:p w14:paraId="58153B98" w14:textId="4DB64775" w:rsidR="005746A5" w:rsidRPr="00240AED" w:rsidRDefault="003E517A" w:rsidP="00E514E8">
            <w:pPr>
              <w:spacing w:before="120" w:after="120"/>
              <w:jc w:val="both"/>
              <w:rPr>
                <w:rFonts w:ascii="Verdana" w:hAnsi="Verdana"/>
                <w:b/>
              </w:rPr>
            </w:pPr>
            <w:r>
              <w:rPr>
                <w:rFonts w:ascii="Verdana" w:hAnsi="Verdana"/>
                <w:b/>
              </w:rPr>
              <w:t>Donna Barber</w:t>
            </w:r>
          </w:p>
        </w:tc>
      </w:tr>
      <w:tr w:rsidR="00E514E8" w:rsidRPr="00B96C25" w14:paraId="012F5C44" w14:textId="77777777" w:rsidTr="47DF6323">
        <w:tc>
          <w:tcPr>
            <w:tcW w:w="4243" w:type="dxa"/>
          </w:tcPr>
          <w:p w14:paraId="4C29652A" w14:textId="386E2A39" w:rsidR="00E514E8" w:rsidRPr="00240AED" w:rsidRDefault="00E514E8" w:rsidP="00E514E8">
            <w:pPr>
              <w:spacing w:before="120" w:after="120"/>
              <w:jc w:val="both"/>
              <w:rPr>
                <w:rFonts w:ascii="Verdana" w:hAnsi="Verdana"/>
                <w:sz w:val="18"/>
                <w:szCs w:val="18"/>
              </w:rPr>
            </w:pPr>
            <w:proofErr w:type="gramStart"/>
            <w:r w:rsidRPr="00240AED">
              <w:rPr>
                <w:rFonts w:ascii="Verdana" w:hAnsi="Verdana"/>
                <w:sz w:val="18"/>
                <w:szCs w:val="18"/>
              </w:rPr>
              <w:t>Exams</w:t>
            </w:r>
            <w:proofErr w:type="gramEnd"/>
            <w:r w:rsidRPr="00240AED">
              <w:rPr>
                <w:rFonts w:ascii="Verdana" w:hAnsi="Verdana"/>
                <w:sz w:val="18"/>
                <w:szCs w:val="18"/>
              </w:rPr>
              <w:t xml:space="preserve"> office</w:t>
            </w:r>
            <w:r w:rsidR="00827FC3">
              <w:rPr>
                <w:rFonts w:ascii="Verdana" w:hAnsi="Verdana"/>
                <w:sz w:val="18"/>
                <w:szCs w:val="18"/>
              </w:rPr>
              <w:t>r / Quality Nominee</w:t>
            </w:r>
          </w:p>
        </w:tc>
        <w:tc>
          <w:tcPr>
            <w:tcW w:w="5789" w:type="dxa"/>
          </w:tcPr>
          <w:p w14:paraId="6B1AE0CF" w14:textId="60DEC9B1" w:rsidR="00E514E8" w:rsidRPr="00240AED" w:rsidRDefault="001F1F1E" w:rsidP="00E514E8">
            <w:pPr>
              <w:spacing w:before="120" w:after="120"/>
              <w:jc w:val="both"/>
              <w:rPr>
                <w:rFonts w:ascii="Verdana" w:hAnsi="Verdana"/>
                <w:b/>
              </w:rPr>
            </w:pPr>
            <w:r>
              <w:rPr>
                <w:rFonts w:ascii="Verdana" w:hAnsi="Verdana"/>
                <w:b/>
              </w:rPr>
              <w:t>Julian Cattley</w:t>
            </w:r>
          </w:p>
        </w:tc>
      </w:tr>
    </w:tbl>
    <w:p w14:paraId="0C6BF2DE" w14:textId="445F05D5" w:rsidR="00E514E8" w:rsidRDefault="002A6F76" w:rsidP="00E514E8">
      <w:pPr>
        <w:spacing w:after="200" w:line="276" w:lineRule="auto"/>
        <w:rPr>
          <w:rFonts w:cs="Arial"/>
          <w:b/>
          <w:noProof/>
          <w:color w:val="003399"/>
          <w:sz w:val="28"/>
          <w:szCs w:val="28"/>
        </w:rPr>
      </w:pPr>
      <w:r>
        <w:rPr>
          <w:noProof/>
        </w:rPr>
        <mc:AlternateContent>
          <mc:Choice Requires="wps">
            <w:drawing>
              <wp:anchor distT="0" distB="0" distL="114300" distR="114300" simplePos="0" relativeHeight="251667456" behindDoc="0" locked="0" layoutInCell="1" allowOverlap="1" wp14:anchorId="2FE11B84" wp14:editId="208B7D5E">
                <wp:simplePos x="0" y="0"/>
                <wp:positionH relativeFrom="margin">
                  <wp:posOffset>642568</wp:posOffset>
                </wp:positionH>
                <wp:positionV relativeFrom="paragraph">
                  <wp:posOffset>4843873</wp:posOffset>
                </wp:positionV>
                <wp:extent cx="5391150" cy="2611755"/>
                <wp:effectExtent l="12700" t="12700" r="19050" b="2984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1150" cy="2611755"/>
                        </a:xfrm>
                        <a:prstGeom prst="rect">
                          <a:avLst/>
                        </a:prstGeom>
                        <a:solidFill>
                          <a:srgbClr val="F79646">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7274F016" w14:textId="77777777" w:rsidR="00D11D8B" w:rsidRPr="001B7CB7" w:rsidRDefault="00D11D8B" w:rsidP="002A6F76">
                            <w:pPr>
                              <w:rPr>
                                <w:rFonts w:ascii="Verdana" w:hAnsi="Verdana" w:cs="Arial"/>
                                <w:b/>
                                <w:bCs/>
                                <w:sz w:val="20"/>
                                <w:szCs w:val="20"/>
                              </w:rPr>
                            </w:pPr>
                            <w:r w:rsidRPr="001B7CB7">
                              <w:rPr>
                                <w:rFonts w:ascii="Verdana" w:hAnsi="Verdana"/>
                                <w:b/>
                                <w:bCs/>
                                <w:color w:val="003399"/>
                                <w:sz w:val="20"/>
                                <w:szCs w:val="20"/>
                              </w:rPr>
                              <w:t>Table of contents</w:t>
                            </w:r>
                          </w:p>
                          <w:p w14:paraId="0B2B7874" w14:textId="77777777" w:rsidR="00D11D8B" w:rsidRPr="001B7CB7" w:rsidRDefault="00D11D8B" w:rsidP="002A6F76">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1B7CB7">
                              <w:rPr>
                                <w:rFonts w:ascii="Verdana" w:hAnsi="Verdana"/>
                                <w:b/>
                                <w:bCs/>
                                <w:color w:val="FF3300"/>
                                <w:sz w:val="18"/>
                                <w:szCs w:val="18"/>
                              </w:rPr>
                              <w:t>Delete this text box when the information contained below is understood</w:t>
                            </w:r>
                          </w:p>
                          <w:p w14:paraId="1DB8A261" w14:textId="023F06CB" w:rsidR="00D11D8B" w:rsidRPr="001B7CB7" w:rsidRDefault="00D11D8B" w:rsidP="002A6F76">
                            <w:pPr>
                              <w:spacing w:before="120" w:after="120"/>
                              <w:jc w:val="both"/>
                              <w:rPr>
                                <w:rFonts w:ascii="Verdana" w:hAnsi="Verdana" w:cs="Arial"/>
                                <w:sz w:val="18"/>
                                <w:szCs w:val="18"/>
                              </w:rPr>
                            </w:pPr>
                            <w:r w:rsidRPr="001B7CB7">
                              <w:rPr>
                                <w:rFonts w:ascii="Verdana" w:hAnsi="Verdana" w:cs="Arial"/>
                                <w:sz w:val="18"/>
                                <w:szCs w:val="18"/>
                              </w:rPr>
                              <w:t xml:space="preserve">The contents page has been produced by inserting a table of contents. </w:t>
                            </w:r>
                            <w:r w:rsidRPr="00225A35">
                              <w:rPr>
                                <w:rFonts w:ascii="Verdana" w:hAnsi="Verdana" w:cs="Arial"/>
                                <w:sz w:val="18"/>
                                <w:szCs w:val="18"/>
                              </w:rPr>
                              <w:t>Some bold headings</w:t>
                            </w:r>
                            <w:r w:rsidRPr="001B7CB7">
                              <w:rPr>
                                <w:rFonts w:ascii="Verdana" w:hAnsi="Verdana" w:cs="Arial"/>
                                <w:sz w:val="18"/>
                                <w:szCs w:val="18"/>
                              </w:rPr>
                              <w:t xml:space="preserve"> in the template have been formatted in ‘heading style’ so that they appear in the automated contents page. If you make changes to any of these headings, delete them, add extra pages to the document or remove pages, your table of contents should be updated.</w:t>
                            </w:r>
                          </w:p>
                          <w:p w14:paraId="4F3A2B78" w14:textId="77777777" w:rsidR="00D11D8B" w:rsidRPr="001B7CB7" w:rsidRDefault="00D11D8B" w:rsidP="002A6F76">
                            <w:pPr>
                              <w:jc w:val="both"/>
                              <w:rPr>
                                <w:rFonts w:ascii="Verdana" w:hAnsi="Verdana" w:cs="Arial"/>
                                <w:sz w:val="18"/>
                                <w:szCs w:val="18"/>
                              </w:rPr>
                            </w:pPr>
                            <w:r w:rsidRPr="001B7CB7">
                              <w:rPr>
                                <w:rFonts w:ascii="Verdana" w:hAnsi="Verdana" w:cs="Arial"/>
                                <w:sz w:val="18"/>
                                <w:szCs w:val="18"/>
                              </w:rPr>
                              <w:t xml:space="preserve">To do this, go to the beginning of the contents page and click on the word </w:t>
                            </w:r>
                            <w:r w:rsidRPr="00FB0E7B">
                              <w:rPr>
                                <w:rFonts w:ascii="Verdana" w:hAnsi="Verdana" w:cs="Arial"/>
                                <w:b/>
                                <w:color w:val="003399"/>
                                <w:sz w:val="18"/>
                                <w:szCs w:val="18"/>
                              </w:rPr>
                              <w:t>Contents</w:t>
                            </w:r>
                            <w:r w:rsidRPr="001B7CB7">
                              <w:rPr>
                                <w:rFonts w:ascii="Verdana" w:hAnsi="Verdana" w:cs="Arial"/>
                                <w:sz w:val="18"/>
                                <w:szCs w:val="18"/>
                              </w:rPr>
                              <w:t>– the tab below appears and should be selected.</w:t>
                            </w:r>
                          </w:p>
                          <w:p w14:paraId="05A27855" w14:textId="77777777" w:rsidR="00D11D8B" w:rsidRPr="001B7CB7" w:rsidRDefault="00D11D8B" w:rsidP="002A6F76">
                            <w:pPr>
                              <w:jc w:val="center"/>
                              <w:rPr>
                                <w:rFonts w:ascii="Verdana" w:hAnsi="Verdana" w:cs="Arial"/>
                                <w:sz w:val="18"/>
                                <w:szCs w:val="18"/>
                              </w:rPr>
                            </w:pPr>
                            <w:r w:rsidRPr="001B7CB7">
                              <w:rPr>
                                <w:rFonts w:ascii="Verdana" w:hAnsi="Verdana"/>
                                <w:noProof/>
                              </w:rPr>
                              <w:drawing>
                                <wp:inline distT="0" distB="0" distL="0" distR="0" wp14:anchorId="22766D58" wp14:editId="344D8450">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7456" cy="316689"/>
                                          </a:xfrm>
                                          <a:prstGeom prst="rect">
                                            <a:avLst/>
                                          </a:prstGeom>
                                        </pic:spPr>
                                      </pic:pic>
                                    </a:graphicData>
                                  </a:graphic>
                                </wp:inline>
                              </w:drawing>
                            </w:r>
                            <w:r w:rsidRPr="001B7CB7">
                              <w:rPr>
                                <w:rFonts w:ascii="Verdana" w:hAnsi="Verdana"/>
                                <w:noProof/>
                                <w:sz w:val="18"/>
                                <w:szCs w:val="18"/>
                              </w:rPr>
                              <w:drawing>
                                <wp:inline distT="0" distB="0" distL="0" distR="0" wp14:anchorId="1CD9C582" wp14:editId="697ADAE6">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4EF1145" w14:textId="77777777" w:rsidR="00D11D8B" w:rsidRPr="001B7CB7" w:rsidRDefault="00D11D8B" w:rsidP="002A6F76">
                            <w:pPr>
                              <w:jc w:val="both"/>
                              <w:rPr>
                                <w:rFonts w:ascii="Verdana" w:hAnsi="Verdana" w:cs="Arial"/>
                                <w:b/>
                                <w:sz w:val="18"/>
                                <w:szCs w:val="18"/>
                              </w:rPr>
                            </w:pPr>
                            <w:r w:rsidRPr="001B7CB7">
                              <w:rPr>
                                <w:rFonts w:ascii="Verdana" w:hAnsi="Verdana" w:cs="Arial"/>
                                <w:sz w:val="18"/>
                                <w:szCs w:val="18"/>
                              </w:rPr>
                              <w:t xml:space="preserve">If you wish to remove the automated table of contents – in the Reference menu, click on the drop down and select </w:t>
                            </w:r>
                            <w:r w:rsidRPr="001B7CB7">
                              <w:rPr>
                                <w:rFonts w:ascii="Verdana" w:hAnsi="Verdana" w:cs="Arial"/>
                                <w:i/>
                                <w:sz w:val="18"/>
                                <w:szCs w:val="18"/>
                              </w:rPr>
                              <w:t xml:space="preserve">Remove Table of Contents. You can then create your own contents page. </w:t>
                            </w:r>
                            <w:r w:rsidRPr="001B7CB7">
                              <w:rPr>
                                <w:rFonts w:ascii="Verdana" w:hAnsi="Verdana"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11B84" id="Text Box 7" o:spid="_x0000_s1027" type="#_x0000_t202" style="position:absolute;margin-left:50.6pt;margin-top:381.4pt;width:424.5pt;height:205.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" fillcolor="#fdeada" strokecolor="#f30" strokeweight="1.5pt">
                <v:shadow on="t" color="window" opacity=".5" offset="1pt"/>
                <v:path arrowok="t"/>
                <v:textbox>
                  <w:txbxContent>
                    <w:p w14:paraId="7274F016" w14:textId="77777777" w:rsidR="00D11D8B" w:rsidRPr="001B7CB7" w:rsidRDefault="00D11D8B" w:rsidP="002A6F76">
                      <w:pPr>
                        <w:rPr>
                          <w:rFonts w:ascii="Verdana" w:hAnsi="Verdana" w:cs="Arial"/>
                          <w:b/>
                          <w:bCs/>
                          <w:sz w:val="20"/>
                          <w:szCs w:val="20"/>
                        </w:rPr>
                      </w:pPr>
                      <w:r w:rsidRPr="001B7CB7">
                        <w:rPr>
                          <w:rFonts w:ascii="Verdana" w:hAnsi="Verdana"/>
                          <w:b/>
                          <w:bCs/>
                          <w:color w:val="003399"/>
                          <w:sz w:val="20"/>
                          <w:szCs w:val="20"/>
                        </w:rPr>
                        <w:t>Table of contents</w:t>
                      </w:r>
                    </w:p>
                    <w:p w14:paraId="0B2B7874" w14:textId="77777777" w:rsidR="00D11D8B" w:rsidRPr="001B7CB7" w:rsidRDefault="00D11D8B" w:rsidP="002A6F76">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1B7CB7">
                        <w:rPr>
                          <w:rFonts w:ascii="Verdana" w:hAnsi="Verdana"/>
                          <w:b/>
                          <w:bCs/>
                          <w:color w:val="FF3300"/>
                          <w:sz w:val="18"/>
                          <w:szCs w:val="18"/>
                        </w:rPr>
                        <w:t>Delete this text box when the information contained below is understood</w:t>
                      </w:r>
                    </w:p>
                    <w:p w14:paraId="1DB8A261" w14:textId="023F06CB" w:rsidR="00D11D8B" w:rsidRPr="001B7CB7" w:rsidRDefault="00D11D8B" w:rsidP="002A6F76">
                      <w:pPr>
                        <w:spacing w:before="120" w:after="120"/>
                        <w:jc w:val="both"/>
                        <w:rPr>
                          <w:rFonts w:ascii="Verdana" w:hAnsi="Verdana" w:cs="Arial"/>
                          <w:sz w:val="18"/>
                          <w:szCs w:val="18"/>
                        </w:rPr>
                      </w:pPr>
                      <w:r w:rsidRPr="001B7CB7">
                        <w:rPr>
                          <w:rFonts w:ascii="Verdana" w:hAnsi="Verdana" w:cs="Arial"/>
                          <w:sz w:val="18"/>
                          <w:szCs w:val="18"/>
                        </w:rPr>
                        <w:t xml:space="preserve">The contents page has been produced by inserting a table of contents. </w:t>
                      </w:r>
                      <w:r w:rsidRPr="00225A35">
                        <w:rPr>
                          <w:rFonts w:ascii="Verdana" w:hAnsi="Verdana" w:cs="Arial"/>
                          <w:sz w:val="18"/>
                          <w:szCs w:val="18"/>
                        </w:rPr>
                        <w:t>Some bold headings</w:t>
                      </w:r>
                      <w:r w:rsidRPr="001B7CB7">
                        <w:rPr>
                          <w:rFonts w:ascii="Verdana" w:hAnsi="Verdana" w:cs="Arial"/>
                          <w:sz w:val="18"/>
                          <w:szCs w:val="18"/>
                        </w:rPr>
                        <w:t xml:space="preserve"> in the template have been formatted in ‘heading style’ so that they appear in the automated contents page. If you make changes to any of these headings, delete them, add extra pages to the document or remove pages, your table of contents should be updated.</w:t>
                      </w:r>
                    </w:p>
                    <w:p w14:paraId="4F3A2B78" w14:textId="77777777" w:rsidR="00D11D8B" w:rsidRPr="001B7CB7" w:rsidRDefault="00D11D8B" w:rsidP="002A6F76">
                      <w:pPr>
                        <w:jc w:val="both"/>
                        <w:rPr>
                          <w:rFonts w:ascii="Verdana" w:hAnsi="Verdana" w:cs="Arial"/>
                          <w:sz w:val="18"/>
                          <w:szCs w:val="18"/>
                        </w:rPr>
                      </w:pPr>
                      <w:r w:rsidRPr="001B7CB7">
                        <w:rPr>
                          <w:rFonts w:ascii="Verdana" w:hAnsi="Verdana" w:cs="Arial"/>
                          <w:sz w:val="18"/>
                          <w:szCs w:val="18"/>
                        </w:rPr>
                        <w:t xml:space="preserve">To do this, go to the beginning of the contents page and click on the word </w:t>
                      </w:r>
                      <w:r w:rsidRPr="00FB0E7B">
                        <w:rPr>
                          <w:rFonts w:ascii="Verdana" w:hAnsi="Verdana" w:cs="Arial"/>
                          <w:b/>
                          <w:color w:val="003399"/>
                          <w:sz w:val="18"/>
                          <w:szCs w:val="18"/>
                        </w:rPr>
                        <w:t>Contents</w:t>
                      </w:r>
                      <w:r w:rsidRPr="001B7CB7">
                        <w:rPr>
                          <w:rFonts w:ascii="Verdana" w:hAnsi="Verdana" w:cs="Arial"/>
                          <w:sz w:val="18"/>
                          <w:szCs w:val="18"/>
                        </w:rPr>
                        <w:t>– the tab below appears and should be selected.</w:t>
                      </w:r>
                    </w:p>
                    <w:p w14:paraId="05A27855" w14:textId="77777777" w:rsidR="00D11D8B" w:rsidRPr="001B7CB7" w:rsidRDefault="00D11D8B" w:rsidP="002A6F76">
                      <w:pPr>
                        <w:jc w:val="center"/>
                        <w:rPr>
                          <w:rFonts w:ascii="Verdana" w:hAnsi="Verdana" w:cs="Arial"/>
                          <w:sz w:val="18"/>
                          <w:szCs w:val="18"/>
                        </w:rPr>
                      </w:pPr>
                      <w:r w:rsidRPr="001B7CB7">
                        <w:rPr>
                          <w:rFonts w:ascii="Verdana" w:hAnsi="Verdana"/>
                          <w:noProof/>
                        </w:rPr>
                        <w:drawing>
                          <wp:inline distT="0" distB="0" distL="0" distR="0" wp14:anchorId="22766D58" wp14:editId="344D8450">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7456" cy="316689"/>
                                    </a:xfrm>
                                    <a:prstGeom prst="rect">
                                      <a:avLst/>
                                    </a:prstGeom>
                                  </pic:spPr>
                                </pic:pic>
                              </a:graphicData>
                            </a:graphic>
                          </wp:inline>
                        </w:drawing>
                      </w:r>
                      <w:r w:rsidRPr="001B7CB7">
                        <w:rPr>
                          <w:rFonts w:ascii="Verdana" w:hAnsi="Verdana"/>
                          <w:noProof/>
                          <w:sz w:val="18"/>
                          <w:szCs w:val="18"/>
                        </w:rPr>
                        <w:drawing>
                          <wp:inline distT="0" distB="0" distL="0" distR="0" wp14:anchorId="1CD9C582" wp14:editId="697ADAE6">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4EF1145" w14:textId="77777777" w:rsidR="00D11D8B" w:rsidRPr="001B7CB7" w:rsidRDefault="00D11D8B" w:rsidP="002A6F76">
                      <w:pPr>
                        <w:jc w:val="both"/>
                        <w:rPr>
                          <w:rFonts w:ascii="Verdana" w:hAnsi="Verdana" w:cs="Arial"/>
                          <w:b/>
                          <w:sz w:val="18"/>
                          <w:szCs w:val="18"/>
                        </w:rPr>
                      </w:pPr>
                      <w:r w:rsidRPr="001B7CB7">
                        <w:rPr>
                          <w:rFonts w:ascii="Verdana" w:hAnsi="Verdana" w:cs="Arial"/>
                          <w:sz w:val="18"/>
                          <w:szCs w:val="18"/>
                        </w:rPr>
                        <w:t xml:space="preserve">If you wish to remove the automated table of contents – in the Reference menu, click on the drop down and select </w:t>
                      </w:r>
                      <w:r w:rsidRPr="001B7CB7">
                        <w:rPr>
                          <w:rFonts w:ascii="Verdana" w:hAnsi="Verdana" w:cs="Arial"/>
                          <w:i/>
                          <w:sz w:val="18"/>
                          <w:szCs w:val="18"/>
                        </w:rPr>
                        <w:t xml:space="preserve">Remove Table of Contents. You can then create your own contents page. </w:t>
                      </w:r>
                      <w:r w:rsidRPr="001B7CB7">
                        <w:rPr>
                          <w:rFonts w:ascii="Verdana" w:hAnsi="Verdana" w:cs="Arial"/>
                          <w:b/>
                          <w:sz w:val="18"/>
                          <w:szCs w:val="18"/>
                        </w:rPr>
                        <w:t xml:space="preserve">                                            </w:t>
                      </w:r>
                    </w:p>
                  </w:txbxContent>
                </v:textbox>
                <w10:wrap anchorx="margin"/>
              </v:shape>
            </w:pict>
          </mc:Fallback>
        </mc:AlternateContent>
      </w:r>
      <w:r w:rsidR="00E514E8">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4E52A191" w14:textId="2F9300FC" w:rsidR="00AC67BB" w:rsidRDefault="003D4C9D">
          <w:pPr>
            <w:pStyle w:val="TOC1"/>
            <w:tabs>
              <w:tab w:val="right" w:leader="dot" w:pos="10042"/>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92923356" w:history="1">
            <w:r w:rsidR="00AC67BB" w:rsidRPr="00BB57CD">
              <w:rPr>
                <w:rStyle w:val="Hyperlink"/>
                <w:noProof/>
              </w:rPr>
              <w:t>Key staff involved in the conduct of non-examination assessments</w:t>
            </w:r>
            <w:r w:rsidR="00AC67BB">
              <w:rPr>
                <w:noProof/>
                <w:webHidden/>
              </w:rPr>
              <w:tab/>
            </w:r>
            <w:r w:rsidR="00AC67BB">
              <w:rPr>
                <w:noProof/>
                <w:webHidden/>
              </w:rPr>
              <w:fldChar w:fldCharType="begin"/>
            </w:r>
            <w:r w:rsidR="00AC67BB">
              <w:rPr>
                <w:noProof/>
                <w:webHidden/>
              </w:rPr>
              <w:instrText xml:space="preserve"> PAGEREF _Toc92923356 \h </w:instrText>
            </w:r>
            <w:r w:rsidR="00AC67BB">
              <w:rPr>
                <w:noProof/>
                <w:webHidden/>
              </w:rPr>
            </w:r>
            <w:r w:rsidR="00AC67BB">
              <w:rPr>
                <w:noProof/>
                <w:webHidden/>
              </w:rPr>
              <w:fldChar w:fldCharType="separate"/>
            </w:r>
            <w:r w:rsidR="00AC67BB">
              <w:rPr>
                <w:noProof/>
                <w:webHidden/>
              </w:rPr>
              <w:t>1</w:t>
            </w:r>
            <w:r w:rsidR="00AC67BB">
              <w:rPr>
                <w:noProof/>
                <w:webHidden/>
              </w:rPr>
              <w:fldChar w:fldCharType="end"/>
            </w:r>
          </w:hyperlink>
        </w:p>
        <w:p w14:paraId="530D0C58" w14:textId="437EE6D1" w:rsidR="00AC67BB" w:rsidRDefault="00F363E0">
          <w:pPr>
            <w:pStyle w:val="TOC1"/>
            <w:tabs>
              <w:tab w:val="right" w:leader="dot" w:pos="10042"/>
            </w:tabs>
            <w:rPr>
              <w:rFonts w:asciiTheme="minorHAnsi" w:hAnsiTheme="minorHAnsi"/>
              <w:noProof/>
            </w:rPr>
          </w:pPr>
          <w:hyperlink w:anchor="_Toc92923357" w:history="1">
            <w:r w:rsidR="00AC67BB" w:rsidRPr="00BB57CD">
              <w:rPr>
                <w:rStyle w:val="Hyperlink"/>
                <w:noProof/>
              </w:rPr>
              <w:t>What does this policy affect?</w:t>
            </w:r>
            <w:r w:rsidR="00AC67BB">
              <w:rPr>
                <w:noProof/>
                <w:webHidden/>
              </w:rPr>
              <w:tab/>
            </w:r>
            <w:r w:rsidR="00AC67BB">
              <w:rPr>
                <w:noProof/>
                <w:webHidden/>
              </w:rPr>
              <w:fldChar w:fldCharType="begin"/>
            </w:r>
            <w:r w:rsidR="00AC67BB">
              <w:rPr>
                <w:noProof/>
                <w:webHidden/>
              </w:rPr>
              <w:instrText xml:space="preserve"> PAGEREF _Toc92923357 \h </w:instrText>
            </w:r>
            <w:r w:rsidR="00AC67BB">
              <w:rPr>
                <w:noProof/>
                <w:webHidden/>
              </w:rPr>
            </w:r>
            <w:r w:rsidR="00AC67BB">
              <w:rPr>
                <w:noProof/>
                <w:webHidden/>
              </w:rPr>
              <w:fldChar w:fldCharType="separate"/>
            </w:r>
            <w:r w:rsidR="00AC67BB">
              <w:rPr>
                <w:noProof/>
                <w:webHidden/>
              </w:rPr>
              <w:t>3</w:t>
            </w:r>
            <w:r w:rsidR="00AC67BB">
              <w:rPr>
                <w:noProof/>
                <w:webHidden/>
              </w:rPr>
              <w:fldChar w:fldCharType="end"/>
            </w:r>
          </w:hyperlink>
        </w:p>
        <w:p w14:paraId="369F6F8D" w14:textId="061B66B0" w:rsidR="00AC67BB" w:rsidRDefault="00F363E0">
          <w:pPr>
            <w:pStyle w:val="TOC1"/>
            <w:tabs>
              <w:tab w:val="right" w:leader="dot" w:pos="10042"/>
            </w:tabs>
            <w:rPr>
              <w:rFonts w:asciiTheme="minorHAnsi" w:hAnsiTheme="minorHAnsi"/>
              <w:noProof/>
            </w:rPr>
          </w:pPr>
          <w:hyperlink w:anchor="_Toc92923358" w:history="1">
            <w:r w:rsidR="00AC67BB" w:rsidRPr="00BB57CD">
              <w:rPr>
                <w:rStyle w:val="Hyperlink"/>
                <w:noProof/>
              </w:rPr>
              <w:t>Purpose of the policy</w:t>
            </w:r>
            <w:r w:rsidR="00AC67BB">
              <w:rPr>
                <w:noProof/>
                <w:webHidden/>
              </w:rPr>
              <w:tab/>
            </w:r>
            <w:r w:rsidR="00AC67BB">
              <w:rPr>
                <w:noProof/>
                <w:webHidden/>
              </w:rPr>
              <w:fldChar w:fldCharType="begin"/>
            </w:r>
            <w:r w:rsidR="00AC67BB">
              <w:rPr>
                <w:noProof/>
                <w:webHidden/>
              </w:rPr>
              <w:instrText xml:space="preserve"> PAGEREF _Toc92923358 \h </w:instrText>
            </w:r>
            <w:r w:rsidR="00AC67BB">
              <w:rPr>
                <w:noProof/>
                <w:webHidden/>
              </w:rPr>
            </w:r>
            <w:r w:rsidR="00AC67BB">
              <w:rPr>
                <w:noProof/>
                <w:webHidden/>
              </w:rPr>
              <w:fldChar w:fldCharType="separate"/>
            </w:r>
            <w:r w:rsidR="00AC67BB">
              <w:rPr>
                <w:noProof/>
                <w:webHidden/>
              </w:rPr>
              <w:t>3</w:t>
            </w:r>
            <w:r w:rsidR="00AC67BB">
              <w:rPr>
                <w:noProof/>
                <w:webHidden/>
              </w:rPr>
              <w:fldChar w:fldCharType="end"/>
            </w:r>
          </w:hyperlink>
        </w:p>
        <w:p w14:paraId="1D873710" w14:textId="173B4BF3" w:rsidR="00AC67BB" w:rsidRDefault="00F363E0">
          <w:pPr>
            <w:pStyle w:val="TOC1"/>
            <w:tabs>
              <w:tab w:val="right" w:leader="dot" w:pos="10042"/>
            </w:tabs>
            <w:rPr>
              <w:rFonts w:asciiTheme="minorHAnsi" w:hAnsiTheme="minorHAnsi"/>
              <w:noProof/>
            </w:rPr>
          </w:pPr>
          <w:hyperlink w:anchor="_Toc92923359" w:history="1">
            <w:r w:rsidR="00AC67BB" w:rsidRPr="00BB57CD">
              <w:rPr>
                <w:rStyle w:val="Hyperlink"/>
                <w:noProof/>
              </w:rPr>
              <w:t>What are non-examination assessments?</w:t>
            </w:r>
            <w:r w:rsidR="00AC67BB">
              <w:rPr>
                <w:noProof/>
                <w:webHidden/>
              </w:rPr>
              <w:tab/>
            </w:r>
            <w:r w:rsidR="00AC67BB">
              <w:rPr>
                <w:noProof/>
                <w:webHidden/>
              </w:rPr>
              <w:fldChar w:fldCharType="begin"/>
            </w:r>
            <w:r w:rsidR="00AC67BB">
              <w:rPr>
                <w:noProof/>
                <w:webHidden/>
              </w:rPr>
              <w:instrText xml:space="preserve"> PAGEREF _Toc92923359 \h </w:instrText>
            </w:r>
            <w:r w:rsidR="00AC67BB">
              <w:rPr>
                <w:noProof/>
                <w:webHidden/>
              </w:rPr>
            </w:r>
            <w:r w:rsidR="00AC67BB">
              <w:rPr>
                <w:noProof/>
                <w:webHidden/>
              </w:rPr>
              <w:fldChar w:fldCharType="separate"/>
            </w:r>
            <w:r w:rsidR="00AC67BB">
              <w:rPr>
                <w:noProof/>
                <w:webHidden/>
              </w:rPr>
              <w:t>3</w:t>
            </w:r>
            <w:r w:rsidR="00AC67BB">
              <w:rPr>
                <w:noProof/>
                <w:webHidden/>
              </w:rPr>
              <w:fldChar w:fldCharType="end"/>
            </w:r>
          </w:hyperlink>
        </w:p>
        <w:p w14:paraId="6758152F" w14:textId="3D7E8F5A" w:rsidR="00AC67BB" w:rsidRDefault="00F363E0">
          <w:pPr>
            <w:pStyle w:val="TOC1"/>
            <w:tabs>
              <w:tab w:val="right" w:leader="dot" w:pos="10042"/>
            </w:tabs>
            <w:rPr>
              <w:rFonts w:asciiTheme="minorHAnsi" w:hAnsiTheme="minorHAnsi"/>
              <w:noProof/>
            </w:rPr>
          </w:pPr>
          <w:hyperlink w:anchor="_Toc92923360" w:history="1">
            <w:r w:rsidR="00AC67BB" w:rsidRPr="00BB57CD">
              <w:rPr>
                <w:rStyle w:val="Hyperlink"/>
                <w:noProof/>
              </w:rPr>
              <w:t>Procedures for planning and managing non-examination assessments identifying staff roles and responsibilities</w:t>
            </w:r>
            <w:r w:rsidR="00AC67BB">
              <w:rPr>
                <w:noProof/>
                <w:webHidden/>
              </w:rPr>
              <w:tab/>
            </w:r>
            <w:r w:rsidR="00AC67BB">
              <w:rPr>
                <w:noProof/>
                <w:webHidden/>
              </w:rPr>
              <w:fldChar w:fldCharType="begin"/>
            </w:r>
            <w:r w:rsidR="00AC67BB">
              <w:rPr>
                <w:noProof/>
                <w:webHidden/>
              </w:rPr>
              <w:instrText xml:space="preserve"> PAGEREF _Toc92923360 \h </w:instrText>
            </w:r>
            <w:r w:rsidR="00AC67BB">
              <w:rPr>
                <w:noProof/>
                <w:webHidden/>
              </w:rPr>
            </w:r>
            <w:r w:rsidR="00AC67BB">
              <w:rPr>
                <w:noProof/>
                <w:webHidden/>
              </w:rPr>
              <w:fldChar w:fldCharType="separate"/>
            </w:r>
            <w:r w:rsidR="00AC67BB">
              <w:rPr>
                <w:noProof/>
                <w:webHidden/>
              </w:rPr>
              <w:t>3</w:t>
            </w:r>
            <w:r w:rsidR="00AC67BB">
              <w:rPr>
                <w:noProof/>
                <w:webHidden/>
              </w:rPr>
              <w:fldChar w:fldCharType="end"/>
            </w:r>
          </w:hyperlink>
        </w:p>
        <w:p w14:paraId="3931AB01" w14:textId="5874768B" w:rsidR="00AC67BB" w:rsidRDefault="00F363E0">
          <w:pPr>
            <w:pStyle w:val="TOC2"/>
            <w:tabs>
              <w:tab w:val="right" w:leader="dot" w:pos="10042"/>
            </w:tabs>
            <w:rPr>
              <w:rFonts w:asciiTheme="minorHAnsi" w:hAnsiTheme="minorHAnsi"/>
              <w:noProof/>
            </w:rPr>
          </w:pPr>
          <w:hyperlink w:anchor="_Toc92923361" w:history="1">
            <w:r w:rsidR="00AC67BB" w:rsidRPr="00BB57CD">
              <w:rPr>
                <w:rStyle w:val="Hyperlink"/>
                <w:noProof/>
              </w:rPr>
              <w:t>The basic principles</w:t>
            </w:r>
            <w:r w:rsidR="00AC67BB">
              <w:rPr>
                <w:noProof/>
                <w:webHidden/>
              </w:rPr>
              <w:tab/>
            </w:r>
            <w:r w:rsidR="00AC67BB">
              <w:rPr>
                <w:noProof/>
                <w:webHidden/>
              </w:rPr>
              <w:fldChar w:fldCharType="begin"/>
            </w:r>
            <w:r w:rsidR="00AC67BB">
              <w:rPr>
                <w:noProof/>
                <w:webHidden/>
              </w:rPr>
              <w:instrText xml:space="preserve"> PAGEREF _Toc92923361 \h </w:instrText>
            </w:r>
            <w:r w:rsidR="00AC67BB">
              <w:rPr>
                <w:noProof/>
                <w:webHidden/>
              </w:rPr>
            </w:r>
            <w:r w:rsidR="00AC67BB">
              <w:rPr>
                <w:noProof/>
                <w:webHidden/>
              </w:rPr>
              <w:fldChar w:fldCharType="separate"/>
            </w:r>
            <w:r w:rsidR="00AC67BB">
              <w:rPr>
                <w:noProof/>
                <w:webHidden/>
              </w:rPr>
              <w:t>3</w:t>
            </w:r>
            <w:r w:rsidR="00AC67BB">
              <w:rPr>
                <w:noProof/>
                <w:webHidden/>
              </w:rPr>
              <w:fldChar w:fldCharType="end"/>
            </w:r>
          </w:hyperlink>
        </w:p>
        <w:p w14:paraId="417A13AA" w14:textId="6FA49491" w:rsidR="00AC67BB" w:rsidRDefault="00F363E0">
          <w:pPr>
            <w:pStyle w:val="TOC2"/>
            <w:tabs>
              <w:tab w:val="right" w:leader="dot" w:pos="10042"/>
            </w:tabs>
            <w:rPr>
              <w:rFonts w:asciiTheme="minorHAnsi" w:hAnsiTheme="minorHAnsi"/>
              <w:noProof/>
            </w:rPr>
          </w:pPr>
          <w:hyperlink w:anchor="_Toc92923362" w:history="1">
            <w:r w:rsidR="00AC67BB" w:rsidRPr="00BB57CD">
              <w:rPr>
                <w:rStyle w:val="Hyperlink"/>
                <w:noProof/>
              </w:rPr>
              <w:t>Task setting</w:t>
            </w:r>
            <w:r w:rsidR="00AC67BB">
              <w:rPr>
                <w:noProof/>
                <w:webHidden/>
              </w:rPr>
              <w:tab/>
            </w:r>
            <w:r w:rsidR="00AC67BB">
              <w:rPr>
                <w:noProof/>
                <w:webHidden/>
              </w:rPr>
              <w:fldChar w:fldCharType="begin"/>
            </w:r>
            <w:r w:rsidR="00AC67BB">
              <w:rPr>
                <w:noProof/>
                <w:webHidden/>
              </w:rPr>
              <w:instrText xml:space="preserve"> PAGEREF _Toc92923362 \h </w:instrText>
            </w:r>
            <w:r w:rsidR="00AC67BB">
              <w:rPr>
                <w:noProof/>
                <w:webHidden/>
              </w:rPr>
            </w:r>
            <w:r w:rsidR="00AC67BB">
              <w:rPr>
                <w:noProof/>
                <w:webHidden/>
              </w:rPr>
              <w:fldChar w:fldCharType="separate"/>
            </w:r>
            <w:r w:rsidR="00AC67BB">
              <w:rPr>
                <w:noProof/>
                <w:webHidden/>
              </w:rPr>
              <w:t>4</w:t>
            </w:r>
            <w:r w:rsidR="00AC67BB">
              <w:rPr>
                <w:noProof/>
                <w:webHidden/>
              </w:rPr>
              <w:fldChar w:fldCharType="end"/>
            </w:r>
          </w:hyperlink>
        </w:p>
        <w:p w14:paraId="0351337C" w14:textId="135C1912" w:rsidR="00AC67BB" w:rsidRDefault="00F363E0">
          <w:pPr>
            <w:pStyle w:val="TOC2"/>
            <w:tabs>
              <w:tab w:val="right" w:leader="dot" w:pos="10042"/>
            </w:tabs>
            <w:rPr>
              <w:rFonts w:asciiTheme="minorHAnsi" w:hAnsiTheme="minorHAnsi"/>
              <w:noProof/>
            </w:rPr>
          </w:pPr>
          <w:hyperlink w:anchor="_Toc92923363" w:history="1">
            <w:r w:rsidR="00AC67BB" w:rsidRPr="00BB57CD">
              <w:rPr>
                <w:rStyle w:val="Hyperlink"/>
                <w:noProof/>
              </w:rPr>
              <w:t>Issuing of tasks</w:t>
            </w:r>
            <w:r w:rsidR="00AC67BB">
              <w:rPr>
                <w:noProof/>
                <w:webHidden/>
              </w:rPr>
              <w:tab/>
            </w:r>
            <w:r w:rsidR="00AC67BB">
              <w:rPr>
                <w:noProof/>
                <w:webHidden/>
              </w:rPr>
              <w:fldChar w:fldCharType="begin"/>
            </w:r>
            <w:r w:rsidR="00AC67BB">
              <w:rPr>
                <w:noProof/>
                <w:webHidden/>
              </w:rPr>
              <w:instrText xml:space="preserve"> PAGEREF _Toc92923363 \h </w:instrText>
            </w:r>
            <w:r w:rsidR="00AC67BB">
              <w:rPr>
                <w:noProof/>
                <w:webHidden/>
              </w:rPr>
            </w:r>
            <w:r w:rsidR="00AC67BB">
              <w:rPr>
                <w:noProof/>
                <w:webHidden/>
              </w:rPr>
              <w:fldChar w:fldCharType="separate"/>
            </w:r>
            <w:r w:rsidR="00AC67BB">
              <w:rPr>
                <w:noProof/>
                <w:webHidden/>
              </w:rPr>
              <w:t>4</w:t>
            </w:r>
            <w:r w:rsidR="00AC67BB">
              <w:rPr>
                <w:noProof/>
                <w:webHidden/>
              </w:rPr>
              <w:fldChar w:fldCharType="end"/>
            </w:r>
          </w:hyperlink>
        </w:p>
        <w:p w14:paraId="5D30BD8A" w14:textId="613CF83D" w:rsidR="00AC67BB" w:rsidRDefault="00F363E0">
          <w:pPr>
            <w:pStyle w:val="TOC2"/>
            <w:tabs>
              <w:tab w:val="right" w:leader="dot" w:pos="10042"/>
            </w:tabs>
            <w:rPr>
              <w:rFonts w:asciiTheme="minorHAnsi" w:hAnsiTheme="minorHAnsi"/>
              <w:noProof/>
            </w:rPr>
          </w:pPr>
          <w:hyperlink w:anchor="_Toc92923364" w:history="1">
            <w:r w:rsidR="00AC67BB" w:rsidRPr="00BB57CD">
              <w:rPr>
                <w:rStyle w:val="Hyperlink"/>
                <w:noProof/>
              </w:rPr>
              <w:t>Task taking</w:t>
            </w:r>
            <w:r w:rsidR="00AC67BB">
              <w:rPr>
                <w:noProof/>
                <w:webHidden/>
              </w:rPr>
              <w:tab/>
            </w:r>
            <w:r w:rsidR="00AC67BB">
              <w:rPr>
                <w:noProof/>
                <w:webHidden/>
              </w:rPr>
              <w:fldChar w:fldCharType="begin"/>
            </w:r>
            <w:r w:rsidR="00AC67BB">
              <w:rPr>
                <w:noProof/>
                <w:webHidden/>
              </w:rPr>
              <w:instrText xml:space="preserve"> PAGEREF _Toc92923364 \h </w:instrText>
            </w:r>
            <w:r w:rsidR="00AC67BB">
              <w:rPr>
                <w:noProof/>
                <w:webHidden/>
              </w:rPr>
            </w:r>
            <w:r w:rsidR="00AC67BB">
              <w:rPr>
                <w:noProof/>
                <w:webHidden/>
              </w:rPr>
              <w:fldChar w:fldCharType="separate"/>
            </w:r>
            <w:r w:rsidR="00AC67BB">
              <w:rPr>
                <w:noProof/>
                <w:webHidden/>
              </w:rPr>
              <w:t>4</w:t>
            </w:r>
            <w:r w:rsidR="00AC67BB">
              <w:rPr>
                <w:noProof/>
                <w:webHidden/>
              </w:rPr>
              <w:fldChar w:fldCharType="end"/>
            </w:r>
          </w:hyperlink>
        </w:p>
        <w:p w14:paraId="31E43865" w14:textId="08502082" w:rsidR="00AC67BB" w:rsidRDefault="00F363E0">
          <w:pPr>
            <w:pStyle w:val="TOC1"/>
            <w:tabs>
              <w:tab w:val="right" w:leader="dot" w:pos="10042"/>
            </w:tabs>
            <w:rPr>
              <w:rFonts w:asciiTheme="minorHAnsi" w:hAnsiTheme="minorHAnsi"/>
              <w:noProof/>
            </w:rPr>
          </w:pPr>
          <w:hyperlink w:anchor="_Toc92923365" w:history="1">
            <w:r w:rsidR="00AC67BB" w:rsidRPr="00BB57CD">
              <w:rPr>
                <w:rStyle w:val="Hyperlink"/>
                <w:noProof/>
              </w:rPr>
              <w:t>Supervision</w:t>
            </w:r>
            <w:r w:rsidR="00AC67BB">
              <w:rPr>
                <w:noProof/>
                <w:webHidden/>
              </w:rPr>
              <w:tab/>
            </w:r>
            <w:r w:rsidR="00AC67BB">
              <w:rPr>
                <w:noProof/>
                <w:webHidden/>
              </w:rPr>
              <w:fldChar w:fldCharType="begin"/>
            </w:r>
            <w:r w:rsidR="00AC67BB">
              <w:rPr>
                <w:noProof/>
                <w:webHidden/>
              </w:rPr>
              <w:instrText xml:space="preserve"> PAGEREF _Toc92923365 \h </w:instrText>
            </w:r>
            <w:r w:rsidR="00AC67BB">
              <w:rPr>
                <w:noProof/>
                <w:webHidden/>
              </w:rPr>
            </w:r>
            <w:r w:rsidR="00AC67BB">
              <w:rPr>
                <w:noProof/>
                <w:webHidden/>
              </w:rPr>
              <w:fldChar w:fldCharType="separate"/>
            </w:r>
            <w:r w:rsidR="00AC67BB">
              <w:rPr>
                <w:noProof/>
                <w:webHidden/>
              </w:rPr>
              <w:t>4</w:t>
            </w:r>
            <w:r w:rsidR="00AC67BB">
              <w:rPr>
                <w:noProof/>
                <w:webHidden/>
              </w:rPr>
              <w:fldChar w:fldCharType="end"/>
            </w:r>
          </w:hyperlink>
        </w:p>
        <w:p w14:paraId="1B543C55" w14:textId="1431B43E" w:rsidR="00AC67BB" w:rsidRDefault="00F363E0">
          <w:pPr>
            <w:pStyle w:val="TOC1"/>
            <w:tabs>
              <w:tab w:val="right" w:leader="dot" w:pos="10042"/>
            </w:tabs>
            <w:rPr>
              <w:rFonts w:asciiTheme="minorHAnsi" w:hAnsiTheme="minorHAnsi"/>
              <w:noProof/>
            </w:rPr>
          </w:pPr>
          <w:hyperlink w:anchor="_Toc92923366" w:history="1">
            <w:r w:rsidR="00AC67BB" w:rsidRPr="00BB57CD">
              <w:rPr>
                <w:rStyle w:val="Hyperlink"/>
                <w:noProof/>
              </w:rPr>
              <w:t>Advice and feedback</w:t>
            </w:r>
            <w:r w:rsidR="00AC67BB">
              <w:rPr>
                <w:noProof/>
                <w:webHidden/>
              </w:rPr>
              <w:tab/>
            </w:r>
            <w:r w:rsidR="00AC67BB">
              <w:rPr>
                <w:noProof/>
                <w:webHidden/>
              </w:rPr>
              <w:fldChar w:fldCharType="begin"/>
            </w:r>
            <w:r w:rsidR="00AC67BB">
              <w:rPr>
                <w:noProof/>
                <w:webHidden/>
              </w:rPr>
              <w:instrText xml:space="preserve"> PAGEREF _Toc92923366 \h </w:instrText>
            </w:r>
            <w:r w:rsidR="00AC67BB">
              <w:rPr>
                <w:noProof/>
                <w:webHidden/>
              </w:rPr>
            </w:r>
            <w:r w:rsidR="00AC67BB">
              <w:rPr>
                <w:noProof/>
                <w:webHidden/>
              </w:rPr>
              <w:fldChar w:fldCharType="separate"/>
            </w:r>
            <w:r w:rsidR="00AC67BB">
              <w:rPr>
                <w:noProof/>
                <w:webHidden/>
              </w:rPr>
              <w:t>5</w:t>
            </w:r>
            <w:r w:rsidR="00AC67BB">
              <w:rPr>
                <w:noProof/>
                <w:webHidden/>
              </w:rPr>
              <w:fldChar w:fldCharType="end"/>
            </w:r>
          </w:hyperlink>
        </w:p>
        <w:p w14:paraId="099B40DB" w14:textId="60AE50B2" w:rsidR="00AC67BB" w:rsidRDefault="00F363E0">
          <w:pPr>
            <w:pStyle w:val="TOC1"/>
            <w:tabs>
              <w:tab w:val="right" w:leader="dot" w:pos="10042"/>
            </w:tabs>
            <w:rPr>
              <w:rFonts w:asciiTheme="minorHAnsi" w:hAnsiTheme="minorHAnsi"/>
              <w:noProof/>
            </w:rPr>
          </w:pPr>
          <w:hyperlink w:anchor="_Toc92923367" w:history="1">
            <w:r w:rsidR="00AC67BB" w:rsidRPr="00BB57CD">
              <w:rPr>
                <w:rStyle w:val="Hyperlink"/>
                <w:noProof/>
              </w:rPr>
              <w:t>Resources</w:t>
            </w:r>
            <w:r w:rsidR="00AC67BB">
              <w:rPr>
                <w:noProof/>
                <w:webHidden/>
              </w:rPr>
              <w:tab/>
            </w:r>
            <w:r w:rsidR="00AC67BB">
              <w:rPr>
                <w:noProof/>
                <w:webHidden/>
              </w:rPr>
              <w:fldChar w:fldCharType="begin"/>
            </w:r>
            <w:r w:rsidR="00AC67BB">
              <w:rPr>
                <w:noProof/>
                <w:webHidden/>
              </w:rPr>
              <w:instrText xml:space="preserve"> PAGEREF _Toc92923367 \h </w:instrText>
            </w:r>
            <w:r w:rsidR="00AC67BB">
              <w:rPr>
                <w:noProof/>
                <w:webHidden/>
              </w:rPr>
            </w:r>
            <w:r w:rsidR="00AC67BB">
              <w:rPr>
                <w:noProof/>
                <w:webHidden/>
              </w:rPr>
              <w:fldChar w:fldCharType="separate"/>
            </w:r>
            <w:r w:rsidR="00AC67BB">
              <w:rPr>
                <w:noProof/>
                <w:webHidden/>
              </w:rPr>
              <w:t>5</w:t>
            </w:r>
            <w:r w:rsidR="00AC67BB">
              <w:rPr>
                <w:noProof/>
                <w:webHidden/>
              </w:rPr>
              <w:fldChar w:fldCharType="end"/>
            </w:r>
          </w:hyperlink>
        </w:p>
        <w:p w14:paraId="2413B8F9" w14:textId="36EA2EAD" w:rsidR="00AC67BB" w:rsidRDefault="00F363E0">
          <w:pPr>
            <w:pStyle w:val="TOC1"/>
            <w:tabs>
              <w:tab w:val="right" w:leader="dot" w:pos="10042"/>
            </w:tabs>
            <w:rPr>
              <w:rFonts w:asciiTheme="minorHAnsi" w:hAnsiTheme="minorHAnsi"/>
              <w:noProof/>
            </w:rPr>
          </w:pPr>
          <w:hyperlink w:anchor="_Toc92923368" w:history="1">
            <w:r w:rsidR="00AC67BB" w:rsidRPr="00BB57CD">
              <w:rPr>
                <w:rStyle w:val="Hyperlink"/>
                <w:noProof/>
              </w:rPr>
              <w:t>Word and time limits</w:t>
            </w:r>
            <w:r w:rsidR="00AC67BB">
              <w:rPr>
                <w:noProof/>
                <w:webHidden/>
              </w:rPr>
              <w:tab/>
            </w:r>
            <w:r w:rsidR="00AC67BB">
              <w:rPr>
                <w:noProof/>
                <w:webHidden/>
              </w:rPr>
              <w:fldChar w:fldCharType="begin"/>
            </w:r>
            <w:r w:rsidR="00AC67BB">
              <w:rPr>
                <w:noProof/>
                <w:webHidden/>
              </w:rPr>
              <w:instrText xml:space="preserve"> PAGEREF _Toc92923368 \h </w:instrText>
            </w:r>
            <w:r w:rsidR="00AC67BB">
              <w:rPr>
                <w:noProof/>
                <w:webHidden/>
              </w:rPr>
            </w:r>
            <w:r w:rsidR="00AC67BB">
              <w:rPr>
                <w:noProof/>
                <w:webHidden/>
              </w:rPr>
              <w:fldChar w:fldCharType="separate"/>
            </w:r>
            <w:r w:rsidR="00AC67BB">
              <w:rPr>
                <w:noProof/>
                <w:webHidden/>
              </w:rPr>
              <w:t>5</w:t>
            </w:r>
            <w:r w:rsidR="00AC67BB">
              <w:rPr>
                <w:noProof/>
                <w:webHidden/>
              </w:rPr>
              <w:fldChar w:fldCharType="end"/>
            </w:r>
          </w:hyperlink>
        </w:p>
        <w:p w14:paraId="23ABF0C4" w14:textId="420547DD" w:rsidR="00AC67BB" w:rsidRDefault="00F363E0">
          <w:pPr>
            <w:pStyle w:val="TOC1"/>
            <w:tabs>
              <w:tab w:val="right" w:leader="dot" w:pos="10042"/>
            </w:tabs>
            <w:rPr>
              <w:rFonts w:asciiTheme="minorHAnsi" w:hAnsiTheme="minorHAnsi"/>
              <w:noProof/>
            </w:rPr>
          </w:pPr>
          <w:hyperlink w:anchor="_Toc92923369" w:history="1">
            <w:r w:rsidR="00AC67BB" w:rsidRPr="00BB57CD">
              <w:rPr>
                <w:rStyle w:val="Hyperlink"/>
                <w:noProof/>
              </w:rPr>
              <w:t>Collaboration and group work</w:t>
            </w:r>
            <w:r w:rsidR="00AC67BB">
              <w:rPr>
                <w:noProof/>
                <w:webHidden/>
              </w:rPr>
              <w:tab/>
            </w:r>
            <w:r w:rsidR="00AC67BB">
              <w:rPr>
                <w:noProof/>
                <w:webHidden/>
              </w:rPr>
              <w:fldChar w:fldCharType="begin"/>
            </w:r>
            <w:r w:rsidR="00AC67BB">
              <w:rPr>
                <w:noProof/>
                <w:webHidden/>
              </w:rPr>
              <w:instrText xml:space="preserve"> PAGEREF _Toc92923369 \h </w:instrText>
            </w:r>
            <w:r w:rsidR="00AC67BB">
              <w:rPr>
                <w:noProof/>
                <w:webHidden/>
              </w:rPr>
            </w:r>
            <w:r w:rsidR="00AC67BB">
              <w:rPr>
                <w:noProof/>
                <w:webHidden/>
              </w:rPr>
              <w:fldChar w:fldCharType="separate"/>
            </w:r>
            <w:r w:rsidR="00AC67BB">
              <w:rPr>
                <w:noProof/>
                <w:webHidden/>
              </w:rPr>
              <w:t>5</w:t>
            </w:r>
            <w:r w:rsidR="00AC67BB">
              <w:rPr>
                <w:noProof/>
                <w:webHidden/>
              </w:rPr>
              <w:fldChar w:fldCharType="end"/>
            </w:r>
          </w:hyperlink>
        </w:p>
        <w:p w14:paraId="16404D8C" w14:textId="62BBE883" w:rsidR="00AC67BB" w:rsidRDefault="00F363E0">
          <w:pPr>
            <w:pStyle w:val="TOC1"/>
            <w:tabs>
              <w:tab w:val="right" w:leader="dot" w:pos="10042"/>
            </w:tabs>
            <w:rPr>
              <w:rFonts w:asciiTheme="minorHAnsi" w:hAnsiTheme="minorHAnsi"/>
              <w:noProof/>
            </w:rPr>
          </w:pPr>
          <w:hyperlink w:anchor="_Toc92923370" w:history="1">
            <w:r w:rsidR="00AC67BB" w:rsidRPr="00BB57CD">
              <w:rPr>
                <w:rStyle w:val="Hyperlink"/>
                <w:noProof/>
              </w:rPr>
              <w:t>Authentication procedures</w:t>
            </w:r>
            <w:r w:rsidR="00AC67BB">
              <w:rPr>
                <w:noProof/>
                <w:webHidden/>
              </w:rPr>
              <w:tab/>
            </w:r>
            <w:r w:rsidR="00AC67BB">
              <w:rPr>
                <w:noProof/>
                <w:webHidden/>
              </w:rPr>
              <w:fldChar w:fldCharType="begin"/>
            </w:r>
            <w:r w:rsidR="00AC67BB">
              <w:rPr>
                <w:noProof/>
                <w:webHidden/>
              </w:rPr>
              <w:instrText xml:space="preserve"> PAGEREF _Toc92923370 \h </w:instrText>
            </w:r>
            <w:r w:rsidR="00AC67BB">
              <w:rPr>
                <w:noProof/>
                <w:webHidden/>
              </w:rPr>
            </w:r>
            <w:r w:rsidR="00AC67BB">
              <w:rPr>
                <w:noProof/>
                <w:webHidden/>
              </w:rPr>
              <w:fldChar w:fldCharType="separate"/>
            </w:r>
            <w:r w:rsidR="00AC67BB">
              <w:rPr>
                <w:noProof/>
                <w:webHidden/>
              </w:rPr>
              <w:t>5</w:t>
            </w:r>
            <w:r w:rsidR="00AC67BB">
              <w:rPr>
                <w:noProof/>
                <w:webHidden/>
              </w:rPr>
              <w:fldChar w:fldCharType="end"/>
            </w:r>
          </w:hyperlink>
        </w:p>
        <w:p w14:paraId="3BEBAC22" w14:textId="4FBB2338" w:rsidR="00AC67BB" w:rsidRDefault="00F363E0">
          <w:pPr>
            <w:pStyle w:val="TOC1"/>
            <w:tabs>
              <w:tab w:val="right" w:leader="dot" w:pos="10042"/>
            </w:tabs>
            <w:rPr>
              <w:rFonts w:asciiTheme="minorHAnsi" w:hAnsiTheme="minorHAnsi"/>
              <w:noProof/>
            </w:rPr>
          </w:pPr>
          <w:hyperlink w:anchor="_Toc92923371" w:history="1">
            <w:r w:rsidR="00AC67BB" w:rsidRPr="00BB57CD">
              <w:rPr>
                <w:rStyle w:val="Hyperlink"/>
                <w:noProof/>
              </w:rPr>
              <w:t>Presentation of work</w:t>
            </w:r>
            <w:r w:rsidR="00AC67BB">
              <w:rPr>
                <w:noProof/>
                <w:webHidden/>
              </w:rPr>
              <w:tab/>
            </w:r>
            <w:r w:rsidR="00AC67BB">
              <w:rPr>
                <w:noProof/>
                <w:webHidden/>
              </w:rPr>
              <w:fldChar w:fldCharType="begin"/>
            </w:r>
            <w:r w:rsidR="00AC67BB">
              <w:rPr>
                <w:noProof/>
                <w:webHidden/>
              </w:rPr>
              <w:instrText xml:space="preserve"> PAGEREF _Toc92923371 \h </w:instrText>
            </w:r>
            <w:r w:rsidR="00AC67BB">
              <w:rPr>
                <w:noProof/>
                <w:webHidden/>
              </w:rPr>
            </w:r>
            <w:r w:rsidR="00AC67BB">
              <w:rPr>
                <w:noProof/>
                <w:webHidden/>
              </w:rPr>
              <w:fldChar w:fldCharType="separate"/>
            </w:r>
            <w:r w:rsidR="00AC67BB">
              <w:rPr>
                <w:noProof/>
                <w:webHidden/>
              </w:rPr>
              <w:t>6</w:t>
            </w:r>
            <w:r w:rsidR="00AC67BB">
              <w:rPr>
                <w:noProof/>
                <w:webHidden/>
              </w:rPr>
              <w:fldChar w:fldCharType="end"/>
            </w:r>
          </w:hyperlink>
        </w:p>
        <w:p w14:paraId="5B3757A3" w14:textId="4D20E1D3" w:rsidR="00AC67BB" w:rsidRDefault="00F363E0">
          <w:pPr>
            <w:pStyle w:val="TOC1"/>
            <w:tabs>
              <w:tab w:val="right" w:leader="dot" w:pos="10042"/>
            </w:tabs>
            <w:rPr>
              <w:rFonts w:asciiTheme="minorHAnsi" w:hAnsiTheme="minorHAnsi"/>
              <w:noProof/>
            </w:rPr>
          </w:pPr>
          <w:hyperlink w:anchor="_Toc92923372" w:history="1">
            <w:r w:rsidR="00AC67BB" w:rsidRPr="00BB57CD">
              <w:rPr>
                <w:rStyle w:val="Hyperlink"/>
                <w:noProof/>
              </w:rPr>
              <w:t>Keeping materials secure</w:t>
            </w:r>
            <w:r w:rsidR="00AC67BB">
              <w:rPr>
                <w:noProof/>
                <w:webHidden/>
              </w:rPr>
              <w:tab/>
            </w:r>
            <w:r w:rsidR="00AC67BB">
              <w:rPr>
                <w:noProof/>
                <w:webHidden/>
              </w:rPr>
              <w:fldChar w:fldCharType="begin"/>
            </w:r>
            <w:r w:rsidR="00AC67BB">
              <w:rPr>
                <w:noProof/>
                <w:webHidden/>
              </w:rPr>
              <w:instrText xml:space="preserve"> PAGEREF _Toc92923372 \h </w:instrText>
            </w:r>
            <w:r w:rsidR="00AC67BB">
              <w:rPr>
                <w:noProof/>
                <w:webHidden/>
              </w:rPr>
            </w:r>
            <w:r w:rsidR="00AC67BB">
              <w:rPr>
                <w:noProof/>
                <w:webHidden/>
              </w:rPr>
              <w:fldChar w:fldCharType="separate"/>
            </w:r>
            <w:r w:rsidR="00AC67BB">
              <w:rPr>
                <w:noProof/>
                <w:webHidden/>
              </w:rPr>
              <w:t>6</w:t>
            </w:r>
            <w:r w:rsidR="00AC67BB">
              <w:rPr>
                <w:noProof/>
                <w:webHidden/>
              </w:rPr>
              <w:fldChar w:fldCharType="end"/>
            </w:r>
          </w:hyperlink>
        </w:p>
        <w:p w14:paraId="7529E666" w14:textId="1E7EBAD4" w:rsidR="00AC67BB" w:rsidRDefault="00F363E0">
          <w:pPr>
            <w:pStyle w:val="TOC2"/>
            <w:tabs>
              <w:tab w:val="right" w:leader="dot" w:pos="10042"/>
            </w:tabs>
            <w:rPr>
              <w:rFonts w:asciiTheme="minorHAnsi" w:hAnsiTheme="minorHAnsi"/>
              <w:noProof/>
            </w:rPr>
          </w:pPr>
          <w:hyperlink w:anchor="_Toc92923373" w:history="1">
            <w:r w:rsidR="00AC67BB" w:rsidRPr="00BB57CD">
              <w:rPr>
                <w:rStyle w:val="Hyperlink"/>
                <w:noProof/>
              </w:rPr>
              <w:t>Task marking – externally assessed components</w:t>
            </w:r>
            <w:r w:rsidR="00AC67BB">
              <w:rPr>
                <w:noProof/>
                <w:webHidden/>
              </w:rPr>
              <w:tab/>
            </w:r>
            <w:r w:rsidR="00AC67BB">
              <w:rPr>
                <w:noProof/>
                <w:webHidden/>
              </w:rPr>
              <w:fldChar w:fldCharType="begin"/>
            </w:r>
            <w:r w:rsidR="00AC67BB">
              <w:rPr>
                <w:noProof/>
                <w:webHidden/>
              </w:rPr>
              <w:instrText xml:space="preserve"> PAGEREF _Toc92923373 \h </w:instrText>
            </w:r>
            <w:r w:rsidR="00AC67BB">
              <w:rPr>
                <w:noProof/>
                <w:webHidden/>
              </w:rPr>
            </w:r>
            <w:r w:rsidR="00AC67BB">
              <w:rPr>
                <w:noProof/>
                <w:webHidden/>
              </w:rPr>
              <w:fldChar w:fldCharType="separate"/>
            </w:r>
            <w:r w:rsidR="00AC67BB">
              <w:rPr>
                <w:noProof/>
                <w:webHidden/>
              </w:rPr>
              <w:t>7</w:t>
            </w:r>
            <w:r w:rsidR="00AC67BB">
              <w:rPr>
                <w:noProof/>
                <w:webHidden/>
              </w:rPr>
              <w:fldChar w:fldCharType="end"/>
            </w:r>
          </w:hyperlink>
        </w:p>
        <w:p w14:paraId="6378BD41" w14:textId="38D595C1" w:rsidR="00AC67BB" w:rsidRDefault="00F363E0">
          <w:pPr>
            <w:pStyle w:val="TOC1"/>
            <w:tabs>
              <w:tab w:val="right" w:leader="dot" w:pos="10042"/>
            </w:tabs>
            <w:rPr>
              <w:rFonts w:asciiTheme="minorHAnsi" w:hAnsiTheme="minorHAnsi"/>
              <w:noProof/>
            </w:rPr>
          </w:pPr>
          <w:hyperlink w:anchor="_Toc92923374" w:history="1">
            <w:r w:rsidR="00AC67BB" w:rsidRPr="00BB57CD">
              <w:rPr>
                <w:rStyle w:val="Hyperlink"/>
                <w:noProof/>
              </w:rPr>
              <w:t>Conduct of externally assessed work</w:t>
            </w:r>
            <w:r w:rsidR="00AC67BB">
              <w:rPr>
                <w:noProof/>
                <w:webHidden/>
              </w:rPr>
              <w:tab/>
            </w:r>
            <w:r w:rsidR="00AC67BB">
              <w:rPr>
                <w:noProof/>
                <w:webHidden/>
              </w:rPr>
              <w:fldChar w:fldCharType="begin"/>
            </w:r>
            <w:r w:rsidR="00AC67BB">
              <w:rPr>
                <w:noProof/>
                <w:webHidden/>
              </w:rPr>
              <w:instrText xml:space="preserve"> PAGEREF _Toc92923374 \h </w:instrText>
            </w:r>
            <w:r w:rsidR="00AC67BB">
              <w:rPr>
                <w:noProof/>
                <w:webHidden/>
              </w:rPr>
            </w:r>
            <w:r w:rsidR="00AC67BB">
              <w:rPr>
                <w:noProof/>
                <w:webHidden/>
              </w:rPr>
              <w:fldChar w:fldCharType="separate"/>
            </w:r>
            <w:r w:rsidR="00AC67BB">
              <w:rPr>
                <w:noProof/>
                <w:webHidden/>
              </w:rPr>
              <w:t>7</w:t>
            </w:r>
            <w:r w:rsidR="00AC67BB">
              <w:rPr>
                <w:noProof/>
                <w:webHidden/>
              </w:rPr>
              <w:fldChar w:fldCharType="end"/>
            </w:r>
          </w:hyperlink>
        </w:p>
        <w:p w14:paraId="2A015D87" w14:textId="5A42313A" w:rsidR="00AC67BB" w:rsidRDefault="00F363E0">
          <w:pPr>
            <w:pStyle w:val="TOC2"/>
            <w:tabs>
              <w:tab w:val="right" w:leader="dot" w:pos="10042"/>
            </w:tabs>
            <w:rPr>
              <w:rFonts w:asciiTheme="minorHAnsi" w:hAnsiTheme="minorHAnsi"/>
              <w:noProof/>
            </w:rPr>
          </w:pPr>
          <w:hyperlink w:anchor="_Toc92923375" w:history="1">
            <w:r w:rsidR="00AC67BB" w:rsidRPr="00BB57CD">
              <w:rPr>
                <w:rStyle w:val="Hyperlink"/>
                <w:noProof/>
              </w:rPr>
              <w:t>Task marking – internally assessed components</w:t>
            </w:r>
            <w:r w:rsidR="00AC67BB">
              <w:rPr>
                <w:noProof/>
                <w:webHidden/>
              </w:rPr>
              <w:tab/>
            </w:r>
            <w:r w:rsidR="00AC67BB">
              <w:rPr>
                <w:noProof/>
                <w:webHidden/>
              </w:rPr>
              <w:fldChar w:fldCharType="begin"/>
            </w:r>
            <w:r w:rsidR="00AC67BB">
              <w:rPr>
                <w:noProof/>
                <w:webHidden/>
              </w:rPr>
              <w:instrText xml:space="preserve"> PAGEREF _Toc92923375 \h </w:instrText>
            </w:r>
            <w:r w:rsidR="00AC67BB">
              <w:rPr>
                <w:noProof/>
                <w:webHidden/>
              </w:rPr>
            </w:r>
            <w:r w:rsidR="00AC67BB">
              <w:rPr>
                <w:noProof/>
                <w:webHidden/>
              </w:rPr>
              <w:fldChar w:fldCharType="separate"/>
            </w:r>
            <w:r w:rsidR="00AC67BB">
              <w:rPr>
                <w:noProof/>
                <w:webHidden/>
              </w:rPr>
              <w:t>7</w:t>
            </w:r>
            <w:r w:rsidR="00AC67BB">
              <w:rPr>
                <w:noProof/>
                <w:webHidden/>
              </w:rPr>
              <w:fldChar w:fldCharType="end"/>
            </w:r>
          </w:hyperlink>
        </w:p>
        <w:p w14:paraId="116DC1A3" w14:textId="765E8169" w:rsidR="00AC67BB" w:rsidRDefault="00F363E0">
          <w:pPr>
            <w:pStyle w:val="TOC1"/>
            <w:tabs>
              <w:tab w:val="right" w:leader="dot" w:pos="10042"/>
            </w:tabs>
            <w:rPr>
              <w:rFonts w:asciiTheme="minorHAnsi" w:hAnsiTheme="minorHAnsi"/>
              <w:noProof/>
            </w:rPr>
          </w:pPr>
          <w:hyperlink w:anchor="_Toc92923376" w:history="1">
            <w:r w:rsidR="00AC67BB" w:rsidRPr="00BB57CD">
              <w:rPr>
                <w:rStyle w:val="Hyperlink"/>
                <w:noProof/>
              </w:rPr>
              <w:t>Marking and annotation</w:t>
            </w:r>
            <w:r w:rsidR="00AC67BB">
              <w:rPr>
                <w:noProof/>
                <w:webHidden/>
              </w:rPr>
              <w:tab/>
            </w:r>
            <w:r w:rsidR="00AC67BB">
              <w:rPr>
                <w:noProof/>
                <w:webHidden/>
              </w:rPr>
              <w:fldChar w:fldCharType="begin"/>
            </w:r>
            <w:r w:rsidR="00AC67BB">
              <w:rPr>
                <w:noProof/>
                <w:webHidden/>
              </w:rPr>
              <w:instrText xml:space="preserve"> PAGEREF _Toc92923376 \h </w:instrText>
            </w:r>
            <w:r w:rsidR="00AC67BB">
              <w:rPr>
                <w:noProof/>
                <w:webHidden/>
              </w:rPr>
            </w:r>
            <w:r w:rsidR="00AC67BB">
              <w:rPr>
                <w:noProof/>
                <w:webHidden/>
              </w:rPr>
              <w:fldChar w:fldCharType="separate"/>
            </w:r>
            <w:r w:rsidR="00AC67BB">
              <w:rPr>
                <w:noProof/>
                <w:webHidden/>
              </w:rPr>
              <w:t>7</w:t>
            </w:r>
            <w:r w:rsidR="00AC67BB">
              <w:rPr>
                <w:noProof/>
                <w:webHidden/>
              </w:rPr>
              <w:fldChar w:fldCharType="end"/>
            </w:r>
          </w:hyperlink>
        </w:p>
        <w:p w14:paraId="3AAA4988" w14:textId="237630A6" w:rsidR="00AC67BB" w:rsidRDefault="00F363E0">
          <w:pPr>
            <w:pStyle w:val="TOC1"/>
            <w:tabs>
              <w:tab w:val="right" w:leader="dot" w:pos="10042"/>
            </w:tabs>
            <w:rPr>
              <w:rFonts w:asciiTheme="minorHAnsi" w:hAnsiTheme="minorHAnsi"/>
              <w:noProof/>
            </w:rPr>
          </w:pPr>
          <w:hyperlink w:anchor="_Toc92923377" w:history="1">
            <w:r w:rsidR="00AC67BB" w:rsidRPr="00BB57CD">
              <w:rPr>
                <w:rStyle w:val="Hyperlink"/>
                <w:noProof/>
              </w:rPr>
              <w:t>Internal standardisation</w:t>
            </w:r>
            <w:r w:rsidR="00AC67BB">
              <w:rPr>
                <w:noProof/>
                <w:webHidden/>
              </w:rPr>
              <w:tab/>
            </w:r>
            <w:r w:rsidR="00AC67BB">
              <w:rPr>
                <w:noProof/>
                <w:webHidden/>
              </w:rPr>
              <w:fldChar w:fldCharType="begin"/>
            </w:r>
            <w:r w:rsidR="00AC67BB">
              <w:rPr>
                <w:noProof/>
                <w:webHidden/>
              </w:rPr>
              <w:instrText xml:space="preserve"> PAGEREF _Toc92923377 \h </w:instrText>
            </w:r>
            <w:r w:rsidR="00AC67BB">
              <w:rPr>
                <w:noProof/>
                <w:webHidden/>
              </w:rPr>
            </w:r>
            <w:r w:rsidR="00AC67BB">
              <w:rPr>
                <w:noProof/>
                <w:webHidden/>
              </w:rPr>
              <w:fldChar w:fldCharType="separate"/>
            </w:r>
            <w:r w:rsidR="00AC67BB">
              <w:rPr>
                <w:noProof/>
                <w:webHidden/>
              </w:rPr>
              <w:t>8</w:t>
            </w:r>
            <w:r w:rsidR="00AC67BB">
              <w:rPr>
                <w:noProof/>
                <w:webHidden/>
              </w:rPr>
              <w:fldChar w:fldCharType="end"/>
            </w:r>
          </w:hyperlink>
        </w:p>
        <w:p w14:paraId="31D3AC8A" w14:textId="34A59042" w:rsidR="00AC67BB" w:rsidRDefault="00F363E0">
          <w:pPr>
            <w:pStyle w:val="TOC1"/>
            <w:tabs>
              <w:tab w:val="right" w:leader="dot" w:pos="10042"/>
            </w:tabs>
            <w:rPr>
              <w:rFonts w:asciiTheme="minorHAnsi" w:hAnsiTheme="minorHAnsi"/>
              <w:noProof/>
            </w:rPr>
          </w:pPr>
          <w:hyperlink w:anchor="_Toc92923378" w:history="1">
            <w:r w:rsidR="00AC67BB" w:rsidRPr="00BB57CD">
              <w:rPr>
                <w:rStyle w:val="Hyperlink"/>
                <w:noProof/>
              </w:rPr>
              <w:t>Submission of marks and work for moderation</w:t>
            </w:r>
            <w:r w:rsidR="00AC67BB">
              <w:rPr>
                <w:noProof/>
                <w:webHidden/>
              </w:rPr>
              <w:tab/>
            </w:r>
            <w:r w:rsidR="00AC67BB">
              <w:rPr>
                <w:noProof/>
                <w:webHidden/>
              </w:rPr>
              <w:fldChar w:fldCharType="begin"/>
            </w:r>
            <w:r w:rsidR="00AC67BB">
              <w:rPr>
                <w:noProof/>
                <w:webHidden/>
              </w:rPr>
              <w:instrText xml:space="preserve"> PAGEREF _Toc92923378 \h </w:instrText>
            </w:r>
            <w:r w:rsidR="00AC67BB">
              <w:rPr>
                <w:noProof/>
                <w:webHidden/>
              </w:rPr>
            </w:r>
            <w:r w:rsidR="00AC67BB">
              <w:rPr>
                <w:noProof/>
                <w:webHidden/>
              </w:rPr>
              <w:fldChar w:fldCharType="separate"/>
            </w:r>
            <w:r w:rsidR="00AC67BB">
              <w:rPr>
                <w:noProof/>
                <w:webHidden/>
              </w:rPr>
              <w:t>8</w:t>
            </w:r>
            <w:r w:rsidR="00AC67BB">
              <w:rPr>
                <w:noProof/>
                <w:webHidden/>
              </w:rPr>
              <w:fldChar w:fldCharType="end"/>
            </w:r>
          </w:hyperlink>
        </w:p>
        <w:p w14:paraId="208F0493" w14:textId="29440A50" w:rsidR="00AC67BB" w:rsidRDefault="00F363E0">
          <w:pPr>
            <w:pStyle w:val="TOC1"/>
            <w:tabs>
              <w:tab w:val="right" w:leader="dot" w:pos="10042"/>
            </w:tabs>
            <w:rPr>
              <w:rFonts w:asciiTheme="minorHAnsi" w:hAnsiTheme="minorHAnsi"/>
              <w:noProof/>
            </w:rPr>
          </w:pPr>
          <w:hyperlink w:anchor="_Toc92923379" w:history="1">
            <w:r w:rsidR="00AC67BB" w:rsidRPr="00BB57CD">
              <w:rPr>
                <w:rStyle w:val="Hyperlink"/>
                <w:noProof/>
              </w:rPr>
              <w:t>Storage and retention of work after submission of marks</w:t>
            </w:r>
            <w:r w:rsidR="00AC67BB">
              <w:rPr>
                <w:noProof/>
                <w:webHidden/>
              </w:rPr>
              <w:tab/>
            </w:r>
            <w:r w:rsidR="00AC67BB">
              <w:rPr>
                <w:noProof/>
                <w:webHidden/>
              </w:rPr>
              <w:fldChar w:fldCharType="begin"/>
            </w:r>
            <w:r w:rsidR="00AC67BB">
              <w:rPr>
                <w:noProof/>
                <w:webHidden/>
              </w:rPr>
              <w:instrText xml:space="preserve"> PAGEREF _Toc92923379 \h </w:instrText>
            </w:r>
            <w:r w:rsidR="00AC67BB">
              <w:rPr>
                <w:noProof/>
                <w:webHidden/>
              </w:rPr>
            </w:r>
            <w:r w:rsidR="00AC67BB">
              <w:rPr>
                <w:noProof/>
                <w:webHidden/>
              </w:rPr>
              <w:fldChar w:fldCharType="separate"/>
            </w:r>
            <w:r w:rsidR="00AC67BB">
              <w:rPr>
                <w:noProof/>
                <w:webHidden/>
              </w:rPr>
              <w:t>9</w:t>
            </w:r>
            <w:r w:rsidR="00AC67BB">
              <w:rPr>
                <w:noProof/>
                <w:webHidden/>
              </w:rPr>
              <w:fldChar w:fldCharType="end"/>
            </w:r>
          </w:hyperlink>
        </w:p>
        <w:p w14:paraId="29AF3819" w14:textId="1F80B9BB" w:rsidR="00AC67BB" w:rsidRDefault="00F363E0">
          <w:pPr>
            <w:pStyle w:val="TOC1"/>
            <w:tabs>
              <w:tab w:val="right" w:leader="dot" w:pos="10042"/>
            </w:tabs>
            <w:rPr>
              <w:rFonts w:asciiTheme="minorHAnsi" w:hAnsiTheme="minorHAnsi"/>
              <w:noProof/>
            </w:rPr>
          </w:pPr>
          <w:hyperlink w:anchor="_Toc92923380" w:history="1">
            <w:r w:rsidR="00AC67BB" w:rsidRPr="00BB57CD">
              <w:rPr>
                <w:rStyle w:val="Hyperlink"/>
                <w:noProof/>
              </w:rPr>
              <w:t>External moderation – the process</w:t>
            </w:r>
            <w:r w:rsidR="00AC67BB">
              <w:rPr>
                <w:noProof/>
                <w:webHidden/>
              </w:rPr>
              <w:tab/>
            </w:r>
            <w:r w:rsidR="00AC67BB">
              <w:rPr>
                <w:noProof/>
                <w:webHidden/>
              </w:rPr>
              <w:fldChar w:fldCharType="begin"/>
            </w:r>
            <w:r w:rsidR="00AC67BB">
              <w:rPr>
                <w:noProof/>
                <w:webHidden/>
              </w:rPr>
              <w:instrText xml:space="preserve"> PAGEREF _Toc92923380 \h </w:instrText>
            </w:r>
            <w:r w:rsidR="00AC67BB">
              <w:rPr>
                <w:noProof/>
                <w:webHidden/>
              </w:rPr>
            </w:r>
            <w:r w:rsidR="00AC67BB">
              <w:rPr>
                <w:noProof/>
                <w:webHidden/>
              </w:rPr>
              <w:fldChar w:fldCharType="separate"/>
            </w:r>
            <w:r w:rsidR="00AC67BB">
              <w:rPr>
                <w:noProof/>
                <w:webHidden/>
              </w:rPr>
              <w:t>9</w:t>
            </w:r>
            <w:r w:rsidR="00AC67BB">
              <w:rPr>
                <w:noProof/>
                <w:webHidden/>
              </w:rPr>
              <w:fldChar w:fldCharType="end"/>
            </w:r>
          </w:hyperlink>
        </w:p>
        <w:p w14:paraId="4207CF81" w14:textId="23CD7678" w:rsidR="00AC67BB" w:rsidRDefault="00F363E0">
          <w:pPr>
            <w:pStyle w:val="TOC1"/>
            <w:tabs>
              <w:tab w:val="right" w:leader="dot" w:pos="10042"/>
            </w:tabs>
            <w:rPr>
              <w:rFonts w:asciiTheme="minorHAnsi" w:hAnsiTheme="minorHAnsi"/>
              <w:noProof/>
            </w:rPr>
          </w:pPr>
          <w:hyperlink w:anchor="_Toc92923381" w:history="1">
            <w:r w:rsidR="00AC67BB" w:rsidRPr="00BB57CD">
              <w:rPr>
                <w:rStyle w:val="Hyperlink"/>
                <w:noProof/>
              </w:rPr>
              <w:t>External moderation – feedback</w:t>
            </w:r>
            <w:r w:rsidR="00AC67BB">
              <w:rPr>
                <w:noProof/>
                <w:webHidden/>
              </w:rPr>
              <w:tab/>
            </w:r>
            <w:r w:rsidR="00AC67BB">
              <w:rPr>
                <w:noProof/>
                <w:webHidden/>
              </w:rPr>
              <w:fldChar w:fldCharType="begin"/>
            </w:r>
            <w:r w:rsidR="00AC67BB">
              <w:rPr>
                <w:noProof/>
                <w:webHidden/>
              </w:rPr>
              <w:instrText xml:space="preserve"> PAGEREF _Toc92923381 \h </w:instrText>
            </w:r>
            <w:r w:rsidR="00AC67BB">
              <w:rPr>
                <w:noProof/>
                <w:webHidden/>
              </w:rPr>
            </w:r>
            <w:r w:rsidR="00AC67BB">
              <w:rPr>
                <w:noProof/>
                <w:webHidden/>
              </w:rPr>
              <w:fldChar w:fldCharType="separate"/>
            </w:r>
            <w:r w:rsidR="00AC67BB">
              <w:rPr>
                <w:noProof/>
                <w:webHidden/>
              </w:rPr>
              <w:t>9</w:t>
            </w:r>
            <w:r w:rsidR="00AC67BB">
              <w:rPr>
                <w:noProof/>
                <w:webHidden/>
              </w:rPr>
              <w:fldChar w:fldCharType="end"/>
            </w:r>
          </w:hyperlink>
        </w:p>
        <w:p w14:paraId="40B05916" w14:textId="61838982" w:rsidR="00AC67BB" w:rsidRDefault="00F363E0">
          <w:pPr>
            <w:pStyle w:val="TOC2"/>
            <w:tabs>
              <w:tab w:val="right" w:leader="dot" w:pos="10042"/>
            </w:tabs>
            <w:rPr>
              <w:rFonts w:asciiTheme="minorHAnsi" w:hAnsiTheme="minorHAnsi"/>
              <w:noProof/>
            </w:rPr>
          </w:pPr>
          <w:hyperlink w:anchor="_Toc92923382" w:history="1">
            <w:r w:rsidR="00AC67BB" w:rsidRPr="00BB57CD">
              <w:rPr>
                <w:rStyle w:val="Hyperlink"/>
                <w:noProof/>
              </w:rPr>
              <w:t xml:space="preserve">Access arrangements </w:t>
            </w:r>
            <w:r w:rsidR="00AC67BB" w:rsidRPr="00AC67BB">
              <w:rPr>
                <w:rStyle w:val="Hyperlink"/>
                <w:noProof/>
              </w:rPr>
              <w:t>and reasonable adjustments</w:t>
            </w:r>
            <w:r w:rsidR="00AC67BB">
              <w:rPr>
                <w:noProof/>
                <w:webHidden/>
              </w:rPr>
              <w:tab/>
            </w:r>
            <w:r w:rsidR="00AC67BB">
              <w:rPr>
                <w:noProof/>
                <w:webHidden/>
              </w:rPr>
              <w:fldChar w:fldCharType="begin"/>
            </w:r>
            <w:r w:rsidR="00AC67BB">
              <w:rPr>
                <w:noProof/>
                <w:webHidden/>
              </w:rPr>
              <w:instrText xml:space="preserve"> PAGEREF _Toc92923382 \h </w:instrText>
            </w:r>
            <w:r w:rsidR="00AC67BB">
              <w:rPr>
                <w:noProof/>
                <w:webHidden/>
              </w:rPr>
            </w:r>
            <w:r w:rsidR="00AC67BB">
              <w:rPr>
                <w:noProof/>
                <w:webHidden/>
              </w:rPr>
              <w:fldChar w:fldCharType="separate"/>
            </w:r>
            <w:r w:rsidR="00AC67BB">
              <w:rPr>
                <w:noProof/>
                <w:webHidden/>
              </w:rPr>
              <w:t>9</w:t>
            </w:r>
            <w:r w:rsidR="00AC67BB">
              <w:rPr>
                <w:noProof/>
                <w:webHidden/>
              </w:rPr>
              <w:fldChar w:fldCharType="end"/>
            </w:r>
          </w:hyperlink>
        </w:p>
        <w:p w14:paraId="485676EF" w14:textId="7BB94AA9" w:rsidR="00AC67BB" w:rsidRDefault="00F363E0">
          <w:pPr>
            <w:pStyle w:val="TOC2"/>
            <w:tabs>
              <w:tab w:val="right" w:leader="dot" w:pos="10042"/>
            </w:tabs>
            <w:rPr>
              <w:rFonts w:asciiTheme="minorHAnsi" w:hAnsiTheme="minorHAnsi"/>
              <w:noProof/>
            </w:rPr>
          </w:pPr>
          <w:hyperlink w:anchor="_Toc92923383" w:history="1">
            <w:r w:rsidR="00AC67BB" w:rsidRPr="00BB57CD">
              <w:rPr>
                <w:rStyle w:val="Hyperlink"/>
                <w:noProof/>
              </w:rPr>
              <w:t>Special consideration and loss of work</w:t>
            </w:r>
            <w:r w:rsidR="00AC67BB">
              <w:rPr>
                <w:noProof/>
                <w:webHidden/>
              </w:rPr>
              <w:tab/>
            </w:r>
            <w:r w:rsidR="00AC67BB">
              <w:rPr>
                <w:noProof/>
                <w:webHidden/>
              </w:rPr>
              <w:fldChar w:fldCharType="begin"/>
            </w:r>
            <w:r w:rsidR="00AC67BB">
              <w:rPr>
                <w:noProof/>
                <w:webHidden/>
              </w:rPr>
              <w:instrText xml:space="preserve"> PAGEREF _Toc92923383 \h </w:instrText>
            </w:r>
            <w:r w:rsidR="00AC67BB">
              <w:rPr>
                <w:noProof/>
                <w:webHidden/>
              </w:rPr>
            </w:r>
            <w:r w:rsidR="00AC67BB">
              <w:rPr>
                <w:noProof/>
                <w:webHidden/>
              </w:rPr>
              <w:fldChar w:fldCharType="separate"/>
            </w:r>
            <w:r w:rsidR="00AC67BB">
              <w:rPr>
                <w:noProof/>
                <w:webHidden/>
              </w:rPr>
              <w:t>10</w:t>
            </w:r>
            <w:r w:rsidR="00AC67BB">
              <w:rPr>
                <w:noProof/>
                <w:webHidden/>
              </w:rPr>
              <w:fldChar w:fldCharType="end"/>
            </w:r>
          </w:hyperlink>
        </w:p>
        <w:p w14:paraId="381D95C7" w14:textId="525E5447" w:rsidR="00AC67BB" w:rsidRDefault="00F363E0">
          <w:pPr>
            <w:pStyle w:val="TOC2"/>
            <w:tabs>
              <w:tab w:val="right" w:leader="dot" w:pos="10042"/>
            </w:tabs>
            <w:rPr>
              <w:rFonts w:asciiTheme="minorHAnsi" w:hAnsiTheme="minorHAnsi"/>
              <w:noProof/>
            </w:rPr>
          </w:pPr>
          <w:hyperlink w:anchor="_Toc92923384" w:history="1">
            <w:r w:rsidR="00AC67BB" w:rsidRPr="00BB57CD">
              <w:rPr>
                <w:rStyle w:val="Hyperlink"/>
                <w:noProof/>
              </w:rPr>
              <w:t>Malpractice</w:t>
            </w:r>
            <w:r w:rsidR="00AC67BB">
              <w:rPr>
                <w:noProof/>
                <w:webHidden/>
              </w:rPr>
              <w:tab/>
            </w:r>
            <w:r w:rsidR="00AC67BB">
              <w:rPr>
                <w:noProof/>
                <w:webHidden/>
              </w:rPr>
              <w:fldChar w:fldCharType="begin"/>
            </w:r>
            <w:r w:rsidR="00AC67BB">
              <w:rPr>
                <w:noProof/>
                <w:webHidden/>
              </w:rPr>
              <w:instrText xml:space="preserve"> PAGEREF _Toc92923384 \h </w:instrText>
            </w:r>
            <w:r w:rsidR="00AC67BB">
              <w:rPr>
                <w:noProof/>
                <w:webHidden/>
              </w:rPr>
            </w:r>
            <w:r w:rsidR="00AC67BB">
              <w:rPr>
                <w:noProof/>
                <w:webHidden/>
              </w:rPr>
              <w:fldChar w:fldCharType="separate"/>
            </w:r>
            <w:r w:rsidR="00AC67BB">
              <w:rPr>
                <w:noProof/>
                <w:webHidden/>
              </w:rPr>
              <w:t>10</w:t>
            </w:r>
            <w:r w:rsidR="00AC67BB">
              <w:rPr>
                <w:noProof/>
                <w:webHidden/>
              </w:rPr>
              <w:fldChar w:fldCharType="end"/>
            </w:r>
          </w:hyperlink>
        </w:p>
        <w:p w14:paraId="6207BCCC" w14:textId="331B5CD3" w:rsidR="00AC67BB" w:rsidRDefault="00F363E0">
          <w:pPr>
            <w:pStyle w:val="TOC2"/>
            <w:tabs>
              <w:tab w:val="right" w:leader="dot" w:pos="10042"/>
            </w:tabs>
            <w:rPr>
              <w:rFonts w:asciiTheme="minorHAnsi" w:hAnsiTheme="minorHAnsi"/>
              <w:noProof/>
            </w:rPr>
          </w:pPr>
          <w:hyperlink w:anchor="_Toc92923385" w:history="1">
            <w:r w:rsidR="00AC67BB" w:rsidRPr="00BB57CD">
              <w:rPr>
                <w:rStyle w:val="Hyperlink"/>
                <w:noProof/>
              </w:rPr>
              <w:t>Post-results services</w:t>
            </w:r>
            <w:r w:rsidR="00AC67BB">
              <w:rPr>
                <w:noProof/>
                <w:webHidden/>
              </w:rPr>
              <w:tab/>
            </w:r>
            <w:r w:rsidR="00AC67BB">
              <w:rPr>
                <w:noProof/>
                <w:webHidden/>
              </w:rPr>
              <w:fldChar w:fldCharType="begin"/>
            </w:r>
            <w:r w:rsidR="00AC67BB">
              <w:rPr>
                <w:noProof/>
                <w:webHidden/>
              </w:rPr>
              <w:instrText xml:space="preserve"> PAGEREF _Toc92923385 \h </w:instrText>
            </w:r>
            <w:r w:rsidR="00AC67BB">
              <w:rPr>
                <w:noProof/>
                <w:webHidden/>
              </w:rPr>
            </w:r>
            <w:r w:rsidR="00AC67BB">
              <w:rPr>
                <w:noProof/>
                <w:webHidden/>
              </w:rPr>
              <w:fldChar w:fldCharType="separate"/>
            </w:r>
            <w:r w:rsidR="00AC67BB">
              <w:rPr>
                <w:noProof/>
                <w:webHidden/>
              </w:rPr>
              <w:t>11</w:t>
            </w:r>
            <w:r w:rsidR="00AC67BB">
              <w:rPr>
                <w:noProof/>
                <w:webHidden/>
              </w:rPr>
              <w:fldChar w:fldCharType="end"/>
            </w:r>
          </w:hyperlink>
        </w:p>
        <w:p w14:paraId="5DE2BF37" w14:textId="7E4528DD" w:rsidR="00AC67BB" w:rsidRDefault="00F363E0">
          <w:pPr>
            <w:pStyle w:val="TOC2"/>
            <w:tabs>
              <w:tab w:val="right" w:leader="dot" w:pos="10042"/>
            </w:tabs>
            <w:rPr>
              <w:rFonts w:asciiTheme="minorHAnsi" w:hAnsiTheme="minorHAnsi"/>
              <w:noProof/>
            </w:rPr>
          </w:pPr>
          <w:hyperlink w:anchor="_Toc92923386" w:history="1">
            <w:r w:rsidR="00AC67BB" w:rsidRPr="00BB57CD">
              <w:rPr>
                <w:rStyle w:val="Hyperlink"/>
                <w:noProof/>
              </w:rPr>
              <w:t>Practical Skills Endorsement for the A Level Sciences designed for use in England</w:t>
            </w:r>
            <w:r w:rsidR="00AC67BB">
              <w:rPr>
                <w:noProof/>
                <w:webHidden/>
              </w:rPr>
              <w:tab/>
            </w:r>
            <w:r w:rsidR="00AC67BB">
              <w:rPr>
                <w:noProof/>
                <w:webHidden/>
              </w:rPr>
              <w:fldChar w:fldCharType="begin"/>
            </w:r>
            <w:r w:rsidR="00AC67BB">
              <w:rPr>
                <w:noProof/>
                <w:webHidden/>
              </w:rPr>
              <w:instrText xml:space="preserve"> PAGEREF _Toc92923386 \h </w:instrText>
            </w:r>
            <w:r w:rsidR="00AC67BB">
              <w:rPr>
                <w:noProof/>
                <w:webHidden/>
              </w:rPr>
            </w:r>
            <w:r w:rsidR="00AC67BB">
              <w:rPr>
                <w:noProof/>
                <w:webHidden/>
              </w:rPr>
              <w:fldChar w:fldCharType="separate"/>
            </w:r>
            <w:r w:rsidR="00AC67BB">
              <w:rPr>
                <w:noProof/>
                <w:webHidden/>
              </w:rPr>
              <w:t>11</w:t>
            </w:r>
            <w:r w:rsidR="00AC67BB">
              <w:rPr>
                <w:noProof/>
                <w:webHidden/>
              </w:rPr>
              <w:fldChar w:fldCharType="end"/>
            </w:r>
          </w:hyperlink>
        </w:p>
        <w:p w14:paraId="5ECE8A67" w14:textId="03DBB810" w:rsidR="00AC67BB" w:rsidRDefault="00F363E0">
          <w:pPr>
            <w:pStyle w:val="TOC2"/>
            <w:tabs>
              <w:tab w:val="right" w:leader="dot" w:pos="10042"/>
            </w:tabs>
            <w:rPr>
              <w:rFonts w:asciiTheme="minorHAnsi" w:hAnsiTheme="minorHAnsi"/>
              <w:noProof/>
            </w:rPr>
          </w:pPr>
          <w:hyperlink w:anchor="_Toc92923387" w:history="1">
            <w:r w:rsidR="00AC67BB" w:rsidRPr="00BB57CD">
              <w:rPr>
                <w:rStyle w:val="Hyperlink"/>
                <w:noProof/>
              </w:rPr>
              <w:t>Spoken Language Endorsement for GCSE English Language specifications designed for use in England</w:t>
            </w:r>
            <w:r w:rsidR="00AC67BB">
              <w:rPr>
                <w:noProof/>
                <w:webHidden/>
              </w:rPr>
              <w:tab/>
            </w:r>
            <w:r w:rsidR="00AC67BB">
              <w:rPr>
                <w:noProof/>
                <w:webHidden/>
              </w:rPr>
              <w:fldChar w:fldCharType="begin"/>
            </w:r>
            <w:r w:rsidR="00AC67BB">
              <w:rPr>
                <w:noProof/>
                <w:webHidden/>
              </w:rPr>
              <w:instrText xml:space="preserve"> PAGEREF _Toc92923387 \h </w:instrText>
            </w:r>
            <w:r w:rsidR="00AC67BB">
              <w:rPr>
                <w:noProof/>
                <w:webHidden/>
              </w:rPr>
            </w:r>
            <w:r w:rsidR="00AC67BB">
              <w:rPr>
                <w:noProof/>
                <w:webHidden/>
              </w:rPr>
              <w:fldChar w:fldCharType="separate"/>
            </w:r>
            <w:r w:rsidR="00AC67BB">
              <w:rPr>
                <w:noProof/>
                <w:webHidden/>
              </w:rPr>
              <w:t>12</w:t>
            </w:r>
            <w:r w:rsidR="00AC67BB">
              <w:rPr>
                <w:noProof/>
                <w:webHidden/>
              </w:rPr>
              <w:fldChar w:fldCharType="end"/>
            </w:r>
          </w:hyperlink>
        </w:p>
        <w:p w14:paraId="34A08110" w14:textId="1CDD7298" w:rsidR="00AC67BB" w:rsidRDefault="00F363E0">
          <w:pPr>
            <w:pStyle w:val="TOC2"/>
            <w:tabs>
              <w:tab w:val="right" w:leader="dot" w:pos="10042"/>
            </w:tabs>
            <w:rPr>
              <w:rFonts w:asciiTheme="minorHAnsi" w:hAnsiTheme="minorHAnsi"/>
              <w:noProof/>
            </w:rPr>
          </w:pPr>
          <w:hyperlink w:anchor="_Toc92923388" w:history="1">
            <w:r w:rsidR="00AC67BB" w:rsidRPr="00BB57CD">
              <w:rPr>
                <w:rStyle w:val="Hyperlink"/>
                <w:noProof/>
              </w:rPr>
              <w:t>Private candidates</w:t>
            </w:r>
            <w:r w:rsidR="00AC67BB">
              <w:rPr>
                <w:noProof/>
                <w:webHidden/>
              </w:rPr>
              <w:tab/>
            </w:r>
            <w:r w:rsidR="00AC67BB">
              <w:rPr>
                <w:noProof/>
                <w:webHidden/>
              </w:rPr>
              <w:fldChar w:fldCharType="begin"/>
            </w:r>
            <w:r w:rsidR="00AC67BB">
              <w:rPr>
                <w:noProof/>
                <w:webHidden/>
              </w:rPr>
              <w:instrText xml:space="preserve"> PAGEREF _Toc92923388 \h </w:instrText>
            </w:r>
            <w:r w:rsidR="00AC67BB">
              <w:rPr>
                <w:noProof/>
                <w:webHidden/>
              </w:rPr>
            </w:r>
            <w:r w:rsidR="00AC67BB">
              <w:rPr>
                <w:noProof/>
                <w:webHidden/>
              </w:rPr>
              <w:fldChar w:fldCharType="separate"/>
            </w:r>
            <w:r w:rsidR="00AC67BB">
              <w:rPr>
                <w:noProof/>
                <w:webHidden/>
              </w:rPr>
              <w:t>12</w:t>
            </w:r>
            <w:r w:rsidR="00AC67BB">
              <w:rPr>
                <w:noProof/>
                <w:webHidden/>
              </w:rPr>
              <w:fldChar w:fldCharType="end"/>
            </w:r>
          </w:hyperlink>
        </w:p>
        <w:p w14:paraId="0C840F05" w14:textId="3E478687" w:rsidR="00AC67BB" w:rsidRDefault="00F363E0">
          <w:pPr>
            <w:pStyle w:val="TOC1"/>
            <w:tabs>
              <w:tab w:val="right" w:leader="dot" w:pos="10042"/>
            </w:tabs>
            <w:rPr>
              <w:rFonts w:asciiTheme="minorHAnsi" w:hAnsiTheme="minorHAnsi"/>
              <w:noProof/>
            </w:rPr>
          </w:pPr>
          <w:hyperlink w:anchor="_Toc92923389" w:history="1">
            <w:r w:rsidR="00AC67BB" w:rsidRPr="00BB57CD">
              <w:rPr>
                <w:rStyle w:val="Hyperlink"/>
                <w:noProof/>
              </w:rPr>
              <w:t>Qualification/Subject specific additional information</w:t>
            </w:r>
            <w:r w:rsidR="00AC67BB">
              <w:rPr>
                <w:noProof/>
                <w:webHidden/>
              </w:rPr>
              <w:tab/>
            </w:r>
            <w:r w:rsidR="00AC67BB">
              <w:rPr>
                <w:noProof/>
                <w:webHidden/>
              </w:rPr>
              <w:fldChar w:fldCharType="begin"/>
            </w:r>
            <w:r w:rsidR="00AC67BB">
              <w:rPr>
                <w:noProof/>
                <w:webHidden/>
              </w:rPr>
              <w:instrText xml:space="preserve"> PAGEREF _Toc92923389 \h </w:instrText>
            </w:r>
            <w:r w:rsidR="00AC67BB">
              <w:rPr>
                <w:noProof/>
                <w:webHidden/>
              </w:rPr>
            </w:r>
            <w:r w:rsidR="00AC67BB">
              <w:rPr>
                <w:noProof/>
                <w:webHidden/>
              </w:rPr>
              <w:fldChar w:fldCharType="separate"/>
            </w:r>
            <w:r w:rsidR="00AC67BB">
              <w:rPr>
                <w:noProof/>
                <w:webHidden/>
              </w:rPr>
              <w:t>13</w:t>
            </w:r>
            <w:r w:rsidR="00AC67BB">
              <w:rPr>
                <w:noProof/>
                <w:webHidden/>
              </w:rPr>
              <w:fldChar w:fldCharType="end"/>
            </w:r>
          </w:hyperlink>
        </w:p>
        <w:p w14:paraId="4140DBE1" w14:textId="1449F501" w:rsidR="00AC67BB" w:rsidRDefault="00F363E0">
          <w:pPr>
            <w:pStyle w:val="TOC2"/>
            <w:tabs>
              <w:tab w:val="right" w:leader="dot" w:pos="10042"/>
            </w:tabs>
            <w:rPr>
              <w:rFonts w:asciiTheme="minorHAnsi" w:hAnsiTheme="minorHAnsi"/>
              <w:noProof/>
            </w:rPr>
          </w:pPr>
          <w:hyperlink w:anchor="_Toc92923390" w:history="1">
            <w:r w:rsidR="00AC67BB" w:rsidRPr="00BB57CD">
              <w:rPr>
                <w:rStyle w:val="Hyperlink"/>
                <w:noProof/>
              </w:rPr>
              <w:t>GCSE Art &amp; Design</w:t>
            </w:r>
            <w:r w:rsidR="00AC67BB">
              <w:rPr>
                <w:noProof/>
                <w:webHidden/>
              </w:rPr>
              <w:tab/>
            </w:r>
            <w:r w:rsidR="00AC67BB">
              <w:rPr>
                <w:noProof/>
                <w:webHidden/>
              </w:rPr>
              <w:fldChar w:fldCharType="begin"/>
            </w:r>
            <w:r w:rsidR="00AC67BB">
              <w:rPr>
                <w:noProof/>
                <w:webHidden/>
              </w:rPr>
              <w:instrText xml:space="preserve"> PAGEREF _Toc92923390 \h </w:instrText>
            </w:r>
            <w:r w:rsidR="00AC67BB">
              <w:rPr>
                <w:noProof/>
                <w:webHidden/>
              </w:rPr>
            </w:r>
            <w:r w:rsidR="00AC67BB">
              <w:rPr>
                <w:noProof/>
                <w:webHidden/>
              </w:rPr>
              <w:fldChar w:fldCharType="separate"/>
            </w:r>
            <w:r w:rsidR="00AC67BB">
              <w:rPr>
                <w:noProof/>
                <w:webHidden/>
              </w:rPr>
              <w:t>13</w:t>
            </w:r>
            <w:r w:rsidR="00AC67BB">
              <w:rPr>
                <w:noProof/>
                <w:webHidden/>
              </w:rPr>
              <w:fldChar w:fldCharType="end"/>
            </w:r>
          </w:hyperlink>
        </w:p>
        <w:p w14:paraId="70400EE4" w14:textId="014B1C34" w:rsidR="00AC67BB" w:rsidRDefault="00F363E0">
          <w:pPr>
            <w:pStyle w:val="TOC1"/>
            <w:tabs>
              <w:tab w:val="right" w:leader="dot" w:pos="10042"/>
            </w:tabs>
            <w:rPr>
              <w:rFonts w:asciiTheme="minorHAnsi" w:hAnsiTheme="minorHAnsi"/>
              <w:noProof/>
            </w:rPr>
          </w:pPr>
          <w:hyperlink w:anchor="_Toc92923391" w:history="1">
            <w:r w:rsidR="00AC67BB" w:rsidRPr="00BB57CD">
              <w:rPr>
                <w:rStyle w:val="Hyperlink"/>
                <w:noProof/>
              </w:rPr>
              <w:t>Management of issues and potential risks associated with non-examination assessments</w:t>
            </w:r>
            <w:r w:rsidR="00AC67BB">
              <w:rPr>
                <w:noProof/>
                <w:webHidden/>
              </w:rPr>
              <w:tab/>
            </w:r>
            <w:r w:rsidR="00AC67BB">
              <w:rPr>
                <w:noProof/>
                <w:webHidden/>
              </w:rPr>
              <w:fldChar w:fldCharType="begin"/>
            </w:r>
            <w:r w:rsidR="00AC67BB">
              <w:rPr>
                <w:noProof/>
                <w:webHidden/>
              </w:rPr>
              <w:instrText xml:space="preserve"> PAGEREF _Toc92923391 \h </w:instrText>
            </w:r>
            <w:r w:rsidR="00AC67BB">
              <w:rPr>
                <w:noProof/>
                <w:webHidden/>
              </w:rPr>
            </w:r>
            <w:r w:rsidR="00AC67BB">
              <w:rPr>
                <w:noProof/>
                <w:webHidden/>
              </w:rPr>
              <w:fldChar w:fldCharType="separate"/>
            </w:r>
            <w:r w:rsidR="00AC67BB">
              <w:rPr>
                <w:noProof/>
                <w:webHidden/>
              </w:rPr>
              <w:t>14</w:t>
            </w:r>
            <w:r w:rsidR="00AC67BB">
              <w:rPr>
                <w:noProof/>
                <w:webHidden/>
              </w:rPr>
              <w:fldChar w:fldCharType="end"/>
            </w:r>
          </w:hyperlink>
        </w:p>
        <w:p w14:paraId="4EDC93E2" w14:textId="64883DF5"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3D4C9D">
      <w:pPr>
        <w:pStyle w:val="Headinglevel1"/>
        <w:spacing w:line="276" w:lineRule="auto"/>
      </w:pPr>
      <w:bookmarkStart w:id="2" w:name="_Toc92923357"/>
      <w:r w:rsidRPr="003D4C9D">
        <w:lastRenderedPageBreak/>
        <w:t>What does this policy affect?</w:t>
      </w:r>
      <w:bookmarkEnd w:id="2"/>
    </w:p>
    <w:p w14:paraId="6D968DAB" w14:textId="23769FA1" w:rsidR="00225A35" w:rsidRPr="004162AB" w:rsidRDefault="003D4C9D" w:rsidP="00240AED">
      <w:pPr>
        <w:jc w:val="both"/>
      </w:pPr>
      <w:r w:rsidRPr="004162AB">
        <w:t>This policy affects the delivery of subjects of GCE and GCSE qualifications which contain a component(s) of non-examination assessment.</w:t>
      </w:r>
    </w:p>
    <w:p w14:paraId="1FDDEF90" w14:textId="77777777" w:rsidR="00596CB5" w:rsidRPr="009358C8" w:rsidRDefault="00596CB5" w:rsidP="00596CB5">
      <w:pPr>
        <w:pStyle w:val="NormalWeb"/>
        <w:spacing w:before="0" w:beforeAutospacing="0" w:after="120" w:afterAutospacing="0"/>
        <w:ind w:left="360"/>
        <w:rPr>
          <w:rFonts w:ascii="Tahoma" w:hAnsi="Tahoma" w:cs="Tahoma"/>
          <w:szCs w:val="22"/>
        </w:rPr>
      </w:pPr>
      <w:r w:rsidRPr="009358C8">
        <w:rPr>
          <w:rFonts w:ascii="Tahoma" w:hAnsi="Tahoma" w:cs="Tahoma"/>
          <w:szCs w:val="22"/>
        </w:rPr>
        <w:t xml:space="preserve">The regulators’ definition of an examination is very narrow. In effect, any type of assessment that is not: </w:t>
      </w:r>
    </w:p>
    <w:p w14:paraId="203C305F" w14:textId="449C3357" w:rsidR="00596CB5" w:rsidRPr="00AC67BB" w:rsidRDefault="00596CB5" w:rsidP="00596CB5">
      <w:pPr>
        <w:numPr>
          <w:ilvl w:val="0"/>
          <w:numId w:val="57"/>
        </w:numPr>
        <w:tabs>
          <w:tab w:val="clear" w:pos="720"/>
          <w:tab w:val="num" w:pos="1080"/>
        </w:tabs>
        <w:spacing w:after="120"/>
        <w:ind w:left="1080"/>
        <w:rPr>
          <w:rFonts w:eastAsia="Times New Roman" w:cs="Tahoma"/>
        </w:rPr>
      </w:pPr>
      <w:r w:rsidRPr="00AC67BB">
        <w:rPr>
          <w:rFonts w:eastAsia="Times New Roman" w:cs="Tahoma"/>
        </w:rPr>
        <w:t xml:space="preserve">set by an awarding body </w:t>
      </w:r>
    </w:p>
    <w:p w14:paraId="401863CF" w14:textId="0AD56E52" w:rsidR="00596CB5" w:rsidRPr="00AC67BB" w:rsidRDefault="00596CB5" w:rsidP="00596CB5">
      <w:pPr>
        <w:numPr>
          <w:ilvl w:val="0"/>
          <w:numId w:val="57"/>
        </w:numPr>
        <w:tabs>
          <w:tab w:val="clear" w:pos="720"/>
          <w:tab w:val="num" w:pos="1080"/>
        </w:tabs>
        <w:spacing w:after="120"/>
        <w:ind w:left="1080"/>
        <w:rPr>
          <w:rFonts w:eastAsia="Times New Roman" w:cs="Tahoma"/>
        </w:rPr>
      </w:pPr>
      <w:r w:rsidRPr="00AC67BB">
        <w:rPr>
          <w:rFonts w:eastAsia="Times New Roman" w:cs="Tahoma"/>
        </w:rPr>
        <w:t>designed to be taken simultaneously by all relevant candidates at a time determined by the awarding body</w:t>
      </w:r>
      <w:r w:rsidR="00A521B2" w:rsidRPr="00AC67BB">
        <w:rPr>
          <w:rFonts w:eastAsia="Times New Roman" w:cs="Tahoma"/>
        </w:rPr>
        <w:t>,</w:t>
      </w:r>
      <w:r w:rsidRPr="00AC67BB">
        <w:rPr>
          <w:rFonts w:eastAsia="Times New Roman" w:cs="Tahoma"/>
        </w:rPr>
        <w:t xml:space="preserve"> and </w:t>
      </w:r>
    </w:p>
    <w:p w14:paraId="02B9D7FE" w14:textId="77777777" w:rsidR="00596CB5" w:rsidRPr="00AC67BB" w:rsidRDefault="00596CB5" w:rsidP="00596CB5">
      <w:pPr>
        <w:numPr>
          <w:ilvl w:val="0"/>
          <w:numId w:val="57"/>
        </w:numPr>
        <w:tabs>
          <w:tab w:val="clear" w:pos="720"/>
          <w:tab w:val="num" w:pos="1080"/>
        </w:tabs>
        <w:spacing w:after="120"/>
        <w:ind w:left="1080"/>
        <w:rPr>
          <w:rFonts w:eastAsia="Times New Roman" w:cs="Tahoma"/>
        </w:rPr>
      </w:pPr>
      <w:r w:rsidRPr="00AC67BB">
        <w:rPr>
          <w:rFonts w:eastAsia="Times New Roman" w:cs="Tahoma"/>
        </w:rPr>
        <w:t xml:space="preserve">taken under conditions specified by the awarding body (including conditions relating to the supervision of candidates during the assessment and the duration of the assessment) </w:t>
      </w:r>
    </w:p>
    <w:p w14:paraId="2E9FCBF2" w14:textId="77777777" w:rsidR="00596CB5" w:rsidRPr="009358C8" w:rsidRDefault="00596CB5" w:rsidP="00596CB5">
      <w:pPr>
        <w:spacing w:after="120"/>
        <w:ind w:left="1080"/>
        <w:rPr>
          <w:rFonts w:eastAsia="Times New Roman" w:cs="Tahoma"/>
        </w:rPr>
      </w:pPr>
      <w:r w:rsidRPr="009358C8">
        <w:rPr>
          <w:rFonts w:eastAsia="Times New Roman" w:cs="Tahoma"/>
        </w:rPr>
        <w:t xml:space="preserve">is classified as non-examination assessment (NEA). </w:t>
      </w:r>
    </w:p>
    <w:p w14:paraId="2E85AF3F" w14:textId="77777777" w:rsidR="00596CB5" w:rsidRPr="00E20339" w:rsidRDefault="00596CB5" w:rsidP="00596CB5">
      <w:pPr>
        <w:ind w:left="720"/>
        <w:jc w:val="both"/>
        <w:rPr>
          <w:rFonts w:eastAsia="Times New Roman" w:cs="Tahoma"/>
          <w:color w:val="595959" w:themeColor="text1" w:themeTint="A6"/>
          <w:sz w:val="20"/>
          <w:szCs w:val="20"/>
        </w:rPr>
      </w:pPr>
      <w:r w:rsidRPr="009358C8">
        <w:rPr>
          <w:rFonts w:eastAsia="Times New Roman" w:cs="Tahoma"/>
        </w:rPr>
        <w:t>‘NEA’ therefore includes, but is not limited to, internal assessment. Externally marked and/or externally set practical examinations taken at different times across centres are classified as ‘NEA’.</w:t>
      </w:r>
      <w:r w:rsidRPr="009358C8">
        <w:rPr>
          <w:rFonts w:eastAsia="Times New Roman" w:cs="Tahoma"/>
          <w:sz w:val="18"/>
          <w:szCs w:val="18"/>
        </w:rPr>
        <w:t xml:space="preserve"> </w:t>
      </w:r>
      <w:r w:rsidRPr="00E20339">
        <w:rPr>
          <w:rFonts w:eastAsia="Times New Roman" w:cs="Tahoma"/>
          <w:color w:val="595959" w:themeColor="text1" w:themeTint="A6"/>
          <w:sz w:val="20"/>
          <w:szCs w:val="20"/>
        </w:rPr>
        <w:t xml:space="preserve">(JCQ’s </w:t>
      </w:r>
      <w:r w:rsidRPr="00E20339">
        <w:rPr>
          <w:rFonts w:eastAsia="Times New Roman" w:cs="Tahoma"/>
          <w:b/>
          <w:bCs/>
          <w:color w:val="595959" w:themeColor="text1" w:themeTint="A6"/>
          <w:sz w:val="20"/>
          <w:szCs w:val="20"/>
        </w:rPr>
        <w:t>Instructions for conducting non-examination assessments</w:t>
      </w:r>
      <w:r w:rsidRPr="00E20339">
        <w:rPr>
          <w:rFonts w:eastAsia="Times New Roman" w:cs="Tahoma"/>
          <w:color w:val="595959" w:themeColor="text1" w:themeTint="A6"/>
          <w:sz w:val="20"/>
          <w:szCs w:val="20"/>
        </w:rPr>
        <w:t>, Foreword)</w:t>
      </w:r>
    </w:p>
    <w:p w14:paraId="66DCF6C5" w14:textId="6212BC1C" w:rsidR="004162AB" w:rsidRPr="00596CB5" w:rsidRDefault="004162AB" w:rsidP="00596CB5">
      <w:pPr>
        <w:pStyle w:val="NormalWeb"/>
        <w:spacing w:before="120" w:beforeAutospacing="0" w:after="120" w:afterAutospacing="0"/>
        <w:jc w:val="right"/>
        <w:rPr>
          <w:rFonts w:ascii="Tahoma" w:hAnsi="Tahoma" w:cs="Tahoma"/>
          <w:sz w:val="20"/>
          <w:szCs w:val="20"/>
        </w:rPr>
      </w:pPr>
      <w:r w:rsidRPr="009358C8">
        <w:rPr>
          <w:rStyle w:val="Hyperlink"/>
          <w:rFonts w:ascii="Tahoma" w:hAnsi="Tahoma" w:cs="Tahoma"/>
          <w:color w:val="auto"/>
          <w:sz w:val="20"/>
          <w:szCs w:val="20"/>
          <w:u w:val="none"/>
        </w:rPr>
        <w:t xml:space="preserve">This publication is further referred to in this policy as </w:t>
      </w:r>
      <w:hyperlink r:id="rId16" w:history="1">
        <w:r w:rsidRPr="00596CB5">
          <w:rPr>
            <w:rStyle w:val="Hyperlink"/>
            <w:rFonts w:ascii="Tahoma" w:hAnsi="Tahoma" w:cs="Tahoma"/>
            <w:sz w:val="20"/>
            <w:szCs w:val="20"/>
            <w:u w:val="none"/>
          </w:rPr>
          <w:t>NEA</w:t>
        </w:r>
      </w:hyperlink>
      <w:r w:rsidR="00596CB5" w:rsidRPr="00596CB5">
        <w:rPr>
          <w:rFonts w:ascii="Tahoma" w:hAnsi="Tahoma" w:cs="Tahoma"/>
          <w:sz w:val="20"/>
          <w:szCs w:val="20"/>
        </w:rPr>
        <w:t xml:space="preserve"> </w:t>
      </w:r>
    </w:p>
    <w:p w14:paraId="42EDDFE5" w14:textId="77777777" w:rsidR="003D4C9D" w:rsidRPr="003D4C9D" w:rsidRDefault="003D4C9D" w:rsidP="00E96676">
      <w:pPr>
        <w:pStyle w:val="Headinglevel1"/>
        <w:spacing w:before="240"/>
      </w:pPr>
      <w:bookmarkStart w:id="3" w:name="_Toc92923358"/>
      <w:r w:rsidRPr="003D4C9D">
        <w:t>Purpose of the policy</w:t>
      </w:r>
      <w:bookmarkEnd w:id="3"/>
    </w:p>
    <w:p w14:paraId="3AB3317A" w14:textId="5F3B9239" w:rsidR="003D4C9D" w:rsidRPr="00E20339" w:rsidRDefault="003D4C9D" w:rsidP="00E96676">
      <w:pPr>
        <w:spacing w:before="120" w:after="0"/>
        <w:rPr>
          <w:rFonts w:cs="Tahoma"/>
        </w:rPr>
      </w:pPr>
      <w:r w:rsidRPr="00E20339">
        <w:rPr>
          <w:rFonts w:cs="Tahoma"/>
        </w:rPr>
        <w:t>The purpose of this policy, as defined by JCQ, is to</w:t>
      </w:r>
    </w:p>
    <w:p w14:paraId="714DAA12" w14:textId="77777777" w:rsidR="004162AB" w:rsidRPr="00AC67BB" w:rsidRDefault="003D4C9D" w:rsidP="00E96676">
      <w:pPr>
        <w:pStyle w:val="ListParagraph"/>
        <w:numPr>
          <w:ilvl w:val="0"/>
          <w:numId w:val="53"/>
        </w:numPr>
        <w:spacing w:before="120" w:after="0"/>
        <w:rPr>
          <w:rFonts w:cs="Tahoma"/>
          <w:bCs/>
        </w:rPr>
      </w:pPr>
      <w:r w:rsidRPr="009358C8">
        <w:rPr>
          <w:rFonts w:cs="Tahoma"/>
          <w:iCs/>
        </w:rPr>
        <w:t xml:space="preserve">cover procedures for </w:t>
      </w:r>
      <w:r w:rsidRPr="00AC67BB">
        <w:rPr>
          <w:rFonts w:cs="Tahoma"/>
          <w:iCs/>
        </w:rPr>
        <w:t>planning and managing non-examination assessments</w:t>
      </w:r>
    </w:p>
    <w:p w14:paraId="3C4E8752" w14:textId="46718252" w:rsidR="004162AB" w:rsidRPr="009358C8" w:rsidRDefault="003D4C9D" w:rsidP="00E96676">
      <w:pPr>
        <w:pStyle w:val="ListParagraph"/>
        <w:numPr>
          <w:ilvl w:val="0"/>
          <w:numId w:val="53"/>
        </w:numPr>
        <w:spacing w:before="120" w:after="0"/>
        <w:rPr>
          <w:rFonts w:cs="Tahoma"/>
          <w:bCs/>
        </w:rPr>
      </w:pPr>
      <w:r w:rsidRPr="00AC67BB">
        <w:rPr>
          <w:rFonts w:cs="Tahoma"/>
          <w:iCs/>
        </w:rPr>
        <w:t xml:space="preserve">define staff roles and responsibilities </w:t>
      </w:r>
      <w:r w:rsidR="00F615A0" w:rsidRPr="00AC67BB">
        <w:rPr>
          <w:rFonts w:cs="Tahoma"/>
          <w:iCs/>
        </w:rPr>
        <w:t>for</w:t>
      </w:r>
      <w:r w:rsidRPr="00AC67BB">
        <w:rPr>
          <w:rFonts w:cs="Tahoma"/>
          <w:iCs/>
        </w:rPr>
        <w:t xml:space="preserve"> non</w:t>
      </w:r>
      <w:r w:rsidRPr="009358C8">
        <w:rPr>
          <w:rFonts w:cs="Tahoma"/>
          <w:iCs/>
        </w:rPr>
        <w:t>-examination assessments</w:t>
      </w:r>
    </w:p>
    <w:p w14:paraId="3AA76388" w14:textId="47239D18" w:rsidR="00E22ACD" w:rsidRPr="009358C8" w:rsidRDefault="003D4C9D" w:rsidP="00E96676">
      <w:pPr>
        <w:pStyle w:val="ListParagraph"/>
        <w:numPr>
          <w:ilvl w:val="0"/>
          <w:numId w:val="53"/>
        </w:numPr>
        <w:spacing w:before="120" w:after="0"/>
        <w:rPr>
          <w:rFonts w:cs="Tahoma"/>
          <w:bCs/>
        </w:rPr>
      </w:pPr>
      <w:r w:rsidRPr="009358C8">
        <w:rPr>
          <w:rFonts w:cs="Tahoma"/>
          <w:iCs/>
        </w:rPr>
        <w:t>manage risks associated with non-examination assessments</w:t>
      </w:r>
    </w:p>
    <w:p w14:paraId="162C3059" w14:textId="0BA15CBC" w:rsidR="00E20339" w:rsidRPr="00F615A0" w:rsidRDefault="00984336" w:rsidP="00F615A0">
      <w:pPr>
        <w:spacing w:before="120" w:after="0"/>
        <w:ind w:left="360"/>
        <w:rPr>
          <w:rStyle w:val="Hyperlink"/>
          <w:rFonts w:cs="Tahoma"/>
          <w:iCs/>
          <w:color w:val="595959" w:themeColor="text1" w:themeTint="A6"/>
          <w:u w:val="none"/>
        </w:rPr>
      </w:pPr>
      <w:bookmarkStart w:id="4" w:name="_Hlk529439206"/>
      <w:r w:rsidRPr="009358C8">
        <w:rPr>
          <w:rFonts w:cs="Tahoma"/>
          <w:iCs/>
        </w:rPr>
        <w:t>The policy will need to cover all types of non-examination assessment.</w:t>
      </w:r>
      <w:r w:rsidRPr="009358C8">
        <w:rPr>
          <w:rFonts w:cs="Tahoma"/>
          <w:iCs/>
          <w:sz w:val="16"/>
          <w:szCs w:val="16"/>
        </w:rPr>
        <w:t xml:space="preserve"> </w:t>
      </w:r>
      <w:bookmarkEnd w:id="4"/>
      <w:r w:rsidR="00E20339" w:rsidRPr="00E20339">
        <w:rPr>
          <w:rFonts w:cs="Tahoma"/>
          <w:iCs/>
          <w:color w:val="595959" w:themeColor="text1" w:themeTint="A6"/>
          <w:sz w:val="20"/>
          <w:szCs w:val="20"/>
        </w:rPr>
        <w:t>(</w:t>
      </w:r>
      <w:hyperlink r:id="rId17" w:history="1">
        <w:r w:rsidR="00E20339" w:rsidRPr="00E20339">
          <w:rPr>
            <w:rStyle w:val="Hyperlink"/>
            <w:rFonts w:cs="Tahoma"/>
            <w:sz w:val="20"/>
            <w:szCs w:val="20"/>
            <w:u w:val="none"/>
          </w:rPr>
          <w:t>NEA</w:t>
        </w:r>
      </w:hyperlink>
      <w:r w:rsidR="00E20339" w:rsidRPr="00E20339">
        <w:rPr>
          <w:rFonts w:cs="Tahoma"/>
          <w:iCs/>
          <w:color w:val="595959" w:themeColor="text1" w:themeTint="A6"/>
          <w:sz w:val="20"/>
          <w:szCs w:val="20"/>
        </w:rPr>
        <w:t>, section 1</w:t>
      </w:r>
      <w:r w:rsidR="00E20339" w:rsidRPr="00E20339">
        <w:rPr>
          <w:rStyle w:val="Hyperlink"/>
          <w:rFonts w:cs="Tahoma"/>
          <w:color w:val="595959" w:themeColor="text1" w:themeTint="A6"/>
          <w:sz w:val="20"/>
          <w:szCs w:val="20"/>
          <w:u w:val="none"/>
        </w:rPr>
        <w:t>)</w:t>
      </w:r>
      <w:r w:rsidR="00E20339" w:rsidRPr="00E20339">
        <w:rPr>
          <w:rFonts w:cs="Tahoma"/>
          <w:iCs/>
          <w:color w:val="595959" w:themeColor="text1" w:themeTint="A6"/>
        </w:rPr>
        <w:t xml:space="preserve">   </w:t>
      </w:r>
    </w:p>
    <w:p w14:paraId="649B8E21" w14:textId="26C700C0" w:rsidR="003D4C9D" w:rsidRPr="003D4C9D" w:rsidRDefault="003D4C9D" w:rsidP="00E96676">
      <w:pPr>
        <w:pStyle w:val="Headinglevel1"/>
        <w:spacing w:before="240"/>
        <w:rPr>
          <w:rFonts w:eastAsiaTheme="minorEastAsia"/>
        </w:rPr>
      </w:pPr>
      <w:bookmarkStart w:id="5" w:name="_Toc92923359"/>
      <w:r w:rsidRPr="003D4C9D">
        <w:t>What are non-examination assessments?</w:t>
      </w:r>
      <w:bookmarkEnd w:id="5"/>
    </w:p>
    <w:p w14:paraId="6BAC5BA7" w14:textId="77777777" w:rsidR="00F876EF" w:rsidRPr="009358C8" w:rsidRDefault="00F876EF" w:rsidP="00E96676">
      <w:pPr>
        <w:spacing w:before="120" w:after="0"/>
        <w:jc w:val="both"/>
        <w:rPr>
          <w:rFonts w:cs="Tahoma"/>
        </w:rPr>
      </w:pPr>
      <w:r w:rsidRPr="009358C8">
        <w:rPr>
          <w:rFonts w:cs="Tahoma"/>
        </w:rPr>
        <w:t xml:space="preserve">Non-examination assessments measure subject-specific knowledge and skills that cannot be tested by timed written papers. </w:t>
      </w:r>
    </w:p>
    <w:p w14:paraId="4E450D41" w14:textId="77777777" w:rsidR="00F876EF" w:rsidRPr="009358C8" w:rsidRDefault="00F876EF" w:rsidP="00E96676">
      <w:pPr>
        <w:spacing w:before="120" w:after="0"/>
        <w:jc w:val="both"/>
        <w:rPr>
          <w:rFonts w:cs="Tahoma"/>
        </w:rPr>
      </w:pPr>
      <w:r w:rsidRPr="009358C8">
        <w:rPr>
          <w:rFonts w:cs="Tahoma"/>
        </w:rPr>
        <w:t xml:space="preserve">There are three assessment stages and rules which apply to each stage.  These rules often vary across subjects.  The stages are: </w:t>
      </w:r>
    </w:p>
    <w:p w14:paraId="5621D9A3" w14:textId="77777777" w:rsidR="00F876EF" w:rsidRPr="009358C8" w:rsidRDefault="00F876EF" w:rsidP="0062051A">
      <w:pPr>
        <w:spacing w:before="120" w:after="0"/>
        <w:ind w:left="720"/>
        <w:jc w:val="both"/>
        <w:rPr>
          <w:rFonts w:cs="Tahoma"/>
        </w:rPr>
      </w:pPr>
      <w:r w:rsidRPr="009358C8">
        <w:rPr>
          <w:rFonts w:cs="Tahoma"/>
        </w:rPr>
        <w:t xml:space="preserve">• task </w:t>
      </w:r>
      <w:proofErr w:type="gramStart"/>
      <w:r w:rsidRPr="009358C8">
        <w:rPr>
          <w:rFonts w:cs="Tahoma"/>
        </w:rPr>
        <w:t>setting;</w:t>
      </w:r>
      <w:proofErr w:type="gramEnd"/>
      <w:r w:rsidRPr="009358C8">
        <w:rPr>
          <w:rFonts w:cs="Tahoma"/>
        </w:rPr>
        <w:t xml:space="preserve"> </w:t>
      </w:r>
    </w:p>
    <w:p w14:paraId="7B076A1D" w14:textId="77777777" w:rsidR="00F876EF" w:rsidRPr="009358C8" w:rsidRDefault="00F876EF" w:rsidP="0062051A">
      <w:pPr>
        <w:spacing w:after="0"/>
        <w:ind w:left="720"/>
        <w:jc w:val="both"/>
        <w:rPr>
          <w:rFonts w:cs="Tahoma"/>
        </w:rPr>
      </w:pPr>
      <w:r w:rsidRPr="009358C8">
        <w:rPr>
          <w:rFonts w:cs="Tahoma"/>
        </w:rPr>
        <w:t xml:space="preserve">• task </w:t>
      </w:r>
      <w:proofErr w:type="gramStart"/>
      <w:r w:rsidRPr="009358C8">
        <w:rPr>
          <w:rFonts w:cs="Tahoma"/>
        </w:rPr>
        <w:t>taking;</w:t>
      </w:r>
      <w:proofErr w:type="gramEnd"/>
      <w:r w:rsidRPr="009358C8">
        <w:rPr>
          <w:rFonts w:cs="Tahoma"/>
        </w:rPr>
        <w:t xml:space="preserve"> </w:t>
      </w:r>
    </w:p>
    <w:p w14:paraId="5E6D4D4B" w14:textId="0F2BE60E" w:rsidR="00F876EF" w:rsidRPr="00E20339" w:rsidRDefault="00F876EF" w:rsidP="0062051A">
      <w:pPr>
        <w:spacing w:after="0"/>
        <w:ind w:left="720"/>
        <w:jc w:val="both"/>
        <w:rPr>
          <w:rFonts w:cs="Tahoma"/>
        </w:rPr>
      </w:pPr>
      <w:r w:rsidRPr="009358C8">
        <w:rPr>
          <w:rFonts w:cs="Tahoma"/>
          <w:sz w:val="20"/>
          <w:szCs w:val="20"/>
        </w:rPr>
        <w:t xml:space="preserve">• </w:t>
      </w:r>
      <w:r w:rsidRPr="009358C8">
        <w:rPr>
          <w:rFonts w:cs="Tahoma"/>
        </w:rPr>
        <w:t>task marking.</w:t>
      </w:r>
      <w:r w:rsidR="00225A35" w:rsidRPr="00E20339">
        <w:rPr>
          <w:rFonts w:cs="Tahoma"/>
          <w:color w:val="595959" w:themeColor="text1" w:themeTint="A6"/>
          <w:sz w:val="20"/>
          <w:szCs w:val="20"/>
        </w:rPr>
        <w:t xml:space="preserve"> </w:t>
      </w:r>
      <w:r w:rsidR="002A6F76" w:rsidRPr="00E20339">
        <w:rPr>
          <w:rFonts w:cs="Tahoma"/>
          <w:iCs/>
          <w:color w:val="595959" w:themeColor="text1" w:themeTint="A6"/>
          <w:sz w:val="20"/>
          <w:szCs w:val="20"/>
        </w:rPr>
        <w:t>(</w:t>
      </w:r>
      <w:hyperlink r:id="rId18" w:history="1">
        <w:r w:rsidR="002A6F76" w:rsidRPr="00E20339">
          <w:rPr>
            <w:rStyle w:val="Hyperlink"/>
            <w:rFonts w:cs="Tahoma"/>
            <w:sz w:val="20"/>
            <w:szCs w:val="20"/>
            <w:u w:val="none"/>
          </w:rPr>
          <w:t>NEA</w:t>
        </w:r>
      </w:hyperlink>
      <w:r w:rsidR="0062051A" w:rsidRPr="00E20339">
        <w:rPr>
          <w:rFonts w:cs="Tahoma"/>
          <w:iCs/>
          <w:color w:val="595959" w:themeColor="text1" w:themeTint="A6"/>
          <w:sz w:val="20"/>
          <w:szCs w:val="20"/>
        </w:rPr>
        <w:t>, section 1</w:t>
      </w:r>
      <w:r w:rsidR="002A6F76" w:rsidRPr="00E20339">
        <w:rPr>
          <w:rStyle w:val="Hyperlink"/>
          <w:rFonts w:cs="Tahoma"/>
          <w:color w:val="595959" w:themeColor="text1" w:themeTint="A6"/>
          <w:sz w:val="20"/>
          <w:szCs w:val="20"/>
          <w:u w:val="none"/>
        </w:rPr>
        <w:t>)</w:t>
      </w:r>
      <w:r w:rsidR="002A6F76" w:rsidRPr="00E20339">
        <w:rPr>
          <w:rFonts w:cs="Tahoma"/>
          <w:iCs/>
          <w:color w:val="595959" w:themeColor="text1" w:themeTint="A6"/>
        </w:rPr>
        <w:t xml:space="preserve">   </w:t>
      </w:r>
    </w:p>
    <w:p w14:paraId="21B6654B" w14:textId="3A1A70CA" w:rsidR="003D4C9D" w:rsidRPr="003D4C9D" w:rsidRDefault="003D4C9D" w:rsidP="00E96676">
      <w:pPr>
        <w:pStyle w:val="Headinglevel1"/>
        <w:spacing w:before="240"/>
      </w:pPr>
      <w:bookmarkStart w:id="6" w:name="_Toc92923360"/>
      <w:r w:rsidRPr="003D4C9D">
        <w:t xml:space="preserve">Procedures for planning and managing non-examination assessments </w:t>
      </w:r>
      <w:r w:rsidRPr="003D4C9D">
        <w:rPr>
          <w:rFonts w:eastAsiaTheme="minorEastAsia"/>
        </w:rPr>
        <w:t>identifying s</w:t>
      </w:r>
      <w:r w:rsidRPr="003D4C9D">
        <w:t>taff roles and responsibilities</w:t>
      </w:r>
      <w:bookmarkEnd w:id="6"/>
    </w:p>
    <w:p w14:paraId="6D58A29E" w14:textId="65FB6C81" w:rsidR="003D4C9D" w:rsidRPr="003D4C9D" w:rsidRDefault="003D4C9D" w:rsidP="00E96676">
      <w:pPr>
        <w:pStyle w:val="Headinglevel2"/>
        <w:spacing w:before="360"/>
      </w:pPr>
      <w:bookmarkStart w:id="7" w:name="_Toc92923361"/>
      <w:bookmarkStart w:id="8" w:name="_Toc448860569"/>
      <w:bookmarkStart w:id="9" w:name="_Toc448860665"/>
      <w:r w:rsidRPr="003D4C9D">
        <w:t>The basic principles</w:t>
      </w:r>
      <w:bookmarkEnd w:id="7"/>
    </w:p>
    <w:p w14:paraId="7C638653" w14:textId="77777777" w:rsidR="003D4C9D" w:rsidRPr="00F876EF" w:rsidRDefault="003D4C9D" w:rsidP="00E96676">
      <w:pPr>
        <w:spacing w:before="120" w:after="0"/>
        <w:ind w:left="360"/>
        <w:jc w:val="both"/>
        <w:rPr>
          <w:b/>
        </w:rPr>
      </w:pPr>
      <w:r w:rsidRPr="00F876EF">
        <w:rPr>
          <w:b/>
        </w:rPr>
        <w:t>Head of centre</w:t>
      </w:r>
    </w:p>
    <w:p w14:paraId="67E0A3C5" w14:textId="25176F7B" w:rsidR="0057378D" w:rsidRPr="00150B32" w:rsidRDefault="00571628" w:rsidP="00E96676">
      <w:pPr>
        <w:pStyle w:val="ListParagraph"/>
        <w:numPr>
          <w:ilvl w:val="0"/>
          <w:numId w:val="14"/>
        </w:numPr>
        <w:jc w:val="both"/>
        <w:rPr>
          <w:rStyle w:val="Hyperlink"/>
          <w:rFonts w:cs="Tahoma"/>
          <w:color w:val="auto"/>
          <w:u w:val="none"/>
        </w:rPr>
      </w:pPr>
      <w:bookmarkStart w:id="10" w:name="_Hlk529439473"/>
      <w:r w:rsidRPr="00422BC2">
        <w:rPr>
          <w:rFonts w:cs="Tahoma"/>
        </w:rPr>
        <w:t xml:space="preserve">Returns </w:t>
      </w:r>
      <w:r w:rsidR="00AC1B81" w:rsidRPr="00422BC2">
        <w:rPr>
          <w:rFonts w:cs="Tahoma"/>
        </w:rPr>
        <w:t>a</w:t>
      </w:r>
      <w:r w:rsidR="00F876EF" w:rsidRPr="00422BC2">
        <w:rPr>
          <w:rFonts w:cs="Tahoma"/>
        </w:rPr>
        <w:t xml:space="preserve"> </w:t>
      </w:r>
      <w:r w:rsidR="00226C0B" w:rsidRPr="00422BC2">
        <w:rPr>
          <w:rFonts w:cs="Tahoma"/>
        </w:rPr>
        <w:t>declaration</w:t>
      </w:r>
      <w:r w:rsidR="00957982" w:rsidRPr="00422BC2">
        <w:rPr>
          <w:rFonts w:cs="Tahoma"/>
        </w:rPr>
        <w:t xml:space="preserve"> (managed as part of. the</w:t>
      </w:r>
      <w:r w:rsidR="00226C0B" w:rsidRPr="00422BC2">
        <w:rPr>
          <w:rFonts w:cs="Tahoma"/>
        </w:rPr>
        <w:t xml:space="preserve"> National Centre Number Register </w:t>
      </w:r>
      <w:r w:rsidR="00D942E1" w:rsidRPr="00422BC2">
        <w:rPr>
          <w:rFonts w:cs="Tahoma"/>
        </w:rPr>
        <w:t>a</w:t>
      </w:r>
      <w:r w:rsidR="00226C0B" w:rsidRPr="00422BC2">
        <w:rPr>
          <w:rFonts w:cs="Tahoma"/>
        </w:rPr>
        <w:t xml:space="preserve">nnual </w:t>
      </w:r>
      <w:r w:rsidR="00D942E1" w:rsidRPr="00422BC2">
        <w:rPr>
          <w:rFonts w:cs="Tahoma"/>
        </w:rPr>
        <w:t>u</w:t>
      </w:r>
      <w:r w:rsidR="00226C0B" w:rsidRPr="00422BC2">
        <w:rPr>
          <w:rFonts w:cs="Tahoma"/>
        </w:rPr>
        <w:t>pdate</w:t>
      </w:r>
      <w:r w:rsidR="00957982" w:rsidRPr="00422BC2">
        <w:rPr>
          <w:rFonts w:cs="Tahoma"/>
        </w:rPr>
        <w:t>)</w:t>
      </w:r>
      <w:r w:rsidR="00226C0B" w:rsidRPr="00422BC2">
        <w:rPr>
          <w:rFonts w:cs="Tahoma"/>
        </w:rPr>
        <w:t xml:space="preserve"> </w:t>
      </w:r>
      <w:r w:rsidR="00226C0B" w:rsidRPr="00150B32">
        <w:rPr>
          <w:rFonts w:cs="Tahoma"/>
        </w:rPr>
        <w:t>to confirm awareness of</w:t>
      </w:r>
      <w:r w:rsidR="00957982" w:rsidRPr="00150B32">
        <w:rPr>
          <w:rFonts w:cs="Tahoma"/>
        </w:rPr>
        <w:t>,</w:t>
      </w:r>
      <w:r w:rsidR="00226C0B" w:rsidRPr="00150B32">
        <w:rPr>
          <w:rFonts w:cs="Tahoma"/>
        </w:rPr>
        <w:t xml:space="preserve"> and that relevant centre staff are adhering to</w:t>
      </w:r>
      <w:r w:rsidR="00957982" w:rsidRPr="00150B32">
        <w:rPr>
          <w:rFonts w:cs="Tahoma"/>
        </w:rPr>
        <w:t>,</w:t>
      </w:r>
      <w:r w:rsidR="00226C0B" w:rsidRPr="00150B32">
        <w:rPr>
          <w:rFonts w:cs="Tahoma"/>
        </w:rPr>
        <w:t xml:space="preserve"> the latest version of </w:t>
      </w:r>
      <w:hyperlink r:id="rId19" w:history="1">
        <w:r w:rsidR="00226C0B" w:rsidRPr="00150B32">
          <w:rPr>
            <w:rStyle w:val="Hyperlink"/>
            <w:rFonts w:cs="Tahoma"/>
            <w:color w:val="0000FF"/>
            <w:u w:val="none"/>
          </w:rPr>
          <w:t>NEA</w:t>
        </w:r>
      </w:hyperlink>
    </w:p>
    <w:bookmarkEnd w:id="10"/>
    <w:p w14:paraId="112512F8" w14:textId="6930E9D6" w:rsidR="003D4C9D" w:rsidRPr="00AC67BB" w:rsidRDefault="003D4C9D" w:rsidP="00E96676">
      <w:pPr>
        <w:pStyle w:val="ListParagraph"/>
        <w:numPr>
          <w:ilvl w:val="0"/>
          <w:numId w:val="14"/>
        </w:numPr>
        <w:jc w:val="both"/>
      </w:pPr>
      <w:r w:rsidRPr="00150B32">
        <w:t xml:space="preserve">Ensures the </w:t>
      </w:r>
      <w:r w:rsidRPr="00AC67BB">
        <w:t xml:space="preserve">centre’s </w:t>
      </w:r>
      <w:r w:rsidR="002A6F76" w:rsidRPr="00AC67BB">
        <w:rPr>
          <w:iCs/>
        </w:rPr>
        <w:t>N</w:t>
      </w:r>
      <w:r w:rsidRPr="00AC67BB">
        <w:rPr>
          <w:iCs/>
        </w:rPr>
        <w:t xml:space="preserve">on-examination </w:t>
      </w:r>
      <w:r w:rsidR="002A6F76" w:rsidRPr="00AC67BB">
        <w:rPr>
          <w:iCs/>
        </w:rPr>
        <w:t>A</w:t>
      </w:r>
      <w:r w:rsidRPr="00AC67BB">
        <w:rPr>
          <w:iCs/>
        </w:rPr>
        <w:t xml:space="preserve">ssessment </w:t>
      </w:r>
      <w:r w:rsidR="002A6F76" w:rsidRPr="00AC67BB">
        <w:rPr>
          <w:iCs/>
        </w:rPr>
        <w:t>P</w:t>
      </w:r>
      <w:r w:rsidRPr="00AC67BB">
        <w:rPr>
          <w:iCs/>
        </w:rPr>
        <w:t>olicy</w:t>
      </w:r>
      <w:r w:rsidRPr="00AC67BB">
        <w:t xml:space="preserve"> is fit for purpose</w:t>
      </w:r>
      <w:r w:rsidR="00F615A0" w:rsidRPr="00AC67BB">
        <w:t xml:space="preserve"> and covers all types o</w:t>
      </w:r>
      <w:r w:rsidR="00562738" w:rsidRPr="00AC67BB">
        <w:t>f</w:t>
      </w:r>
      <w:r w:rsidR="00F615A0" w:rsidRPr="00AC67BB">
        <w:t xml:space="preserve"> non-examination assessment</w:t>
      </w:r>
    </w:p>
    <w:p w14:paraId="3655CC19" w14:textId="4E1E8B20" w:rsidR="00836454" w:rsidRPr="00240AED" w:rsidRDefault="003D4C9D" w:rsidP="00E96676">
      <w:pPr>
        <w:pStyle w:val="ListParagraph"/>
        <w:numPr>
          <w:ilvl w:val="0"/>
          <w:numId w:val="14"/>
        </w:numPr>
        <w:jc w:val="both"/>
      </w:pPr>
      <w:r w:rsidRPr="00AC67BB">
        <w:t xml:space="preserve">Ensures the centre’s </w:t>
      </w:r>
      <w:r w:rsidR="002A6F76" w:rsidRPr="00AC67BB">
        <w:rPr>
          <w:iCs/>
        </w:rPr>
        <w:t>I</w:t>
      </w:r>
      <w:r w:rsidRPr="00AC67BB">
        <w:rPr>
          <w:iCs/>
        </w:rPr>
        <w:t xml:space="preserve">nternal </w:t>
      </w:r>
      <w:r w:rsidR="002A6F76" w:rsidRPr="00AC67BB">
        <w:rPr>
          <w:iCs/>
        </w:rPr>
        <w:t>A</w:t>
      </w:r>
      <w:r w:rsidRPr="00AC67BB">
        <w:rPr>
          <w:iCs/>
        </w:rPr>
        <w:t xml:space="preserve">ppeals </w:t>
      </w:r>
      <w:r w:rsidR="002A6F76" w:rsidRPr="00AC67BB">
        <w:rPr>
          <w:iCs/>
        </w:rPr>
        <w:t>P</w:t>
      </w:r>
      <w:r w:rsidRPr="00AC67BB">
        <w:rPr>
          <w:iCs/>
        </w:rPr>
        <w:t>rocedures</w:t>
      </w:r>
      <w:r w:rsidRPr="00240AED">
        <w:t xml:space="preserve"> clearly detail the procedure to be followed by candidates (or their parents/carers) appealing against </w:t>
      </w:r>
      <w:r w:rsidR="00836454" w:rsidRPr="00240AED">
        <w:t>internal assessment decisions (centre assessed marks) and requesting a review of the centre’s marking</w:t>
      </w:r>
    </w:p>
    <w:p w14:paraId="267B91D1" w14:textId="77777777" w:rsidR="003D4C9D" w:rsidRPr="00F876EF" w:rsidRDefault="003D4C9D" w:rsidP="00E96676">
      <w:pPr>
        <w:spacing w:before="120" w:after="0"/>
        <w:ind w:left="360"/>
        <w:jc w:val="both"/>
        <w:rPr>
          <w:b/>
        </w:rPr>
      </w:pPr>
      <w:r w:rsidRPr="00F876EF">
        <w:rPr>
          <w:b/>
        </w:rPr>
        <w:t xml:space="preserve">Senior </w:t>
      </w:r>
      <w:bookmarkEnd w:id="8"/>
      <w:bookmarkEnd w:id="9"/>
      <w:r w:rsidRPr="00F876EF">
        <w:rPr>
          <w:b/>
        </w:rPr>
        <w:t>leaders</w:t>
      </w:r>
    </w:p>
    <w:p w14:paraId="6D95B672" w14:textId="3EAB53FC" w:rsidR="003D4C9D" w:rsidRPr="00F615A0" w:rsidRDefault="003D4C9D" w:rsidP="00E96676">
      <w:pPr>
        <w:pStyle w:val="ListParagraph"/>
        <w:numPr>
          <w:ilvl w:val="0"/>
          <w:numId w:val="15"/>
        </w:numPr>
        <w:jc w:val="both"/>
        <w:rPr>
          <w:rFonts w:eastAsia="Calibri" w:cs="Tahoma"/>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w:t>
      </w:r>
      <w:r w:rsidRPr="00F615A0">
        <w:rPr>
          <w:rFonts w:eastAsia="Calibri" w:cs="Tahoma"/>
          <w:lang w:val="en-US" w:eastAsia="en-US"/>
        </w:rPr>
        <w:t xml:space="preserve">comply with </w:t>
      </w:r>
      <w:hyperlink r:id="rId20" w:history="1">
        <w:r w:rsidR="002A6F76" w:rsidRPr="00F615A0">
          <w:rPr>
            <w:rStyle w:val="Hyperlink"/>
            <w:rFonts w:cs="Tahoma"/>
            <w:color w:val="auto"/>
            <w:u w:val="none"/>
          </w:rPr>
          <w:t>NEA</w:t>
        </w:r>
      </w:hyperlink>
      <w:r w:rsidR="00865908" w:rsidRPr="00F615A0">
        <w:rPr>
          <w:rStyle w:val="Hyperlink"/>
          <w:rFonts w:cs="Tahoma"/>
          <w:color w:val="auto"/>
          <w:u w:val="none"/>
        </w:rPr>
        <w:t xml:space="preserve"> </w:t>
      </w:r>
      <w:r w:rsidRPr="00F615A0">
        <w:rPr>
          <w:rFonts w:eastAsia="Calibri" w:cs="Tahoma"/>
          <w:lang w:val="en-US" w:eastAsia="en-US"/>
        </w:rPr>
        <w:t>and awarding body subject-specific instructions</w:t>
      </w:r>
    </w:p>
    <w:p w14:paraId="5091C660" w14:textId="4BB37232" w:rsidR="009400CD" w:rsidRPr="00F876EF" w:rsidRDefault="003D4C9D" w:rsidP="00E96676">
      <w:pPr>
        <w:pStyle w:val="ListParagraph"/>
        <w:numPr>
          <w:ilvl w:val="0"/>
          <w:numId w:val="15"/>
        </w:numPr>
        <w:jc w:val="both"/>
        <w:rPr>
          <w:lang w:val="en-US" w:eastAsia="en-US"/>
        </w:rPr>
      </w:pPr>
      <w:r w:rsidRPr="00F876EF">
        <w:rPr>
          <w:lang w:val="en-US" w:eastAsia="en-US"/>
        </w:rPr>
        <w:t xml:space="preserve">Ensure the </w:t>
      </w:r>
      <w:proofErr w:type="spellStart"/>
      <w:r w:rsidRPr="00F876EF">
        <w:rPr>
          <w:lang w:val="en-US" w:eastAsia="en-US"/>
        </w:rPr>
        <w:t>centre</w:t>
      </w:r>
      <w:proofErr w:type="spellEnd"/>
      <w:r w:rsidRPr="00F876EF">
        <w:rPr>
          <w:lang w:val="en-US" w:eastAsia="en-US"/>
        </w:rPr>
        <w:t>-wide calendar records assessment schedules by the start of the academic year</w:t>
      </w:r>
    </w:p>
    <w:p w14:paraId="0E36BD70" w14:textId="713E6663" w:rsidR="009400CD" w:rsidRPr="00F876EF" w:rsidRDefault="009400CD" w:rsidP="00E96676">
      <w:pPr>
        <w:spacing w:before="120" w:after="0"/>
        <w:ind w:left="360"/>
        <w:jc w:val="both"/>
        <w:rPr>
          <w:b/>
        </w:rPr>
      </w:pPr>
      <w:r w:rsidRPr="00F876EF">
        <w:rPr>
          <w:b/>
        </w:rPr>
        <w:lastRenderedPageBreak/>
        <w:t>Lead internal verifier</w:t>
      </w:r>
      <w:r w:rsidR="009300D2">
        <w:rPr>
          <w:b/>
        </w:rPr>
        <w:t xml:space="preserve"> / </w:t>
      </w:r>
      <w:r w:rsidR="00881709">
        <w:rPr>
          <w:b/>
        </w:rPr>
        <w:t>Quality Nominee</w:t>
      </w:r>
    </w:p>
    <w:p w14:paraId="5661C6D8" w14:textId="44B572E3" w:rsidR="009400CD" w:rsidRPr="00F876EF" w:rsidRDefault="003D4C9D" w:rsidP="00E96676">
      <w:pPr>
        <w:pStyle w:val="ListParagraph"/>
        <w:numPr>
          <w:ilvl w:val="0"/>
          <w:numId w:val="16"/>
        </w:numPr>
        <w:jc w:val="both"/>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E96676">
      <w:pPr>
        <w:pStyle w:val="ListParagraph"/>
        <w:numPr>
          <w:ilvl w:val="0"/>
          <w:numId w:val="16"/>
        </w:numPr>
        <w:jc w:val="both"/>
        <w:rPr>
          <w:lang w:val="en-US" w:eastAsia="en-US"/>
        </w:rPr>
      </w:pPr>
      <w:r w:rsidRPr="00F876EF">
        <w:t>Ensures appropriate procedures are in place to internally standardise/verify the marks awarded by subject teachers in line with awarding body criteria</w:t>
      </w:r>
    </w:p>
    <w:p w14:paraId="064BDBB9"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E96676">
      <w:pPr>
        <w:pStyle w:val="ListParagraph"/>
        <w:numPr>
          <w:ilvl w:val="0"/>
          <w:numId w:val="16"/>
        </w:numPr>
        <w:jc w:val="both"/>
        <w:rPr>
          <w:lang w:val="en-US" w:eastAsia="en-US"/>
        </w:rPr>
      </w:pPr>
      <w:r w:rsidRPr="00F876EF">
        <w:t>Where not provided by the awarding body, ensures a centre-devised template is provided for candidates to keep a detailed record of their own research, planning, resources etc.</w:t>
      </w:r>
    </w:p>
    <w:p w14:paraId="4D6AA87D" w14:textId="77777777" w:rsidR="003D4C9D" w:rsidRPr="00F876EF" w:rsidRDefault="003D4C9D" w:rsidP="00E96676">
      <w:pPr>
        <w:spacing w:before="120" w:after="0"/>
        <w:ind w:left="360"/>
        <w:jc w:val="both"/>
        <w:rPr>
          <w:b/>
        </w:rPr>
      </w:pPr>
      <w:r w:rsidRPr="00F876EF">
        <w:rPr>
          <w:b/>
        </w:rPr>
        <w:t>Subject head/lead</w:t>
      </w:r>
    </w:p>
    <w:p w14:paraId="0FCE922A" w14:textId="77777777" w:rsidR="003D4C9D" w:rsidRPr="00F876EF" w:rsidRDefault="003D4C9D" w:rsidP="00E96676">
      <w:pPr>
        <w:pStyle w:val="ListParagraph"/>
        <w:numPr>
          <w:ilvl w:val="0"/>
          <w:numId w:val="17"/>
        </w:numPr>
        <w:jc w:val="both"/>
      </w:pPr>
      <w:r w:rsidRPr="00F876EF">
        <w:rPr>
          <w:rFonts w:eastAsia="Calibri" w:cs="Arial"/>
          <w:lang w:val="en-US" w:eastAsia="en-US"/>
        </w:rPr>
        <w:t>Ensures subject teachers understand their role and responsibilities within the non-examination assessment process</w:t>
      </w:r>
    </w:p>
    <w:p w14:paraId="02CA0511" w14:textId="1B6FF478" w:rsidR="003D4C9D" w:rsidRPr="00F876EF" w:rsidRDefault="003D4C9D" w:rsidP="00E96676">
      <w:pPr>
        <w:pStyle w:val="ListParagraph"/>
        <w:numPr>
          <w:ilvl w:val="0"/>
          <w:numId w:val="17"/>
        </w:numPr>
        <w:jc w:val="both"/>
      </w:pPr>
      <w:r w:rsidRPr="00240AED">
        <w:rPr>
          <w:rFonts w:eastAsia="Calibri" w:cs="Tahoma"/>
          <w:lang w:val="en-US" w:eastAsia="en-US"/>
        </w:rPr>
        <w:t xml:space="preserve">Ensures </w:t>
      </w:r>
      <w:hyperlink r:id="rId21" w:history="1">
        <w:r w:rsidR="00865908" w:rsidRPr="005854AB">
          <w:rPr>
            <w:rStyle w:val="Hyperlink"/>
            <w:rFonts w:cs="Tahoma"/>
            <w:color w:val="0000FF"/>
            <w:u w:val="none"/>
          </w:rPr>
          <w:t>NEA</w:t>
        </w:r>
      </w:hyperlink>
      <w:r w:rsidRPr="00240AED">
        <w:rPr>
          <w:rFonts w:cs="Tahoma"/>
        </w:rPr>
        <w:t xml:space="preserve"> </w:t>
      </w:r>
      <w:r w:rsidRPr="00240AED">
        <w:rPr>
          <w:rFonts w:eastAsia="Calibri" w:cs="Tahoma"/>
          <w:lang w:val="en-US" w:eastAsia="en-US"/>
        </w:rPr>
        <w:t>and relevant awarding body subject specific instructions are followed in relation to</w:t>
      </w:r>
      <w:r w:rsidRPr="00F876EF">
        <w:rPr>
          <w:rFonts w:eastAsia="Calibri" w:cs="Arial"/>
          <w:lang w:val="en-US" w:eastAsia="en-US"/>
        </w:rPr>
        <w:t xml:space="preserve"> the conduct of non-examination assessments</w:t>
      </w:r>
      <w:r w:rsidR="00836454" w:rsidRPr="00F876EF">
        <w:rPr>
          <w:rFonts w:eastAsia="Calibri" w:cs="Arial"/>
          <w:lang w:val="en-US" w:eastAsia="en-US"/>
        </w:rPr>
        <w:t xml:space="preserve"> (including endorsements)</w:t>
      </w:r>
    </w:p>
    <w:p w14:paraId="1B310C4F" w14:textId="1B8D584F" w:rsidR="003D4C9D" w:rsidRPr="00F876EF" w:rsidRDefault="003D4C9D" w:rsidP="00E96676">
      <w:pPr>
        <w:pStyle w:val="ListParagraph"/>
        <w:numPr>
          <w:ilvl w:val="0"/>
          <w:numId w:val="17"/>
        </w:numPr>
        <w:jc w:val="both"/>
      </w:pPr>
      <w:r w:rsidRPr="00F876EF">
        <w:rPr>
          <w:rFonts w:eastAsia="Calibri" w:cs="Arial"/>
          <w:lang w:val="en-US" w:eastAsia="en-US"/>
        </w:rPr>
        <w:t>Works with the Lead internal verifier</w:t>
      </w:r>
      <w:r w:rsidR="008633F6">
        <w:rPr>
          <w:rFonts w:eastAsia="Calibri" w:cs="Arial"/>
          <w:lang w:val="en-US" w:eastAsia="en-US"/>
        </w:rPr>
        <w:t>/QN</w:t>
      </w:r>
      <w:r w:rsidRPr="00F876EF">
        <w:rPr>
          <w:rFonts w:eastAsia="Calibri" w:cs="Arial"/>
          <w:lang w:val="en-US" w:eastAsia="en-US"/>
        </w:rPr>
        <w:t xml:space="preserve"> to </w:t>
      </w:r>
      <w:r w:rsidRPr="00F876EF">
        <w:t>ensure appropriate procedures are followed to internally standardise/verify the marks awarded by subject teachers</w:t>
      </w:r>
    </w:p>
    <w:p w14:paraId="43B1EFD8" w14:textId="77777777" w:rsidR="003D4C9D" w:rsidRPr="00F876EF" w:rsidRDefault="003D4C9D" w:rsidP="00E96676">
      <w:pPr>
        <w:spacing w:before="120" w:after="0"/>
        <w:ind w:left="360"/>
        <w:jc w:val="both"/>
        <w:rPr>
          <w:b/>
        </w:rPr>
      </w:pPr>
      <w:r w:rsidRPr="00F876EF">
        <w:rPr>
          <w:b/>
        </w:rPr>
        <w:t>Subject teacher</w:t>
      </w:r>
    </w:p>
    <w:p w14:paraId="1C4B0458" w14:textId="59112132" w:rsidR="003D4C9D" w:rsidRPr="005854AB" w:rsidRDefault="003D4C9D" w:rsidP="00E96676">
      <w:pPr>
        <w:pStyle w:val="ListParagraph"/>
        <w:numPr>
          <w:ilvl w:val="0"/>
          <w:numId w:val="18"/>
        </w:numPr>
        <w:jc w:val="both"/>
        <w:rPr>
          <w:rFonts w:cs="Tahoma"/>
        </w:rPr>
      </w:pPr>
      <w:r w:rsidRPr="005854AB">
        <w:rPr>
          <w:rFonts w:eastAsia="Calibri" w:cs="Tahoma"/>
          <w:lang w:val="en-US" w:eastAsia="en-US"/>
        </w:rPr>
        <w:t>Understands and complies with the general instructions as detailed in</w:t>
      </w:r>
      <w:r w:rsidR="00A73A58" w:rsidRPr="005854AB">
        <w:rPr>
          <w:rFonts w:eastAsia="Calibri" w:cs="Tahoma"/>
          <w:lang w:val="en-US" w:eastAsia="en-US"/>
        </w:rPr>
        <w:t xml:space="preserve"> </w:t>
      </w:r>
      <w:hyperlink r:id="rId22" w:history="1">
        <w:r w:rsidR="00865908" w:rsidRPr="005854AB">
          <w:rPr>
            <w:rStyle w:val="Hyperlink"/>
            <w:rFonts w:cs="Tahoma"/>
            <w:color w:val="0000FF"/>
            <w:u w:val="none"/>
          </w:rPr>
          <w:t>NEA</w:t>
        </w:r>
      </w:hyperlink>
    </w:p>
    <w:p w14:paraId="04F25367" w14:textId="77777777" w:rsidR="003D4C9D" w:rsidRPr="00571628" w:rsidRDefault="003D4C9D" w:rsidP="00E96676">
      <w:pPr>
        <w:pStyle w:val="ListParagraph"/>
        <w:numPr>
          <w:ilvl w:val="0"/>
          <w:numId w:val="18"/>
        </w:numPr>
        <w:jc w:val="both"/>
      </w:pPr>
      <w:r w:rsidRPr="00571628">
        <w:rPr>
          <w:rFonts w:eastAsia="Calibri" w:cs="Arial"/>
          <w:lang w:val="en-US" w:eastAsia="en-US"/>
        </w:rPr>
        <w:t xml:space="preserve">Where these may also be provided by the awarding body, </w:t>
      </w:r>
      <w:proofErr w:type="gramStart"/>
      <w:r w:rsidRPr="00571628">
        <w:rPr>
          <w:rFonts w:eastAsia="Calibri" w:cs="Arial"/>
          <w:lang w:val="en-US" w:eastAsia="en-US"/>
        </w:rPr>
        <w:t>understands</w:t>
      </w:r>
      <w:proofErr w:type="gramEnd"/>
      <w:r w:rsidRPr="00571628">
        <w:rPr>
          <w:rFonts w:eastAsia="Calibri" w:cs="Arial"/>
          <w:lang w:val="en-US" w:eastAsia="en-US"/>
        </w:rPr>
        <w:t xml:space="preserve">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E96676">
      <w:pPr>
        <w:pStyle w:val="ListParagraph"/>
        <w:numPr>
          <w:ilvl w:val="0"/>
          <w:numId w:val="18"/>
        </w:numPr>
        <w:jc w:val="both"/>
      </w:pPr>
      <w:r w:rsidRPr="00571628">
        <w:rPr>
          <w:rFonts w:eastAsia="Calibri" w:cs="Arial"/>
          <w:lang w:val="en-US" w:eastAsia="en-US"/>
        </w:rPr>
        <w:t>Marks internally assessed work to the criteria provided by the awarding body</w:t>
      </w:r>
    </w:p>
    <w:p w14:paraId="57DE0949" w14:textId="37F2116F" w:rsidR="003D4C9D" w:rsidRPr="00F876EF" w:rsidRDefault="003D4C9D" w:rsidP="00E96676">
      <w:pPr>
        <w:pStyle w:val="ListParagraph"/>
        <w:numPr>
          <w:ilvl w:val="0"/>
          <w:numId w:val="18"/>
        </w:numPr>
        <w:jc w:val="both"/>
      </w:pPr>
      <w:r w:rsidRPr="00571628">
        <w:rPr>
          <w:rFonts w:eastAsia="Calibri" w:cs="Arial"/>
          <w:lang w:val="en-US" w:eastAsia="en-US"/>
        </w:rPr>
        <w:t>Ensures the exams officer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Pr="00F876EF">
        <w:rPr>
          <w:rFonts w:eastAsia="Calibri" w:cs="Arial"/>
          <w:lang w:val="en-US" w:eastAsia="en-US"/>
        </w:rPr>
        <w:t xml:space="preserve"> or is made as a separate unit entry code) to the internal deadline for entries</w:t>
      </w:r>
    </w:p>
    <w:p w14:paraId="7C1715E0" w14:textId="77777777" w:rsidR="003D4C9D" w:rsidRPr="00F876EF" w:rsidRDefault="003D4C9D" w:rsidP="00E96676">
      <w:pPr>
        <w:spacing w:after="0"/>
        <w:ind w:left="360"/>
        <w:jc w:val="both"/>
        <w:rPr>
          <w:b/>
        </w:rPr>
      </w:pPr>
      <w:proofErr w:type="gramStart"/>
      <w:r w:rsidRPr="00F876EF">
        <w:rPr>
          <w:b/>
        </w:rPr>
        <w:t>Exams</w:t>
      </w:r>
      <w:proofErr w:type="gramEnd"/>
      <w:r w:rsidRPr="00F876EF">
        <w:rPr>
          <w:b/>
        </w:rPr>
        <w:t xml:space="preserve"> officer</w:t>
      </w:r>
    </w:p>
    <w:p w14:paraId="79D653B5" w14:textId="6A6BC25A" w:rsidR="00836454" w:rsidRPr="00240AED" w:rsidRDefault="00836454" w:rsidP="00E96676">
      <w:pPr>
        <w:pStyle w:val="NormalWeb"/>
        <w:numPr>
          <w:ilvl w:val="0"/>
          <w:numId w:val="19"/>
        </w:numPr>
        <w:shd w:val="clear" w:color="auto" w:fill="FFFFFF"/>
        <w:spacing w:before="0" w:beforeAutospacing="0" w:after="0" w:afterAutospacing="0"/>
        <w:jc w:val="both"/>
        <w:rPr>
          <w:rFonts w:ascii="Tahoma" w:hAnsi="Tahoma" w:cs="Tahoma"/>
          <w:szCs w:val="22"/>
        </w:rPr>
      </w:pPr>
      <w:r w:rsidRPr="00240AED">
        <w:rPr>
          <w:rFonts w:ascii="Tahoma" w:hAnsi="Tahoma" w:cs="Tahoma"/>
          <w:szCs w:val="22"/>
        </w:rPr>
        <w:t xml:space="preserve">Signposts the annually updated JCQ </w:t>
      </w:r>
      <w:hyperlink r:id="rId23" w:history="1">
        <w:r w:rsidR="00865908" w:rsidRPr="005854AB">
          <w:rPr>
            <w:rStyle w:val="Hyperlink"/>
            <w:rFonts w:ascii="Tahoma" w:hAnsi="Tahoma" w:cs="Tahoma"/>
            <w:color w:val="0000FF"/>
            <w:szCs w:val="22"/>
            <w:u w:val="none"/>
          </w:rPr>
          <w:t>NEA</w:t>
        </w:r>
      </w:hyperlink>
      <w:r w:rsidR="00865908" w:rsidRPr="00240AED">
        <w:rPr>
          <w:rStyle w:val="Hyperlink"/>
          <w:rFonts w:ascii="Tahoma" w:hAnsi="Tahoma" w:cs="Tahoma"/>
          <w:color w:val="auto"/>
          <w:szCs w:val="22"/>
          <w:u w:val="none"/>
        </w:rPr>
        <w:t xml:space="preserve"> </w:t>
      </w:r>
      <w:r w:rsidR="005854AB" w:rsidRPr="00240AED">
        <w:rPr>
          <w:rFonts w:ascii="Tahoma" w:hAnsi="Tahoma" w:cs="Tahoma"/>
          <w:szCs w:val="22"/>
        </w:rPr>
        <w:t xml:space="preserve">publication </w:t>
      </w:r>
      <w:r w:rsidRPr="00240AED">
        <w:rPr>
          <w:rFonts w:ascii="Tahoma" w:hAnsi="Tahoma" w:cs="Tahoma"/>
          <w:szCs w:val="22"/>
        </w:rPr>
        <w:t>to relevant centre staff</w:t>
      </w:r>
    </w:p>
    <w:p w14:paraId="1CAF22D8" w14:textId="77777777" w:rsidR="003D4C9D" w:rsidRPr="00240AED" w:rsidRDefault="003D4C9D" w:rsidP="00E96676">
      <w:pPr>
        <w:pStyle w:val="NormalWeb"/>
        <w:numPr>
          <w:ilvl w:val="0"/>
          <w:numId w:val="19"/>
        </w:numPr>
        <w:shd w:val="clear" w:color="auto" w:fill="FFFFFF"/>
        <w:spacing w:before="0" w:beforeAutospacing="0" w:after="80" w:afterAutospacing="0"/>
        <w:jc w:val="both"/>
        <w:rPr>
          <w:rFonts w:ascii="Tahoma" w:hAnsi="Tahoma" w:cs="Tahoma"/>
          <w:szCs w:val="22"/>
        </w:rPr>
      </w:pPr>
      <w:r w:rsidRPr="00240AED">
        <w:rPr>
          <w:rFonts w:ascii="Tahoma" w:hAnsi="Tahoma" w:cs="Tahoma"/>
          <w:color w:val="000000"/>
          <w:szCs w:val="22"/>
        </w:rPr>
        <w:t xml:space="preserve">Carries out tasks where these may be applicable to the role in supporting the administration/management of non-examination assessment </w:t>
      </w:r>
    </w:p>
    <w:p w14:paraId="05D884AD" w14:textId="77777777" w:rsidR="003D4C9D" w:rsidRPr="00F876EF" w:rsidRDefault="003D4C9D" w:rsidP="00E96676">
      <w:pPr>
        <w:pStyle w:val="Headinglevel2"/>
        <w:spacing w:before="360"/>
        <w:jc w:val="both"/>
        <w:rPr>
          <w:szCs w:val="22"/>
        </w:rPr>
      </w:pPr>
      <w:bookmarkStart w:id="11" w:name="_Toc92923362"/>
      <w:r w:rsidRPr="00F876EF">
        <w:rPr>
          <w:szCs w:val="22"/>
        </w:rPr>
        <w:t>Task setting</w:t>
      </w:r>
      <w:bookmarkEnd w:id="11"/>
    </w:p>
    <w:p w14:paraId="5E6689E8" w14:textId="77777777" w:rsidR="003D4C9D" w:rsidRPr="00F876EF" w:rsidRDefault="003D4C9D" w:rsidP="00E96676">
      <w:pPr>
        <w:spacing w:before="120" w:after="0"/>
        <w:ind w:left="360"/>
        <w:jc w:val="both"/>
        <w:rPr>
          <w:b/>
        </w:rPr>
      </w:pPr>
      <w:r w:rsidRPr="00F876EF">
        <w:rPr>
          <w:b/>
        </w:rPr>
        <w:t>Subject teacher</w:t>
      </w:r>
    </w:p>
    <w:p w14:paraId="1EC577CE" w14:textId="2C075B61" w:rsidR="003D4C9D" w:rsidRPr="00571628" w:rsidRDefault="003D4C9D" w:rsidP="00E96676">
      <w:pPr>
        <w:pStyle w:val="ListParagraph"/>
        <w:numPr>
          <w:ilvl w:val="0"/>
          <w:numId w:val="20"/>
        </w:numPr>
        <w:jc w:val="both"/>
      </w:pPr>
      <w:bookmarkStart w:id="12" w:name="_Hlk529440576"/>
      <w:r w:rsidRPr="00571628">
        <w:t>Selects tasks</w:t>
      </w:r>
      <w:r w:rsidR="00A35186" w:rsidRPr="00571628">
        <w:t xml:space="preserve"> to be undertaken</w:t>
      </w:r>
      <w:r w:rsidRPr="00571628">
        <w:t xml:space="preserve"> </w:t>
      </w:r>
      <w:r w:rsidR="00A35186" w:rsidRPr="00571628">
        <w:t xml:space="preserve">where </w:t>
      </w:r>
      <w:proofErr w:type="gramStart"/>
      <w:r w:rsidR="00A35186" w:rsidRPr="00571628">
        <w:t>a number of</w:t>
      </w:r>
      <w:proofErr w:type="gramEnd"/>
      <w:r w:rsidR="00A35186" w:rsidRPr="00571628">
        <w:t xml:space="preserve"> comparable tasks are </w:t>
      </w:r>
      <w:r w:rsidRPr="00571628">
        <w:t xml:space="preserve">provided by the awarding body OR designs tasks where this is permitted by criteria set out within the subject specification </w:t>
      </w:r>
    </w:p>
    <w:bookmarkEnd w:id="12"/>
    <w:p w14:paraId="1891CA3E" w14:textId="46DBAF62" w:rsidR="003D4C9D" w:rsidRPr="00F876EF" w:rsidRDefault="003D4C9D" w:rsidP="00E96676">
      <w:pPr>
        <w:pStyle w:val="ListParagraph"/>
        <w:numPr>
          <w:ilvl w:val="0"/>
          <w:numId w:val="20"/>
        </w:numPr>
        <w:jc w:val="both"/>
      </w:pPr>
      <w:r w:rsidRPr="00571628">
        <w:t>Makes</w:t>
      </w:r>
      <w:r w:rsidRPr="00F876EF">
        <w:t xml:space="preserve"> candidates aware of the criteria used to assess their work</w:t>
      </w:r>
    </w:p>
    <w:p w14:paraId="2C086D0A" w14:textId="77777777" w:rsidR="003D4C9D" w:rsidRPr="00F876EF" w:rsidRDefault="003D4C9D" w:rsidP="00E96676">
      <w:pPr>
        <w:pStyle w:val="Headinglevel2"/>
        <w:spacing w:before="360"/>
        <w:jc w:val="both"/>
        <w:rPr>
          <w:szCs w:val="22"/>
        </w:rPr>
      </w:pPr>
      <w:bookmarkStart w:id="13" w:name="_Toc92923363"/>
      <w:r w:rsidRPr="00F876EF">
        <w:rPr>
          <w:szCs w:val="22"/>
        </w:rPr>
        <w:t>Issuing of tasks</w:t>
      </w:r>
      <w:bookmarkEnd w:id="13"/>
    </w:p>
    <w:p w14:paraId="5A4BDB2B" w14:textId="77777777" w:rsidR="003D4C9D" w:rsidRPr="00F876EF" w:rsidRDefault="003D4C9D" w:rsidP="00E96676">
      <w:pPr>
        <w:spacing w:before="120" w:after="0"/>
        <w:ind w:left="360"/>
        <w:jc w:val="both"/>
        <w:rPr>
          <w:b/>
        </w:rPr>
      </w:pPr>
      <w:r w:rsidRPr="00F876EF">
        <w:rPr>
          <w:b/>
        </w:rPr>
        <w:t>Subject teacher</w:t>
      </w:r>
    </w:p>
    <w:p w14:paraId="2B23E5DA" w14:textId="77777777" w:rsidR="003D4C9D" w:rsidRPr="00F876EF" w:rsidRDefault="003D4C9D" w:rsidP="00E96676">
      <w:pPr>
        <w:pStyle w:val="ListParagraph"/>
        <w:numPr>
          <w:ilvl w:val="0"/>
          <w:numId w:val="21"/>
        </w:numPr>
        <w:jc w:val="both"/>
      </w:pPr>
      <w:r w:rsidRPr="00F876EF">
        <w:t>Determines when set tasks are issued by the awarding body</w:t>
      </w:r>
    </w:p>
    <w:p w14:paraId="1B359EE2" w14:textId="77777777" w:rsidR="003D4C9D" w:rsidRPr="00F876EF" w:rsidRDefault="003D4C9D" w:rsidP="00E96676">
      <w:pPr>
        <w:pStyle w:val="ListParagraph"/>
        <w:numPr>
          <w:ilvl w:val="0"/>
          <w:numId w:val="21"/>
        </w:numPr>
        <w:jc w:val="both"/>
      </w:pPr>
      <w:r w:rsidRPr="00F876EF">
        <w:t>Identifies date(s) when tasks should be taken by candidates</w:t>
      </w:r>
    </w:p>
    <w:p w14:paraId="731D10E6" w14:textId="219AB9B5" w:rsidR="003D4C9D" w:rsidRDefault="003D4C9D" w:rsidP="00E96676">
      <w:pPr>
        <w:pStyle w:val="ListParagraph"/>
        <w:numPr>
          <w:ilvl w:val="0"/>
          <w:numId w:val="21"/>
        </w:numPr>
        <w:jc w:val="both"/>
      </w:pPr>
      <w:r w:rsidRPr="00F876EF">
        <w:t xml:space="preserve">Accesses set tasks in sufficient time to allow planning, resourcing and </w:t>
      </w:r>
      <w:proofErr w:type="gramStart"/>
      <w:r w:rsidRPr="00F876EF">
        <w:t>teaching  and</w:t>
      </w:r>
      <w:proofErr w:type="gramEnd"/>
      <w:r w:rsidRPr="00F876EF">
        <w:t xml:space="preserve"> ensures that materials are stored securely at all times</w:t>
      </w:r>
    </w:p>
    <w:p w14:paraId="47D32B5F" w14:textId="776DCFD1" w:rsidR="002E0CF7" w:rsidRPr="00AC67BB" w:rsidRDefault="002E0CF7" w:rsidP="00E96676">
      <w:pPr>
        <w:pStyle w:val="ListParagraph"/>
        <w:numPr>
          <w:ilvl w:val="0"/>
          <w:numId w:val="21"/>
        </w:numPr>
        <w:jc w:val="both"/>
      </w:pPr>
      <w:r w:rsidRPr="00AC67BB">
        <w:t>Ensures the correct task is issued to candidates</w:t>
      </w:r>
    </w:p>
    <w:p w14:paraId="4EBF031F" w14:textId="77777777" w:rsidR="003D4C9D" w:rsidRPr="00F876EF" w:rsidRDefault="003D4C9D" w:rsidP="00E96676">
      <w:pPr>
        <w:pStyle w:val="Headinglevel2"/>
        <w:spacing w:before="360"/>
        <w:jc w:val="both"/>
        <w:rPr>
          <w:szCs w:val="22"/>
        </w:rPr>
      </w:pPr>
      <w:bookmarkStart w:id="14" w:name="_Toc92923364"/>
      <w:r w:rsidRPr="00F876EF">
        <w:rPr>
          <w:szCs w:val="22"/>
        </w:rPr>
        <w:t>Task taking</w:t>
      </w:r>
      <w:bookmarkEnd w:id="14"/>
    </w:p>
    <w:p w14:paraId="10E79607" w14:textId="77777777" w:rsidR="003D4C9D" w:rsidRPr="00F876EF" w:rsidRDefault="003D4C9D" w:rsidP="00E96676">
      <w:pPr>
        <w:pStyle w:val="Heading1"/>
        <w:spacing w:before="120" w:after="120"/>
        <w:jc w:val="both"/>
        <w:rPr>
          <w:szCs w:val="22"/>
        </w:rPr>
      </w:pPr>
      <w:bookmarkStart w:id="15" w:name="_Toc92923365"/>
      <w:r w:rsidRPr="00F876EF">
        <w:rPr>
          <w:szCs w:val="22"/>
        </w:rPr>
        <w:t>Supervision</w:t>
      </w:r>
      <w:bookmarkEnd w:id="15"/>
    </w:p>
    <w:p w14:paraId="1F735540" w14:textId="77777777" w:rsidR="003D4C9D" w:rsidRPr="00F876EF" w:rsidRDefault="003D4C9D" w:rsidP="00E96676">
      <w:pPr>
        <w:spacing w:before="120" w:after="0"/>
        <w:ind w:left="360"/>
        <w:jc w:val="both"/>
        <w:rPr>
          <w:rFonts w:cs="Arial"/>
          <w:b/>
        </w:rPr>
      </w:pPr>
      <w:r w:rsidRPr="00F876EF">
        <w:rPr>
          <w:rFonts w:cs="Arial"/>
          <w:b/>
        </w:rPr>
        <w:t>Subject teacher</w:t>
      </w:r>
    </w:p>
    <w:p w14:paraId="269A2F66" w14:textId="77777777" w:rsidR="003D4C9D" w:rsidRPr="00571628" w:rsidRDefault="003D4C9D" w:rsidP="00E96676">
      <w:pPr>
        <w:pStyle w:val="ListParagraph"/>
        <w:numPr>
          <w:ilvl w:val="0"/>
          <w:numId w:val="22"/>
        </w:numPr>
        <w:jc w:val="both"/>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E96676">
      <w:pPr>
        <w:pStyle w:val="ListParagraph"/>
        <w:numPr>
          <w:ilvl w:val="0"/>
          <w:numId w:val="22"/>
        </w:numPr>
        <w:jc w:val="both"/>
        <w:rPr>
          <w:rFonts w:cs="Arial"/>
        </w:rPr>
      </w:pPr>
      <w:r w:rsidRPr="00571628">
        <w:rPr>
          <w:rFonts w:cs="Arial"/>
        </w:rPr>
        <w:lastRenderedPageBreak/>
        <w:t xml:space="preserve">Ensures there is sufficient supervision to enable the work of a candidate to be authenticated </w:t>
      </w:r>
    </w:p>
    <w:p w14:paraId="5469788E" w14:textId="24B12389" w:rsidR="003D4C9D" w:rsidRPr="00571628" w:rsidRDefault="003D4C9D" w:rsidP="00E96676">
      <w:pPr>
        <w:pStyle w:val="ListParagraph"/>
        <w:numPr>
          <w:ilvl w:val="0"/>
          <w:numId w:val="22"/>
        </w:numPr>
        <w:jc w:val="both"/>
        <w:rPr>
          <w:rFonts w:cs="Arial"/>
        </w:rPr>
      </w:pPr>
      <w:r w:rsidRPr="00571628">
        <w:rPr>
          <w:rFonts w:cs="Arial"/>
        </w:rPr>
        <w:t>Ensures there is sufficient supervision to ensure the work a candidate submits is their own</w:t>
      </w:r>
    </w:p>
    <w:p w14:paraId="66C0082C" w14:textId="77777777" w:rsidR="00150B32" w:rsidRPr="00AC67BB" w:rsidRDefault="00E8471C" w:rsidP="00150B32">
      <w:pPr>
        <w:pStyle w:val="ListParagraph"/>
        <w:numPr>
          <w:ilvl w:val="0"/>
          <w:numId w:val="22"/>
        </w:numPr>
        <w:jc w:val="both"/>
        <w:rPr>
          <w:rFonts w:cs="Arial"/>
        </w:rPr>
      </w:pPr>
      <w:bookmarkStart w:id="16" w:name="_Hlk529440747"/>
      <w:r w:rsidRPr="00AC67BB">
        <w:t>Is confident where work may be completed outside of the centre without direct supervision, that the work produced is the candidate’s own</w:t>
      </w:r>
      <w:bookmarkEnd w:id="16"/>
    </w:p>
    <w:p w14:paraId="6D42C02B" w14:textId="100D3BE9" w:rsidR="003D4C9D" w:rsidRPr="00AC67BB" w:rsidRDefault="003D4C9D" w:rsidP="00150B32">
      <w:pPr>
        <w:pStyle w:val="ListParagraph"/>
        <w:numPr>
          <w:ilvl w:val="0"/>
          <w:numId w:val="22"/>
        </w:numPr>
        <w:jc w:val="both"/>
        <w:rPr>
          <w:rFonts w:cs="Arial"/>
        </w:rPr>
      </w:pPr>
      <w:r w:rsidRPr="00AC67BB">
        <w:rPr>
          <w:rFonts w:cs="Tahoma"/>
        </w:rPr>
        <w:t>Where candidates may work in groups, keeps a record of each candidate’s contribution</w:t>
      </w:r>
      <w:r w:rsidR="00A560F2" w:rsidRPr="00AC67BB">
        <w:rPr>
          <w:rFonts w:cs="Tahoma"/>
        </w:rPr>
        <w:t xml:space="preserve"> </w:t>
      </w:r>
      <w:r w:rsidR="00A560F2" w:rsidRPr="00AC67BB">
        <w:rPr>
          <w:rFonts w:eastAsia="Times New Roman" w:cs="Tahoma"/>
        </w:rPr>
        <w:t xml:space="preserve">and it must be possible to attribute assessable outcomes to individual candidates </w:t>
      </w:r>
    </w:p>
    <w:p w14:paraId="1CBB8068" w14:textId="77777777" w:rsidR="00150B32" w:rsidRPr="00AC67BB" w:rsidRDefault="003D4C9D" w:rsidP="00150B32">
      <w:pPr>
        <w:pStyle w:val="ListParagraph"/>
        <w:numPr>
          <w:ilvl w:val="0"/>
          <w:numId w:val="22"/>
        </w:numPr>
        <w:jc w:val="both"/>
        <w:rPr>
          <w:rStyle w:val="Hyperlink"/>
          <w:rFonts w:cs="Tahoma"/>
          <w:color w:val="auto"/>
          <w:u w:val="none"/>
        </w:rPr>
      </w:pPr>
      <w:r w:rsidRPr="00AC67BB">
        <w:rPr>
          <w:rFonts w:cs="Tahoma"/>
        </w:rPr>
        <w:t xml:space="preserve">Ensures candidates are aware of the </w:t>
      </w:r>
      <w:r w:rsidR="00E8471C" w:rsidRPr="00AC67BB">
        <w:rPr>
          <w:rFonts w:cs="Tahoma"/>
        </w:rPr>
        <w:t xml:space="preserve">current </w:t>
      </w:r>
      <w:r w:rsidRPr="00AC67BB">
        <w:rPr>
          <w:rFonts w:cs="Tahoma"/>
        </w:rPr>
        <w:t xml:space="preserve">JCQ documents </w:t>
      </w:r>
      <w:hyperlink r:id="rId24" w:history="1">
        <w:r w:rsidRPr="00AC67BB">
          <w:rPr>
            <w:rStyle w:val="Hyperlink"/>
            <w:rFonts w:cs="Tahoma"/>
            <w:u w:val="none"/>
          </w:rPr>
          <w:t>Information for candidates - non-examination assessments</w:t>
        </w:r>
      </w:hyperlink>
      <w:r w:rsidRPr="00AC67BB">
        <w:rPr>
          <w:rFonts w:cs="Tahoma"/>
        </w:rPr>
        <w:t xml:space="preserve"> and </w:t>
      </w:r>
      <w:hyperlink r:id="rId25" w:history="1">
        <w:r w:rsidRPr="00AC67BB">
          <w:rPr>
            <w:rStyle w:val="Hyperlink"/>
            <w:rFonts w:eastAsia="Calibri" w:cs="Tahoma"/>
            <w:u w:val="none"/>
            <w:lang w:val="en-US" w:eastAsia="en-US"/>
          </w:rPr>
          <w:t>Information for candidates - Social Media</w:t>
        </w:r>
      </w:hyperlink>
    </w:p>
    <w:p w14:paraId="2031D69E" w14:textId="32CA7A1D" w:rsidR="003D4C9D" w:rsidRPr="00AC67BB" w:rsidRDefault="003D4C9D" w:rsidP="00150B32">
      <w:pPr>
        <w:pStyle w:val="ListParagraph"/>
        <w:numPr>
          <w:ilvl w:val="0"/>
          <w:numId w:val="22"/>
        </w:numPr>
        <w:jc w:val="both"/>
        <w:rPr>
          <w:rFonts w:cs="Tahoma"/>
        </w:rPr>
      </w:pPr>
      <w:r w:rsidRPr="00AC67BB">
        <w:rPr>
          <w:rFonts w:cs="Tahoma"/>
        </w:rPr>
        <w:t xml:space="preserve">Ensures candidates understand and comply with the regulations in relevant JCQ </w:t>
      </w:r>
      <w:r w:rsidRPr="00AC67BB">
        <w:rPr>
          <w:rFonts w:cs="Tahoma"/>
          <w:i/>
          <w:iCs/>
        </w:rPr>
        <w:t xml:space="preserve">Information for </w:t>
      </w:r>
      <w:proofErr w:type="gramStart"/>
      <w:r w:rsidRPr="00AC67BB">
        <w:rPr>
          <w:rFonts w:cs="Tahoma"/>
          <w:i/>
          <w:iCs/>
        </w:rPr>
        <w:t>candidates</w:t>
      </w:r>
      <w:proofErr w:type="gramEnd"/>
      <w:r w:rsidR="005854AB" w:rsidRPr="00AC67BB">
        <w:rPr>
          <w:rFonts w:cs="Tahoma"/>
          <w:i/>
          <w:iCs/>
        </w:rPr>
        <w:t xml:space="preserve"> </w:t>
      </w:r>
      <w:r w:rsidR="005854AB" w:rsidRPr="00AC67BB">
        <w:rPr>
          <w:rFonts w:cs="Tahoma"/>
        </w:rPr>
        <w:t>documents</w:t>
      </w:r>
    </w:p>
    <w:p w14:paraId="330334FB" w14:textId="14E3AE60" w:rsidR="003D4C9D" w:rsidRPr="00F876EF" w:rsidRDefault="003D4C9D" w:rsidP="00E96676">
      <w:pPr>
        <w:pStyle w:val="Heading1"/>
        <w:spacing w:before="120" w:after="120"/>
        <w:jc w:val="both"/>
        <w:rPr>
          <w:szCs w:val="22"/>
        </w:rPr>
      </w:pPr>
      <w:bookmarkStart w:id="17" w:name="_Toc92923366"/>
      <w:r w:rsidRPr="00F876EF">
        <w:rPr>
          <w:szCs w:val="22"/>
        </w:rPr>
        <w:t>Advice and feedback</w:t>
      </w:r>
      <w:bookmarkEnd w:id="17"/>
    </w:p>
    <w:p w14:paraId="1D1442E6" w14:textId="77777777" w:rsidR="003D4C9D" w:rsidRPr="00F876EF" w:rsidRDefault="003D4C9D" w:rsidP="00E96676">
      <w:pPr>
        <w:spacing w:before="120" w:after="0"/>
        <w:ind w:left="360"/>
        <w:jc w:val="both"/>
        <w:rPr>
          <w:rFonts w:cs="Arial"/>
          <w:b/>
        </w:rPr>
      </w:pPr>
      <w:r w:rsidRPr="00F876EF">
        <w:rPr>
          <w:rFonts w:cs="Arial"/>
          <w:b/>
        </w:rPr>
        <w:t>Subject teacher</w:t>
      </w:r>
    </w:p>
    <w:p w14:paraId="2FAFC281" w14:textId="77777777" w:rsidR="005B1C56" w:rsidRPr="00571628" w:rsidRDefault="003D4C9D" w:rsidP="00E96676">
      <w:pPr>
        <w:pStyle w:val="ListParagraph"/>
        <w:numPr>
          <w:ilvl w:val="0"/>
          <w:numId w:val="23"/>
        </w:numPr>
        <w:jc w:val="both"/>
        <w:rPr>
          <w:rFonts w:cs="Arial"/>
        </w:rPr>
      </w:pPr>
      <w:r w:rsidRPr="00571628">
        <w:rPr>
          <w:rFonts w:cs="Arial"/>
        </w:rPr>
        <w:t>As relevant to the subject/component, advises candidates on relevant aspects before candidates begin working on a task</w:t>
      </w:r>
    </w:p>
    <w:p w14:paraId="1166D823" w14:textId="0A7C85CD" w:rsidR="005B1C56" w:rsidRPr="00AC67BB" w:rsidRDefault="005B1C56" w:rsidP="00E96676">
      <w:pPr>
        <w:pStyle w:val="ListParagraph"/>
        <w:numPr>
          <w:ilvl w:val="0"/>
          <w:numId w:val="23"/>
        </w:numPr>
        <w:jc w:val="both"/>
        <w:rPr>
          <w:rFonts w:cs="Arial"/>
        </w:rPr>
      </w:pPr>
      <w:bookmarkStart w:id="18" w:name="_Hlk529440913"/>
      <w:r w:rsidRPr="00AC67BB">
        <w:rPr>
          <w:rFonts w:cs="Arial"/>
        </w:rPr>
        <w:t xml:space="preserve">Will not provide </w:t>
      </w:r>
      <w:r w:rsidR="002B1FD0" w:rsidRPr="00AC67BB">
        <w:rPr>
          <w:rFonts w:cs="Arial"/>
        </w:rPr>
        <w:t xml:space="preserve">candidates with </w:t>
      </w:r>
      <w:r w:rsidRPr="00AC67BB">
        <w:rPr>
          <w:rFonts w:cs="Arial"/>
        </w:rPr>
        <w:t xml:space="preserve">model answers or </w:t>
      </w:r>
      <w:r w:rsidR="00A560F2" w:rsidRPr="00AC67BB">
        <w:rPr>
          <w:rFonts w:cs="Arial"/>
        </w:rPr>
        <w:t>writing frames</w:t>
      </w:r>
      <w:r w:rsidRPr="00AC67BB">
        <w:rPr>
          <w:rFonts w:cs="Arial"/>
        </w:rPr>
        <w:t xml:space="preserve"> specific to the task </w:t>
      </w:r>
    </w:p>
    <w:bookmarkEnd w:id="18"/>
    <w:p w14:paraId="04EC41CC" w14:textId="77777777" w:rsidR="003D4C9D" w:rsidRPr="00571628" w:rsidRDefault="003D4C9D" w:rsidP="00E96676">
      <w:pPr>
        <w:pStyle w:val="ListParagraph"/>
        <w:numPr>
          <w:ilvl w:val="0"/>
          <w:numId w:val="23"/>
        </w:numPr>
        <w:jc w:val="both"/>
        <w:rPr>
          <w:rFonts w:cs="Arial"/>
        </w:rPr>
      </w:pPr>
      <w:r w:rsidRPr="00AC67BB">
        <w:rPr>
          <w:rFonts w:cs="Arial"/>
        </w:rPr>
        <w:t>When reviewing candidates’ work, unless prohibited by the specification,</w:t>
      </w:r>
      <w:r w:rsidRPr="00571628">
        <w:rPr>
          <w:rFonts w:cs="Arial"/>
        </w:rPr>
        <w:t xml:space="preserve"> provides oral and written advice at a general level to candidates</w:t>
      </w:r>
    </w:p>
    <w:p w14:paraId="76A4D16C" w14:textId="64275236" w:rsidR="003D4C9D" w:rsidRPr="00571628" w:rsidRDefault="003D4C9D" w:rsidP="00E96676">
      <w:pPr>
        <w:pStyle w:val="ListParagraph"/>
        <w:numPr>
          <w:ilvl w:val="0"/>
          <w:numId w:val="23"/>
        </w:numPr>
        <w:jc w:val="both"/>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E96676">
      <w:pPr>
        <w:pStyle w:val="ListParagraph"/>
        <w:numPr>
          <w:ilvl w:val="0"/>
          <w:numId w:val="23"/>
        </w:numPr>
        <w:jc w:val="both"/>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E96676">
      <w:pPr>
        <w:pStyle w:val="ListParagraph"/>
        <w:numPr>
          <w:ilvl w:val="0"/>
          <w:numId w:val="23"/>
        </w:numPr>
        <w:jc w:val="both"/>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E96676">
      <w:pPr>
        <w:pStyle w:val="Heading1"/>
        <w:spacing w:before="120" w:after="120"/>
        <w:jc w:val="both"/>
        <w:rPr>
          <w:szCs w:val="22"/>
        </w:rPr>
      </w:pPr>
      <w:bookmarkStart w:id="19" w:name="_Toc92923367"/>
      <w:r w:rsidRPr="00F876EF">
        <w:rPr>
          <w:szCs w:val="22"/>
        </w:rPr>
        <w:t>Resources</w:t>
      </w:r>
      <w:bookmarkEnd w:id="19"/>
    </w:p>
    <w:p w14:paraId="0241678E" w14:textId="77777777" w:rsidR="003D4C9D" w:rsidRPr="00F876EF" w:rsidRDefault="003D4C9D" w:rsidP="00E96676">
      <w:pPr>
        <w:spacing w:before="120" w:after="0"/>
        <w:ind w:left="360"/>
        <w:jc w:val="both"/>
        <w:rPr>
          <w:rFonts w:cs="Arial"/>
          <w:b/>
        </w:rPr>
      </w:pPr>
      <w:r w:rsidRPr="00F876EF">
        <w:rPr>
          <w:rFonts w:cs="Arial"/>
          <w:b/>
        </w:rPr>
        <w:t>Subject teacher</w:t>
      </w:r>
    </w:p>
    <w:p w14:paraId="222E5880" w14:textId="77777777" w:rsidR="003D4C9D" w:rsidRPr="00571628" w:rsidRDefault="003D4C9D" w:rsidP="00E96676">
      <w:pPr>
        <w:pStyle w:val="ListParagraph"/>
        <w:numPr>
          <w:ilvl w:val="0"/>
          <w:numId w:val="24"/>
        </w:numPr>
        <w:jc w:val="both"/>
        <w:rPr>
          <w:rFonts w:cs="Arial"/>
        </w:rPr>
      </w:pPr>
      <w:r w:rsidRPr="00571628">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known and put in place</w:t>
      </w:r>
    </w:p>
    <w:p w14:paraId="1935B678" w14:textId="6434E979" w:rsidR="006C0DA7" w:rsidRPr="00571628" w:rsidRDefault="006C0DA7" w:rsidP="00E96676">
      <w:pPr>
        <w:pStyle w:val="ListParagraph"/>
        <w:numPr>
          <w:ilvl w:val="0"/>
          <w:numId w:val="24"/>
        </w:numPr>
        <w:jc w:val="both"/>
        <w:rPr>
          <w:rFonts w:cs="Arial"/>
        </w:rPr>
      </w:pPr>
      <w:bookmarkStart w:id="20"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0"/>
    <w:p w14:paraId="6BC3B83A" w14:textId="127679A8"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understood and followed by candidates</w:t>
      </w:r>
    </w:p>
    <w:p w14:paraId="4E7F7D82" w14:textId="7A70C9D6" w:rsidR="003D4C9D" w:rsidRPr="0065343B" w:rsidRDefault="003D4C9D" w:rsidP="00E96676">
      <w:pPr>
        <w:pStyle w:val="ListParagraph"/>
        <w:numPr>
          <w:ilvl w:val="0"/>
          <w:numId w:val="24"/>
        </w:numPr>
        <w:jc w:val="both"/>
        <w:rPr>
          <w:rFonts w:cs="Arial"/>
        </w:rPr>
      </w:pPr>
      <w:r w:rsidRPr="00571628">
        <w:rPr>
          <w:rFonts w:cs="Arial"/>
        </w:rPr>
        <w:t xml:space="preserve">Ensures candidates understand that they are not allowed to </w:t>
      </w:r>
      <w:r w:rsidRPr="00AC67BB">
        <w:rPr>
          <w:rFonts w:cs="Arial"/>
        </w:rPr>
        <w:t xml:space="preserve">introduce </w:t>
      </w:r>
      <w:r w:rsidR="00D91779" w:rsidRPr="00AC67BB">
        <w:rPr>
          <w:rFonts w:cs="Arial"/>
        </w:rPr>
        <w:t xml:space="preserve">augmented </w:t>
      </w:r>
      <w:r w:rsidRPr="00AC67BB">
        <w:rPr>
          <w:rFonts w:cs="Arial"/>
        </w:rPr>
        <w:t>notes</w:t>
      </w:r>
      <w:r w:rsidRPr="00571628">
        <w:rPr>
          <w:rFonts w:cs="Arial"/>
        </w:rPr>
        <w:t xml:space="preserve"> or new </w:t>
      </w:r>
      <w:r w:rsidRPr="0065343B">
        <w:rPr>
          <w:rFonts w:cs="Arial"/>
        </w:rPr>
        <w:t>resources between formally supervised sessions</w:t>
      </w:r>
    </w:p>
    <w:p w14:paraId="0BFEC88F" w14:textId="743ECB66" w:rsidR="003D4C9D" w:rsidRPr="00F876EF" w:rsidRDefault="003D4C9D" w:rsidP="00E96676">
      <w:pPr>
        <w:pStyle w:val="ListParagraph"/>
        <w:numPr>
          <w:ilvl w:val="0"/>
          <w:numId w:val="24"/>
        </w:numPr>
        <w:jc w:val="both"/>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77777777" w:rsidR="003D4C9D" w:rsidRPr="00F876EF" w:rsidRDefault="003D4C9D" w:rsidP="00E96676">
      <w:pPr>
        <w:pStyle w:val="Heading1"/>
        <w:spacing w:before="120" w:after="120"/>
        <w:jc w:val="both"/>
        <w:rPr>
          <w:szCs w:val="22"/>
        </w:rPr>
      </w:pPr>
      <w:bookmarkStart w:id="21" w:name="_Toc92923368"/>
      <w:r w:rsidRPr="00F876EF">
        <w:rPr>
          <w:szCs w:val="22"/>
        </w:rPr>
        <w:t>Word and time limits</w:t>
      </w:r>
      <w:bookmarkEnd w:id="21"/>
    </w:p>
    <w:p w14:paraId="455B3DEA" w14:textId="77777777" w:rsidR="003D4C9D" w:rsidRPr="00F876EF" w:rsidRDefault="003D4C9D" w:rsidP="00E96676">
      <w:pPr>
        <w:spacing w:before="120" w:after="0"/>
        <w:ind w:left="360"/>
        <w:jc w:val="both"/>
        <w:rPr>
          <w:rFonts w:cs="Arial"/>
          <w:b/>
        </w:rPr>
      </w:pPr>
      <w:r w:rsidRPr="00F876EF">
        <w:rPr>
          <w:rFonts w:cs="Arial"/>
          <w:b/>
        </w:rPr>
        <w:t>Subject teacher</w:t>
      </w:r>
    </w:p>
    <w:p w14:paraId="7C4AFB78" w14:textId="6397A6C3" w:rsidR="00860AA9" w:rsidRPr="00F876EF" w:rsidRDefault="003D4C9D" w:rsidP="00E96676">
      <w:pPr>
        <w:pStyle w:val="ListParagraph"/>
        <w:numPr>
          <w:ilvl w:val="0"/>
          <w:numId w:val="1"/>
        </w:numPr>
        <w:jc w:val="both"/>
        <w:rPr>
          <w:rFonts w:cs="Arial"/>
        </w:rPr>
      </w:pPr>
      <w:r w:rsidRPr="00F876EF">
        <w:rPr>
          <w:rFonts w:cs="Arial"/>
        </w:rPr>
        <w:t>Refers to the awarding body’s specification to determine where word and time limits apply/are mandatory</w:t>
      </w:r>
    </w:p>
    <w:p w14:paraId="6C5C193C" w14:textId="77777777" w:rsidR="003D4C9D" w:rsidRPr="00F876EF" w:rsidRDefault="003D4C9D" w:rsidP="00E96676">
      <w:pPr>
        <w:pStyle w:val="Heading1"/>
        <w:spacing w:before="120" w:after="120"/>
        <w:jc w:val="both"/>
        <w:rPr>
          <w:szCs w:val="22"/>
        </w:rPr>
      </w:pPr>
      <w:bookmarkStart w:id="22" w:name="_Toc92923369"/>
      <w:r w:rsidRPr="00F876EF">
        <w:rPr>
          <w:szCs w:val="22"/>
        </w:rPr>
        <w:t>Collaboration and group work</w:t>
      </w:r>
      <w:bookmarkEnd w:id="22"/>
    </w:p>
    <w:p w14:paraId="2440FDA6" w14:textId="77777777" w:rsidR="003D4C9D" w:rsidRPr="00F876EF" w:rsidRDefault="003D4C9D" w:rsidP="00E96676">
      <w:pPr>
        <w:spacing w:before="120" w:after="0"/>
        <w:ind w:left="360"/>
        <w:jc w:val="both"/>
        <w:rPr>
          <w:rFonts w:cs="Arial"/>
          <w:b/>
        </w:rPr>
      </w:pPr>
      <w:r w:rsidRPr="00F876EF">
        <w:rPr>
          <w:rFonts w:cs="Arial"/>
          <w:b/>
        </w:rPr>
        <w:t>Subject teacher</w:t>
      </w:r>
    </w:p>
    <w:p w14:paraId="6C4F7DAD" w14:textId="77777777" w:rsidR="003D4C9D" w:rsidRPr="00F876EF" w:rsidRDefault="003D4C9D" w:rsidP="00E96676">
      <w:pPr>
        <w:pStyle w:val="ListParagraph"/>
        <w:numPr>
          <w:ilvl w:val="0"/>
          <w:numId w:val="1"/>
        </w:numPr>
        <w:jc w:val="both"/>
        <w:rPr>
          <w:rFonts w:cs="Arial"/>
        </w:rPr>
      </w:pPr>
      <w:r w:rsidRPr="00F876EF">
        <w:rPr>
          <w:rFonts w:cs="Arial"/>
        </w:rPr>
        <w:t>Unless stated otherwise in the awarding body’s specification, and where appropriate, allows candidates to collaborate when carrying out research and preparatory work</w:t>
      </w:r>
    </w:p>
    <w:p w14:paraId="409554C7" w14:textId="77777777" w:rsidR="003D4C9D" w:rsidRPr="00F876EF" w:rsidRDefault="003D4C9D" w:rsidP="00E96676">
      <w:pPr>
        <w:pStyle w:val="ListParagraph"/>
        <w:numPr>
          <w:ilvl w:val="0"/>
          <w:numId w:val="1"/>
        </w:numPr>
        <w:jc w:val="both"/>
        <w:rPr>
          <w:rFonts w:cs="Arial"/>
        </w:rPr>
      </w:pPr>
      <w:r w:rsidRPr="00F876EF">
        <w:rPr>
          <w:rFonts w:cs="Arial"/>
        </w:rPr>
        <w:t>Ensures that it is possible to attribute assessable outcomes to individual candidates</w:t>
      </w:r>
    </w:p>
    <w:p w14:paraId="3BE224BE" w14:textId="77777777" w:rsidR="003D4C9D" w:rsidRPr="00F876EF" w:rsidRDefault="003D4C9D" w:rsidP="00E96676">
      <w:pPr>
        <w:pStyle w:val="ListParagraph"/>
        <w:numPr>
          <w:ilvl w:val="0"/>
          <w:numId w:val="1"/>
        </w:numPr>
        <w:jc w:val="both"/>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E96676">
      <w:pPr>
        <w:pStyle w:val="ListParagraph"/>
        <w:numPr>
          <w:ilvl w:val="0"/>
          <w:numId w:val="1"/>
        </w:numPr>
        <w:jc w:val="both"/>
        <w:rPr>
          <w:rFonts w:cs="Arial"/>
        </w:rPr>
      </w:pPr>
      <w:r w:rsidRPr="00F876EF">
        <w:rPr>
          <w:rFonts w:cs="Arial"/>
        </w:rPr>
        <w:t>Assesses the work of each candidate individually</w:t>
      </w:r>
    </w:p>
    <w:p w14:paraId="71849230" w14:textId="77777777" w:rsidR="003D4C9D" w:rsidRPr="00F876EF" w:rsidRDefault="003D4C9D" w:rsidP="00E96676">
      <w:pPr>
        <w:pStyle w:val="Heading1"/>
        <w:spacing w:before="120" w:after="120"/>
        <w:jc w:val="both"/>
        <w:rPr>
          <w:szCs w:val="22"/>
        </w:rPr>
      </w:pPr>
      <w:bookmarkStart w:id="23" w:name="_Toc92923370"/>
      <w:r w:rsidRPr="00F876EF">
        <w:rPr>
          <w:szCs w:val="22"/>
        </w:rPr>
        <w:t>Authentication procedures</w:t>
      </w:r>
      <w:bookmarkEnd w:id="23"/>
    </w:p>
    <w:p w14:paraId="05E91D86" w14:textId="77777777" w:rsidR="003D4C9D" w:rsidRPr="00F876EF" w:rsidRDefault="003D4C9D" w:rsidP="00E96676">
      <w:pPr>
        <w:spacing w:before="120" w:after="0"/>
        <w:ind w:left="360"/>
        <w:jc w:val="both"/>
        <w:rPr>
          <w:rFonts w:cs="Arial"/>
          <w:b/>
        </w:rPr>
      </w:pPr>
      <w:r w:rsidRPr="00F876EF">
        <w:rPr>
          <w:rFonts w:cs="Arial"/>
          <w:b/>
        </w:rPr>
        <w:t>Subject teacher</w:t>
      </w:r>
    </w:p>
    <w:p w14:paraId="5B1E4850" w14:textId="77777777" w:rsidR="003D4C9D" w:rsidRPr="00F876EF" w:rsidRDefault="003D4C9D" w:rsidP="00E96676">
      <w:pPr>
        <w:pStyle w:val="ListParagraph"/>
        <w:numPr>
          <w:ilvl w:val="0"/>
          <w:numId w:val="1"/>
        </w:numPr>
        <w:jc w:val="both"/>
        <w:rPr>
          <w:rFonts w:cs="Arial"/>
        </w:rPr>
      </w:pPr>
      <w:r w:rsidRPr="00F876EF">
        <w:rPr>
          <w:rFonts w:cs="Arial"/>
        </w:rPr>
        <w:t>Where required by the awarding body’s specification</w:t>
      </w:r>
    </w:p>
    <w:p w14:paraId="33C90C77" w14:textId="77777777" w:rsidR="003D4C9D" w:rsidRPr="00F876EF" w:rsidRDefault="003D4C9D" w:rsidP="00E96676">
      <w:pPr>
        <w:pStyle w:val="ListParagraph"/>
        <w:numPr>
          <w:ilvl w:val="1"/>
          <w:numId w:val="25"/>
        </w:numPr>
        <w:jc w:val="both"/>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E96676">
      <w:pPr>
        <w:pStyle w:val="ListParagraph"/>
        <w:numPr>
          <w:ilvl w:val="1"/>
          <w:numId w:val="25"/>
        </w:numPr>
        <w:jc w:val="both"/>
        <w:rPr>
          <w:rFonts w:cs="Arial"/>
        </w:rPr>
      </w:pPr>
      <w:r w:rsidRPr="00F876EF">
        <w:rPr>
          <w:rFonts w:cs="Arial"/>
        </w:rPr>
        <w:lastRenderedPageBreak/>
        <w:t>signs the teacher declaration of authentication confirming the requirements have been met</w:t>
      </w:r>
    </w:p>
    <w:p w14:paraId="0BF71975" w14:textId="10DC7455" w:rsidR="003D4C9D" w:rsidRPr="00571628" w:rsidRDefault="003D4C9D" w:rsidP="00E96676">
      <w:pPr>
        <w:pStyle w:val="ListParagraph"/>
        <w:numPr>
          <w:ilvl w:val="0"/>
          <w:numId w:val="1"/>
        </w:numPr>
        <w:jc w:val="both"/>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whichever is later </w:t>
      </w:r>
    </w:p>
    <w:p w14:paraId="219862D1" w14:textId="77777777" w:rsidR="003D4C9D" w:rsidRPr="00571628" w:rsidRDefault="003D4C9D" w:rsidP="00E96676">
      <w:pPr>
        <w:pStyle w:val="ListParagraph"/>
        <w:numPr>
          <w:ilvl w:val="0"/>
          <w:numId w:val="1"/>
        </w:numPr>
        <w:jc w:val="both"/>
        <w:rPr>
          <w:rFonts w:cs="Arial"/>
        </w:rPr>
      </w:pPr>
      <w:r w:rsidRPr="00571628">
        <w:rPr>
          <w:rFonts w:cs="Arial"/>
        </w:rPr>
        <w:t>Provides signed candidate declarations where these may be requested by a JCQ Centre Inspector</w:t>
      </w:r>
    </w:p>
    <w:p w14:paraId="02D7ADB3" w14:textId="3C7CF3C9" w:rsidR="005967C7" w:rsidRDefault="003D4C9D" w:rsidP="00E96676">
      <w:pPr>
        <w:pStyle w:val="ListParagraph"/>
        <w:numPr>
          <w:ilvl w:val="0"/>
          <w:numId w:val="1"/>
        </w:numPr>
        <w:jc w:val="both"/>
        <w:rPr>
          <w:rFonts w:cs="Arial"/>
        </w:rPr>
      </w:pPr>
      <w:r w:rsidRPr="00571628">
        <w:rPr>
          <w:rFonts w:cs="Arial"/>
        </w:rPr>
        <w:t xml:space="preserve">Where there may be doubt about the authenticity of the work of a candidate or if malpractice is suspected, follows the authentication procedures and malpractice information </w:t>
      </w:r>
      <w:r w:rsidRPr="00485BCD">
        <w:rPr>
          <w:rFonts w:cs="Tahoma"/>
        </w:rPr>
        <w:t xml:space="preserve">in </w:t>
      </w:r>
      <w:hyperlink r:id="rId26" w:history="1">
        <w:r w:rsidR="00865908" w:rsidRPr="00485BCD">
          <w:rPr>
            <w:rStyle w:val="Hyperlink"/>
            <w:rFonts w:cs="Tahoma"/>
            <w:color w:val="auto"/>
            <w:u w:val="none"/>
          </w:rPr>
          <w:t>NEA</w:t>
        </w:r>
      </w:hyperlink>
      <w:r w:rsidRPr="00485BCD">
        <w:rPr>
          <w:rFonts w:cs="Tahoma"/>
        </w:rPr>
        <w:t xml:space="preserve"> and</w:t>
      </w:r>
      <w:r w:rsidRPr="00571628">
        <w:rPr>
          <w:rFonts w:cs="Arial"/>
        </w:rPr>
        <w:t xml:space="preserve"> informs </w:t>
      </w:r>
      <w:r w:rsidR="000B3E0B" w:rsidRPr="00571628">
        <w:rPr>
          <w:rFonts w:cs="Arial"/>
        </w:rPr>
        <w:t>a member of the senior leadership team</w:t>
      </w:r>
      <w:r w:rsidRPr="00571628">
        <w:rPr>
          <w:rFonts w:cs="Arial"/>
        </w:rPr>
        <w:t xml:space="preserve"> </w:t>
      </w:r>
    </w:p>
    <w:p w14:paraId="0675D4C5" w14:textId="405E2B55" w:rsidR="00E61B9A" w:rsidRPr="00865908" w:rsidRDefault="00E61B9A" w:rsidP="00E96676">
      <w:pPr>
        <w:pStyle w:val="ListParagraph"/>
        <w:numPr>
          <w:ilvl w:val="0"/>
          <w:numId w:val="1"/>
        </w:numPr>
        <w:jc w:val="both"/>
        <w:rPr>
          <w:rFonts w:cs="Arial"/>
        </w:rPr>
      </w:pPr>
      <w:r w:rsidRPr="00865908">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F876EF" w:rsidRDefault="003D4C9D" w:rsidP="00E96676">
      <w:pPr>
        <w:pStyle w:val="Heading1"/>
        <w:spacing w:before="120" w:after="120"/>
        <w:jc w:val="both"/>
        <w:rPr>
          <w:szCs w:val="22"/>
        </w:rPr>
      </w:pPr>
      <w:bookmarkStart w:id="24" w:name="_Toc92923371"/>
      <w:r w:rsidRPr="00F876EF">
        <w:rPr>
          <w:szCs w:val="22"/>
        </w:rPr>
        <w:t>Presentation of work</w:t>
      </w:r>
      <w:bookmarkEnd w:id="24"/>
    </w:p>
    <w:p w14:paraId="113E78D7" w14:textId="77777777" w:rsidR="003D4C9D" w:rsidRPr="00F876EF" w:rsidRDefault="003D4C9D" w:rsidP="00E96676">
      <w:pPr>
        <w:spacing w:before="120" w:after="0"/>
        <w:ind w:left="360"/>
        <w:jc w:val="both"/>
        <w:rPr>
          <w:rFonts w:cs="Arial"/>
          <w:b/>
        </w:rPr>
      </w:pPr>
      <w:r w:rsidRPr="00F876EF">
        <w:rPr>
          <w:rFonts w:cs="Arial"/>
          <w:b/>
        </w:rPr>
        <w:t>Subject teacher</w:t>
      </w:r>
    </w:p>
    <w:p w14:paraId="79422B68" w14:textId="77777777" w:rsidR="00AB3A52" w:rsidRPr="00F876EF" w:rsidRDefault="00AB3A52" w:rsidP="00E96676">
      <w:pPr>
        <w:pStyle w:val="ListParagraph"/>
        <w:numPr>
          <w:ilvl w:val="0"/>
          <w:numId w:val="1"/>
        </w:numPr>
        <w:jc w:val="both"/>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F876EF" w:rsidRDefault="003D4C9D" w:rsidP="00E96676">
      <w:pPr>
        <w:pStyle w:val="ListParagraph"/>
        <w:numPr>
          <w:ilvl w:val="0"/>
          <w:numId w:val="1"/>
        </w:numPr>
        <w:jc w:val="both"/>
        <w:rPr>
          <w:rFonts w:cs="Arial"/>
        </w:rPr>
      </w:pPr>
      <w:r w:rsidRPr="00F876EF">
        <w:rPr>
          <w:rFonts w:cs="Arial"/>
        </w:rPr>
        <w:t xml:space="preserve">Instructs candidates to present work as detailed </w:t>
      </w:r>
      <w:r w:rsidRPr="00485BCD">
        <w:rPr>
          <w:rFonts w:cs="Tahoma"/>
        </w:rPr>
        <w:t>in</w:t>
      </w:r>
      <w:r w:rsidR="00865908" w:rsidRPr="00485BCD">
        <w:rPr>
          <w:rFonts w:cs="Tahoma"/>
        </w:rPr>
        <w:t xml:space="preserve"> </w:t>
      </w:r>
      <w:hyperlink r:id="rId27" w:history="1">
        <w:r w:rsidR="00865908" w:rsidRPr="00485BCD">
          <w:rPr>
            <w:rStyle w:val="Hyperlink"/>
            <w:rFonts w:cs="Tahoma"/>
            <w:color w:val="auto"/>
            <w:u w:val="none"/>
          </w:rPr>
          <w:t>NEA</w:t>
        </w:r>
      </w:hyperlink>
      <w:r w:rsidR="00865908" w:rsidRPr="00485BCD">
        <w:rPr>
          <w:rFonts w:cs="Tahoma"/>
        </w:rPr>
        <w:t xml:space="preserve"> </w:t>
      </w:r>
      <w:r w:rsidRPr="00485BCD">
        <w:rPr>
          <w:rFonts w:cs="Tahoma"/>
        </w:rPr>
        <w:t>unless</w:t>
      </w:r>
      <w:r w:rsidRPr="00F876EF">
        <w:rPr>
          <w:rFonts w:cs="Arial"/>
        </w:rPr>
        <w:t xml:space="preserve"> the awarding body’s specification gives different subject-specific instructions</w:t>
      </w:r>
    </w:p>
    <w:p w14:paraId="55C9F600" w14:textId="67F4BA39" w:rsidR="003D4C9D" w:rsidRPr="00F876EF" w:rsidRDefault="003D4C9D" w:rsidP="00E96676">
      <w:pPr>
        <w:pStyle w:val="ListParagraph"/>
        <w:numPr>
          <w:ilvl w:val="0"/>
          <w:numId w:val="1"/>
        </w:numPr>
        <w:jc w:val="both"/>
        <w:rPr>
          <w:rFonts w:cs="Arial"/>
        </w:rPr>
      </w:pPr>
      <w:r w:rsidRPr="00F876EF">
        <w:rPr>
          <w:rFonts w:cs="Arial"/>
        </w:rPr>
        <w:t>Instructs candidates to add their candidate number, centre number and the component code of the assessment as a header/footer on each page of their work</w:t>
      </w:r>
    </w:p>
    <w:p w14:paraId="3FEF4E05" w14:textId="77777777" w:rsidR="003D4C9D" w:rsidRPr="00F876EF" w:rsidRDefault="003D4C9D" w:rsidP="00E96676">
      <w:pPr>
        <w:pStyle w:val="Heading1"/>
        <w:spacing w:before="120" w:after="120"/>
        <w:jc w:val="both"/>
        <w:rPr>
          <w:szCs w:val="22"/>
        </w:rPr>
      </w:pPr>
      <w:bookmarkStart w:id="25" w:name="_Toc92923372"/>
      <w:r w:rsidRPr="00F876EF">
        <w:rPr>
          <w:szCs w:val="22"/>
        </w:rPr>
        <w:t>Keeping materials secure</w:t>
      </w:r>
      <w:bookmarkEnd w:id="25"/>
    </w:p>
    <w:p w14:paraId="5A90DE7F" w14:textId="77777777" w:rsidR="003D4C9D" w:rsidRPr="00F876EF" w:rsidRDefault="003D4C9D" w:rsidP="00E96676">
      <w:pPr>
        <w:spacing w:before="120" w:after="0"/>
        <w:ind w:left="360"/>
        <w:jc w:val="both"/>
        <w:rPr>
          <w:rFonts w:cs="Arial"/>
          <w:b/>
        </w:rPr>
      </w:pPr>
      <w:r w:rsidRPr="00F876EF">
        <w:rPr>
          <w:rFonts w:cs="Arial"/>
          <w:b/>
        </w:rPr>
        <w:t>Subject teacher</w:t>
      </w:r>
    </w:p>
    <w:p w14:paraId="02B48F53" w14:textId="77777777" w:rsidR="003D4C9D" w:rsidRPr="00F876EF" w:rsidRDefault="003D4C9D" w:rsidP="00E96676">
      <w:pPr>
        <w:pStyle w:val="ListParagraph"/>
        <w:numPr>
          <w:ilvl w:val="0"/>
          <w:numId w:val="1"/>
        </w:numPr>
        <w:jc w:val="both"/>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E96676">
      <w:pPr>
        <w:pStyle w:val="ListParagraph"/>
        <w:numPr>
          <w:ilvl w:val="0"/>
          <w:numId w:val="1"/>
        </w:numPr>
        <w:jc w:val="both"/>
        <w:rPr>
          <w:rFonts w:cs="Arial"/>
        </w:rPr>
      </w:pPr>
      <w:r w:rsidRPr="00F876EF">
        <w:rPr>
          <w:rFonts w:cs="Arial"/>
        </w:rPr>
        <w:t xml:space="preserve">When work is submitted by candidates for final assessment, ensures work is securely stored </w:t>
      </w:r>
    </w:p>
    <w:p w14:paraId="4A716B73" w14:textId="654BB850" w:rsidR="003D4C9D" w:rsidRPr="00E96676" w:rsidRDefault="003D4C9D" w:rsidP="00E96676">
      <w:pPr>
        <w:pStyle w:val="ListParagraph"/>
        <w:numPr>
          <w:ilvl w:val="0"/>
          <w:numId w:val="1"/>
        </w:numPr>
        <w:jc w:val="both"/>
        <w:rPr>
          <w:rFonts w:cs="Tahoma"/>
          <w:i/>
        </w:rPr>
      </w:pPr>
      <w:r w:rsidRPr="00E96676">
        <w:rPr>
          <w:rFonts w:cs="Tahoma"/>
        </w:rPr>
        <w:t xml:space="preserve">Follows secure storage instructions as defined in </w:t>
      </w:r>
      <w:hyperlink r:id="rId28" w:history="1">
        <w:r w:rsidR="00865908" w:rsidRPr="00E96676">
          <w:rPr>
            <w:rStyle w:val="Hyperlink"/>
            <w:rFonts w:cs="Tahoma"/>
            <w:color w:val="auto"/>
            <w:u w:val="none"/>
          </w:rPr>
          <w:t>NEA</w:t>
        </w:r>
      </w:hyperlink>
      <w:r w:rsidR="00865908" w:rsidRPr="00E96676">
        <w:rPr>
          <w:rStyle w:val="Hyperlink"/>
          <w:rFonts w:cs="Tahoma"/>
          <w:color w:val="auto"/>
          <w:u w:val="none"/>
        </w:rPr>
        <w:t xml:space="preserve"> 4.8</w:t>
      </w:r>
    </w:p>
    <w:p w14:paraId="7C33FE5B" w14:textId="77777777" w:rsidR="003D4C9D" w:rsidRPr="00571628" w:rsidRDefault="003D4C9D" w:rsidP="00E96676">
      <w:pPr>
        <w:pStyle w:val="ListParagraph"/>
        <w:numPr>
          <w:ilvl w:val="0"/>
          <w:numId w:val="1"/>
        </w:numPr>
        <w:jc w:val="both"/>
        <w:rPr>
          <w:rFonts w:cs="Arial"/>
        </w:rPr>
      </w:pPr>
      <w:r w:rsidRPr="00571628">
        <w:rPr>
          <w:rFonts w:cs="Arial"/>
        </w:rPr>
        <w:t>Takes sensible precautions when work is taken home for marking</w:t>
      </w:r>
    </w:p>
    <w:p w14:paraId="71B1D241" w14:textId="127E7E9C" w:rsidR="003D4C9D" w:rsidRPr="00865908" w:rsidRDefault="003D4C9D" w:rsidP="00E96676">
      <w:pPr>
        <w:pStyle w:val="ListParagraph"/>
        <w:numPr>
          <w:ilvl w:val="0"/>
          <w:numId w:val="1"/>
        </w:numPr>
        <w:jc w:val="both"/>
        <w:rPr>
          <w:rFonts w:cs="Arial"/>
        </w:rPr>
      </w:pPr>
      <w:bookmarkStart w:id="26" w:name="_Hlk529441251"/>
      <w:r w:rsidRPr="00865908">
        <w:rPr>
          <w:rFonts w:eastAsia="Calibri" w:cs="Arial"/>
          <w:lang w:val="en-US" w:eastAsia="en-US"/>
        </w:rPr>
        <w:t xml:space="preserve">Stores internally assessed work, including the sample returned after awarding body moderation, securely until </w:t>
      </w:r>
      <w:r w:rsidR="00B52C46" w:rsidRPr="00865908">
        <w:rPr>
          <w:rFonts w:cs="Arial"/>
        </w:rPr>
        <w:t>all possible post-results services have been exhausted</w:t>
      </w:r>
    </w:p>
    <w:p w14:paraId="61C2A4C0" w14:textId="77777777" w:rsidR="00B52C46" w:rsidRPr="00865908" w:rsidRDefault="00B52C46" w:rsidP="00E96676">
      <w:pPr>
        <w:pStyle w:val="ListParagraph"/>
        <w:numPr>
          <w:ilvl w:val="0"/>
          <w:numId w:val="1"/>
        </w:numPr>
        <w:jc w:val="both"/>
        <w:rPr>
          <w:rFonts w:cs="Arial"/>
        </w:rPr>
      </w:pPr>
      <w:r w:rsidRPr="00865908">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65908" w:rsidRDefault="00B52C46" w:rsidP="00E96676">
      <w:pPr>
        <w:pStyle w:val="ListParagraph"/>
        <w:numPr>
          <w:ilvl w:val="0"/>
          <w:numId w:val="1"/>
        </w:numPr>
        <w:jc w:val="both"/>
        <w:rPr>
          <w:rFonts w:cs="Arial"/>
        </w:rPr>
      </w:pPr>
      <w:r w:rsidRPr="00865908">
        <w:rPr>
          <w:rFonts w:cs="Arial"/>
        </w:rPr>
        <w:t>If post-results services have been requested, returns internally assessed work to candidates (if requested by a candidate) once the review of results and any subsequent appeal has been completed</w:t>
      </w:r>
    </w:p>
    <w:p w14:paraId="4DDC08B7" w14:textId="1821ABAB" w:rsidR="003D4C9D" w:rsidRPr="00485BCD" w:rsidRDefault="003D4C9D" w:rsidP="00E96676">
      <w:pPr>
        <w:pStyle w:val="ListParagraph"/>
        <w:numPr>
          <w:ilvl w:val="0"/>
          <w:numId w:val="1"/>
        </w:numPr>
        <w:jc w:val="both"/>
        <w:rPr>
          <w:rFonts w:eastAsia="Calibri" w:cs="Tahoma"/>
          <w:lang w:val="en-US" w:eastAsia="en-US"/>
        </w:rPr>
      </w:pPr>
      <w:r w:rsidRPr="00571628">
        <w:rPr>
          <w:rFonts w:eastAsia="Calibri" w:cs="Arial"/>
          <w:lang w:val="en-US" w:eastAsia="en-US"/>
        </w:rPr>
        <w:t xml:space="preserve">Reminds candidates of the need to keep their own work secure at all times and not share completed or partially completed </w:t>
      </w:r>
      <w:proofErr w:type="gramStart"/>
      <w:r w:rsidRPr="00571628">
        <w:rPr>
          <w:rFonts w:eastAsia="Calibri" w:cs="Arial"/>
          <w:lang w:val="en-US" w:eastAsia="en-US"/>
        </w:rPr>
        <w:t>work on-line,</w:t>
      </w:r>
      <w:proofErr w:type="gramEnd"/>
      <w:r w:rsidRPr="00571628">
        <w:rPr>
          <w:rFonts w:eastAsia="Calibri" w:cs="Arial"/>
          <w:lang w:val="en-US" w:eastAsia="en-US"/>
        </w:rPr>
        <w:t xml:space="preserve"> on social media or through any other means </w:t>
      </w:r>
      <w:r w:rsidR="009329B8" w:rsidRPr="00865908">
        <w:rPr>
          <w:rFonts w:eastAsia="Calibri" w:cs="Arial"/>
          <w:lang w:val="en-US" w:eastAsia="en-US"/>
        </w:rPr>
        <w:t>(</w:t>
      </w:r>
      <w:r w:rsidR="00B52C46" w:rsidRPr="00865908">
        <w:rPr>
          <w:rFonts w:eastAsia="Calibri" w:cs="Arial"/>
          <w:lang w:val="en-US" w:eastAsia="en-US"/>
        </w:rPr>
        <w:t xml:space="preserve">Reminds candidates of the contents of </w:t>
      </w:r>
      <w:r w:rsidR="009329B8" w:rsidRPr="00485BCD">
        <w:rPr>
          <w:rFonts w:eastAsia="Calibri" w:cs="Tahoma"/>
          <w:lang w:val="en-US" w:eastAsia="en-US"/>
        </w:rPr>
        <w:t xml:space="preserve">the JCQ document </w:t>
      </w:r>
      <w:r w:rsidR="009329B8" w:rsidRPr="00485BCD">
        <w:rPr>
          <w:rFonts w:eastAsia="Calibri" w:cs="Tahoma"/>
          <w:i/>
          <w:iCs/>
          <w:lang w:val="en-US" w:eastAsia="en-US"/>
        </w:rPr>
        <w:t xml:space="preserve">Information for candidates – </w:t>
      </w:r>
      <w:r w:rsidR="00D942E1" w:rsidRPr="00485BCD">
        <w:rPr>
          <w:rFonts w:eastAsia="Calibri" w:cs="Tahoma"/>
          <w:i/>
          <w:iCs/>
          <w:lang w:val="en-US" w:eastAsia="en-US"/>
        </w:rPr>
        <w:t>S</w:t>
      </w:r>
      <w:r w:rsidR="009329B8" w:rsidRPr="00485BCD">
        <w:rPr>
          <w:rFonts w:eastAsia="Calibri" w:cs="Tahoma"/>
          <w:i/>
          <w:iCs/>
          <w:lang w:val="en-US" w:eastAsia="en-US"/>
        </w:rPr>
        <w:t xml:space="preserve">ocial </w:t>
      </w:r>
      <w:r w:rsidR="00D942E1" w:rsidRPr="00485BCD">
        <w:rPr>
          <w:rFonts w:eastAsia="Calibri" w:cs="Tahoma"/>
          <w:i/>
          <w:iCs/>
          <w:lang w:val="en-US" w:eastAsia="en-US"/>
        </w:rPr>
        <w:t>M</w:t>
      </w:r>
      <w:r w:rsidR="009329B8" w:rsidRPr="00485BCD">
        <w:rPr>
          <w:rFonts w:eastAsia="Calibri" w:cs="Tahoma"/>
          <w:i/>
          <w:iCs/>
          <w:lang w:val="en-US" w:eastAsia="en-US"/>
        </w:rPr>
        <w:t>edia)</w:t>
      </w:r>
    </w:p>
    <w:bookmarkEnd w:id="26"/>
    <w:p w14:paraId="0D472D20" w14:textId="2D111AC1" w:rsidR="003D4C9D" w:rsidRPr="00C22384" w:rsidRDefault="00B52C46" w:rsidP="00E96676">
      <w:pPr>
        <w:pStyle w:val="ListParagraph"/>
        <w:numPr>
          <w:ilvl w:val="0"/>
          <w:numId w:val="1"/>
        </w:numPr>
        <w:jc w:val="both"/>
        <w:rPr>
          <w:rFonts w:cs="Arial"/>
        </w:rPr>
      </w:pPr>
      <w:r w:rsidRPr="00865908">
        <w:rPr>
          <w:rFonts w:eastAsia="Calibri" w:cs="Arial"/>
          <w:lang w:val="en-US" w:eastAsia="en-US"/>
        </w:rPr>
        <w:t>Where work is stored electronically, l</w:t>
      </w:r>
      <w:r w:rsidR="003D4C9D" w:rsidRPr="00865908">
        <w:rPr>
          <w:rFonts w:eastAsia="Calibri" w:cs="Arial"/>
          <w:lang w:val="en-US" w:eastAsia="en-US"/>
        </w:rPr>
        <w:t xml:space="preserve">iaises with the IT Manager to </w:t>
      </w:r>
      <w:r w:rsidR="00E61B9A" w:rsidRPr="00865908">
        <w:rPr>
          <w:rFonts w:eastAsia="Calibri" w:cs="Arial"/>
          <w:lang w:val="en-US" w:eastAsia="en-US"/>
        </w:rPr>
        <w:t xml:space="preserve">ensure the protection and back-up of candidates’ work and </w:t>
      </w:r>
      <w:r w:rsidR="003D4C9D" w:rsidRPr="00865908">
        <w:rPr>
          <w:rFonts w:eastAsia="Calibri" w:cs="Arial"/>
          <w:lang w:val="en-US" w:eastAsia="en-US"/>
        </w:rPr>
        <w:t>that appropriate arrangements are in place to restrict access</w:t>
      </w:r>
      <w:r w:rsidRPr="00865908">
        <w:rPr>
          <w:rFonts w:eastAsia="Calibri" w:cs="Arial"/>
          <w:lang w:val="en-US" w:eastAsia="en-US"/>
        </w:rPr>
        <w:t xml:space="preserve"> to it</w:t>
      </w:r>
      <w:r w:rsidR="003D4C9D" w:rsidRPr="00865908">
        <w:rPr>
          <w:rFonts w:eastAsia="Calibri" w:cs="Arial"/>
          <w:lang w:val="en-US" w:eastAsia="en-US"/>
        </w:rPr>
        <w:t xml:space="preserve"> between </w:t>
      </w:r>
      <w:r w:rsidRPr="00865908">
        <w:rPr>
          <w:rFonts w:eastAsia="Calibri" w:cs="Arial"/>
          <w:lang w:val="en-US" w:eastAsia="en-US"/>
        </w:rPr>
        <w:t>sessions</w:t>
      </w:r>
    </w:p>
    <w:p w14:paraId="043C1A36" w14:textId="6CA74FEC" w:rsidR="00C22384" w:rsidRPr="00E96676" w:rsidRDefault="00C22384" w:rsidP="00E96676">
      <w:pPr>
        <w:pStyle w:val="ListParagraph"/>
        <w:numPr>
          <w:ilvl w:val="0"/>
          <w:numId w:val="1"/>
        </w:numPr>
        <w:spacing w:before="100" w:beforeAutospacing="1" w:after="100" w:afterAutospacing="1"/>
        <w:rPr>
          <w:rFonts w:eastAsia="Times New Roman" w:cs="Times New Roman"/>
        </w:rPr>
      </w:pPr>
      <w:r w:rsidRPr="00E96676">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F876EF" w:rsidRDefault="003D4C9D" w:rsidP="00E96676">
      <w:pPr>
        <w:spacing w:before="120" w:after="0"/>
        <w:ind w:left="360"/>
        <w:jc w:val="both"/>
        <w:rPr>
          <w:rFonts w:cs="Arial"/>
          <w:b/>
        </w:rPr>
      </w:pPr>
      <w:r w:rsidRPr="00F876EF">
        <w:rPr>
          <w:rFonts w:cs="Arial"/>
          <w:b/>
        </w:rPr>
        <w:t>IT Manager</w:t>
      </w:r>
    </w:p>
    <w:p w14:paraId="14B1D702" w14:textId="470C4CD4" w:rsidR="003D4C9D" w:rsidRPr="00E61B9A" w:rsidRDefault="003D4C9D" w:rsidP="00E96676">
      <w:pPr>
        <w:pStyle w:val="ListParagraph"/>
        <w:numPr>
          <w:ilvl w:val="0"/>
          <w:numId w:val="1"/>
        </w:numPr>
        <w:jc w:val="both"/>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865908" w:rsidRDefault="00E61B9A" w:rsidP="00E96676">
      <w:pPr>
        <w:pStyle w:val="ListParagraph"/>
        <w:numPr>
          <w:ilvl w:val="0"/>
          <w:numId w:val="1"/>
        </w:numPr>
        <w:jc w:val="both"/>
        <w:rPr>
          <w:rFonts w:cs="Arial"/>
        </w:rPr>
      </w:pPr>
      <w:r w:rsidRPr="00865908">
        <w:rPr>
          <w:rFonts w:cs="Arial"/>
        </w:rPr>
        <w:t>Restricts access to this material and utilises appropriate security safeguards such as firewall protection and virus scanning software</w:t>
      </w:r>
    </w:p>
    <w:p w14:paraId="3DEC37EF" w14:textId="29399569" w:rsidR="00E61B9A" w:rsidRPr="00865908" w:rsidRDefault="00E61B9A" w:rsidP="00E96676">
      <w:pPr>
        <w:pStyle w:val="ListParagraph"/>
        <w:numPr>
          <w:ilvl w:val="0"/>
          <w:numId w:val="1"/>
        </w:numPr>
        <w:jc w:val="both"/>
        <w:rPr>
          <w:rFonts w:cs="Arial"/>
        </w:rPr>
      </w:pPr>
      <w:r w:rsidRPr="00865908">
        <w:rPr>
          <w:rFonts w:cs="Arial"/>
        </w:rPr>
        <w:t xml:space="preserve">Employs an effective back-up strategy so that an </w:t>
      </w:r>
      <w:proofErr w:type="gramStart"/>
      <w:r w:rsidRPr="00865908">
        <w:rPr>
          <w:rFonts w:cs="Arial"/>
        </w:rPr>
        <w:t>up to date</w:t>
      </w:r>
      <w:proofErr w:type="gramEnd"/>
      <w:r w:rsidRPr="00865908">
        <w:rPr>
          <w:rFonts w:cs="Arial"/>
        </w:rPr>
        <w:t xml:space="preserve"> archive of candidates’ evidence is maintained</w:t>
      </w:r>
    </w:p>
    <w:p w14:paraId="06FB5920" w14:textId="61BAA624" w:rsidR="00E61B9A" w:rsidRPr="00865908" w:rsidRDefault="00B52C46" w:rsidP="00E96676">
      <w:pPr>
        <w:pStyle w:val="ListParagraph"/>
        <w:numPr>
          <w:ilvl w:val="0"/>
          <w:numId w:val="1"/>
        </w:numPr>
        <w:jc w:val="both"/>
        <w:rPr>
          <w:rFonts w:cs="Arial"/>
        </w:rPr>
      </w:pPr>
      <w:r w:rsidRPr="00865908">
        <w:rPr>
          <w:rFonts w:cs="Arial"/>
        </w:rPr>
        <w:t>Considers</w:t>
      </w:r>
      <w:r w:rsidR="00E61B9A" w:rsidRPr="00865908">
        <w:rPr>
          <w:rFonts w:cs="Arial"/>
        </w:rPr>
        <w:t xml:space="preserve"> encrypting any sensitive digital media to ensure the security of the data stored within it</w:t>
      </w:r>
      <w:r w:rsidRPr="00865908">
        <w:rPr>
          <w:rFonts w:cs="Arial"/>
        </w:rPr>
        <w:t xml:space="preserve"> and refers</w:t>
      </w:r>
      <w:r w:rsidR="00E61B9A" w:rsidRPr="00865908">
        <w:rPr>
          <w:rFonts w:cs="Arial"/>
        </w:rPr>
        <w:t xml:space="preserve"> to awarding body guidance to ensure that the method of encryption is suitable</w:t>
      </w:r>
    </w:p>
    <w:p w14:paraId="05923009" w14:textId="77777777" w:rsidR="003D4C9D" w:rsidRPr="00F876EF" w:rsidRDefault="003D4C9D" w:rsidP="00E96676">
      <w:pPr>
        <w:pStyle w:val="Headinglevel2"/>
        <w:spacing w:before="360"/>
        <w:jc w:val="both"/>
        <w:rPr>
          <w:szCs w:val="22"/>
        </w:rPr>
      </w:pPr>
      <w:bookmarkStart w:id="27" w:name="_Toc92923373"/>
      <w:r w:rsidRPr="00F876EF">
        <w:rPr>
          <w:szCs w:val="22"/>
        </w:rPr>
        <w:lastRenderedPageBreak/>
        <w:t>Task marking – externally assessed components</w:t>
      </w:r>
      <w:bookmarkEnd w:id="27"/>
    </w:p>
    <w:p w14:paraId="5449879C" w14:textId="77777777" w:rsidR="003D4C9D" w:rsidRPr="00F876EF" w:rsidRDefault="003D4C9D" w:rsidP="00E96676">
      <w:pPr>
        <w:pStyle w:val="Heading1"/>
        <w:spacing w:before="120" w:after="120"/>
        <w:jc w:val="both"/>
        <w:rPr>
          <w:szCs w:val="22"/>
        </w:rPr>
      </w:pPr>
      <w:bookmarkStart w:id="28" w:name="_Toc92923374"/>
      <w:r w:rsidRPr="00F876EF">
        <w:rPr>
          <w:szCs w:val="22"/>
        </w:rPr>
        <w:t>Conduct of externally assessed work</w:t>
      </w:r>
      <w:bookmarkEnd w:id="28"/>
    </w:p>
    <w:p w14:paraId="23E44A4F" w14:textId="77777777" w:rsidR="003D4C9D" w:rsidRPr="00F876EF" w:rsidRDefault="003D4C9D" w:rsidP="00E96676">
      <w:pPr>
        <w:spacing w:before="120" w:after="0"/>
        <w:ind w:left="360"/>
        <w:jc w:val="both"/>
        <w:rPr>
          <w:b/>
        </w:rPr>
      </w:pPr>
      <w:r w:rsidRPr="00F876EF">
        <w:rPr>
          <w:b/>
        </w:rPr>
        <w:t>Subject teacher</w:t>
      </w:r>
    </w:p>
    <w:p w14:paraId="08037BFD" w14:textId="4F22A1F6" w:rsidR="003D4C9D" w:rsidRPr="00AC67BB" w:rsidRDefault="003D4C9D" w:rsidP="00E96676">
      <w:pPr>
        <w:pStyle w:val="ListParagraph"/>
        <w:numPr>
          <w:ilvl w:val="0"/>
          <w:numId w:val="26"/>
        </w:numPr>
        <w:jc w:val="both"/>
        <w:rPr>
          <w:rFonts w:cs="Tahoma"/>
        </w:rPr>
      </w:pPr>
      <w:r w:rsidRPr="00571628">
        <w:t xml:space="preserve">Liaises with the exams officer regarding </w:t>
      </w:r>
      <w:bookmarkStart w:id="29" w:name="_Hlk529441449"/>
      <w:r w:rsidR="00F35546" w:rsidRPr="00571628">
        <w:t xml:space="preserve">the </w:t>
      </w:r>
      <w:r w:rsidRPr="00571628">
        <w:t>arrangements for any externally assessed component</w:t>
      </w:r>
      <w:r w:rsidR="00F35546" w:rsidRPr="00571628">
        <w:t>s</w:t>
      </w:r>
      <w:r w:rsidRPr="00571628">
        <w:t xml:space="preserve"> of </w:t>
      </w:r>
      <w:r w:rsidRPr="00AC67BB">
        <w:t xml:space="preserve">a specification </w:t>
      </w:r>
      <w:r w:rsidR="009329B8" w:rsidRPr="00AC67BB">
        <w:t xml:space="preserve">which </w:t>
      </w:r>
      <w:r w:rsidR="00A459A3" w:rsidRPr="00AC67BB">
        <w:t>must</w:t>
      </w:r>
      <w:r w:rsidR="00F35546" w:rsidRPr="00AC67BB">
        <w:t xml:space="preserve"> </w:t>
      </w:r>
      <w:r w:rsidR="009329B8" w:rsidRPr="00AC67BB">
        <w:t xml:space="preserve">be conducted within a window of dates specified by </w:t>
      </w:r>
      <w:r w:rsidR="009329B8" w:rsidRPr="00AC67BB">
        <w:rPr>
          <w:rFonts w:cs="Tahoma"/>
        </w:rPr>
        <w:t>the awarding body</w:t>
      </w:r>
      <w:r w:rsidR="00F35546" w:rsidRPr="00AC67BB">
        <w:rPr>
          <w:rFonts w:cs="Tahoma"/>
        </w:rPr>
        <w:t xml:space="preserve"> and </w:t>
      </w:r>
      <w:r w:rsidR="00485BCD" w:rsidRPr="00AC67BB">
        <w:t xml:space="preserve">where applicable, according to </w:t>
      </w:r>
      <w:r w:rsidR="00485BCD" w:rsidRPr="00AC67BB">
        <w:rPr>
          <w:rFonts w:cs="Tahoma"/>
        </w:rPr>
        <w:t xml:space="preserve">JCQ </w:t>
      </w:r>
      <w:r w:rsidR="00485BCD" w:rsidRPr="00AC67BB">
        <w:rPr>
          <w:rFonts w:cs="Tahoma"/>
          <w:i/>
          <w:iCs/>
        </w:rPr>
        <w:t>Instructions for conducting examinations</w:t>
      </w:r>
    </w:p>
    <w:bookmarkEnd w:id="29"/>
    <w:p w14:paraId="08B850BC" w14:textId="5C2D4F4D" w:rsidR="003D4C9D" w:rsidRPr="00AC67BB" w:rsidRDefault="003D4C9D" w:rsidP="00E96676">
      <w:pPr>
        <w:pStyle w:val="ListParagraph"/>
        <w:numPr>
          <w:ilvl w:val="0"/>
          <w:numId w:val="26"/>
        </w:numPr>
        <w:spacing w:before="120" w:after="0"/>
        <w:jc w:val="both"/>
        <w:rPr>
          <w:b/>
        </w:rPr>
      </w:pPr>
      <w:r w:rsidRPr="00AC67BB">
        <w:t>Liaises with the Visiting Examiner where this may be applicable to any externally assessed component</w:t>
      </w:r>
    </w:p>
    <w:p w14:paraId="21FDFC23" w14:textId="0ABA1247" w:rsidR="003D4C9D" w:rsidRPr="00AC67BB" w:rsidRDefault="003D4C9D" w:rsidP="00E96676">
      <w:pPr>
        <w:spacing w:before="120" w:after="0"/>
        <w:ind w:left="360"/>
        <w:jc w:val="both"/>
        <w:rPr>
          <w:b/>
        </w:rPr>
      </w:pPr>
      <w:proofErr w:type="gramStart"/>
      <w:r w:rsidRPr="00AC67BB">
        <w:rPr>
          <w:b/>
        </w:rPr>
        <w:t>Exams</w:t>
      </w:r>
      <w:proofErr w:type="gramEnd"/>
      <w:r w:rsidRPr="00AC67BB">
        <w:rPr>
          <w:b/>
        </w:rPr>
        <w:t xml:space="preserve"> officer</w:t>
      </w:r>
    </w:p>
    <w:p w14:paraId="5C59EBB8" w14:textId="77777777" w:rsidR="00571628" w:rsidRPr="00AC67BB" w:rsidRDefault="003D4C9D" w:rsidP="00E96676">
      <w:pPr>
        <w:pStyle w:val="ListParagraph"/>
        <w:numPr>
          <w:ilvl w:val="0"/>
          <w:numId w:val="27"/>
        </w:numPr>
        <w:spacing w:after="0"/>
        <w:jc w:val="both"/>
        <w:rPr>
          <w:b/>
        </w:rPr>
      </w:pPr>
      <w:r w:rsidRPr="00AC67BB">
        <w:t xml:space="preserve">Arranges timetabling, </w:t>
      </w:r>
      <w:proofErr w:type="gramStart"/>
      <w:r w:rsidRPr="00AC67BB">
        <w:t>rooming</w:t>
      </w:r>
      <w:proofErr w:type="gramEnd"/>
      <w:r w:rsidRPr="00AC67BB">
        <w:t xml:space="preserve"> and invigilation where </w:t>
      </w:r>
      <w:r w:rsidR="00A459A3" w:rsidRPr="00AC67BB">
        <w:t xml:space="preserve">and if </w:t>
      </w:r>
      <w:r w:rsidRPr="00AC67BB">
        <w:t>this is applicable to any externally assessed non-examination component of a specification</w:t>
      </w:r>
    </w:p>
    <w:p w14:paraId="7727B999" w14:textId="6ABB102B" w:rsidR="00A459A3" w:rsidRPr="00AC67BB" w:rsidRDefault="003D4C9D" w:rsidP="00E96676">
      <w:pPr>
        <w:pStyle w:val="ListParagraph"/>
        <w:numPr>
          <w:ilvl w:val="0"/>
          <w:numId w:val="27"/>
        </w:numPr>
        <w:spacing w:before="120" w:after="0"/>
        <w:jc w:val="both"/>
        <w:rPr>
          <w:rFonts w:cs="Tahoma"/>
          <w:b/>
        </w:rPr>
      </w:pPr>
      <w:r w:rsidRPr="00AC67BB">
        <w:t>Conducts the externally assessed component within the window specified by the awarding body</w:t>
      </w:r>
      <w:r w:rsidR="00A459A3" w:rsidRPr="00AC67BB">
        <w:t xml:space="preserve"> and </w:t>
      </w:r>
      <w:r w:rsidR="00485BCD" w:rsidRPr="00AC67BB">
        <w:t xml:space="preserve">where applicable, </w:t>
      </w:r>
      <w:r w:rsidRPr="00AC67BB">
        <w:t xml:space="preserve">according to </w:t>
      </w:r>
      <w:r w:rsidR="00A459A3" w:rsidRPr="00AC67BB">
        <w:rPr>
          <w:rFonts w:cs="Tahoma"/>
        </w:rPr>
        <w:t xml:space="preserve">JCQ </w:t>
      </w:r>
      <w:r w:rsidR="00A459A3" w:rsidRPr="00AC67BB">
        <w:rPr>
          <w:rFonts w:cs="Tahoma"/>
          <w:i/>
          <w:iCs/>
        </w:rPr>
        <w:t>Instructions for conducting examinations</w:t>
      </w:r>
    </w:p>
    <w:p w14:paraId="3D88893B" w14:textId="106E6BBC" w:rsidR="003D4C9D" w:rsidRPr="00AC67BB" w:rsidRDefault="003D4C9D" w:rsidP="00E96676">
      <w:pPr>
        <w:spacing w:before="120" w:after="120"/>
        <w:jc w:val="both"/>
        <w:rPr>
          <w:b/>
        </w:rPr>
      </w:pPr>
      <w:r w:rsidRPr="00AC67BB">
        <w:rPr>
          <w:b/>
        </w:rPr>
        <w:t>Submission of work</w:t>
      </w:r>
    </w:p>
    <w:p w14:paraId="3A0576DF" w14:textId="77777777" w:rsidR="003D4C9D" w:rsidRPr="00AC67BB" w:rsidRDefault="003D4C9D" w:rsidP="00E96676">
      <w:pPr>
        <w:spacing w:before="120" w:after="0"/>
        <w:ind w:left="360"/>
        <w:jc w:val="both"/>
        <w:rPr>
          <w:b/>
        </w:rPr>
      </w:pPr>
      <w:r w:rsidRPr="00AC67BB">
        <w:rPr>
          <w:b/>
        </w:rPr>
        <w:t>Subject teacher</w:t>
      </w:r>
    </w:p>
    <w:p w14:paraId="7EAE2C10" w14:textId="133F4F8B" w:rsidR="003D4C9D" w:rsidRPr="00AC67BB" w:rsidRDefault="009E4EBE" w:rsidP="00B32156">
      <w:pPr>
        <w:pStyle w:val="ListParagraph"/>
        <w:numPr>
          <w:ilvl w:val="0"/>
          <w:numId w:val="3"/>
        </w:numPr>
        <w:spacing w:after="0"/>
        <w:rPr>
          <w:rFonts w:eastAsia="Times New Roman" w:cs="Tahoma"/>
          <w:strike/>
        </w:rPr>
      </w:pPr>
      <w:r w:rsidRPr="00AC67BB">
        <w:t>Pays close attention to the completion of the attendance register, if applicable</w:t>
      </w:r>
    </w:p>
    <w:p w14:paraId="7ADD66F5" w14:textId="7AEF2A8B" w:rsidR="003D4C9D" w:rsidRPr="00AC67BB" w:rsidRDefault="003D4C9D" w:rsidP="00E96676">
      <w:pPr>
        <w:spacing w:before="120" w:after="0"/>
        <w:ind w:left="360"/>
        <w:jc w:val="both"/>
        <w:rPr>
          <w:b/>
        </w:rPr>
      </w:pPr>
      <w:proofErr w:type="gramStart"/>
      <w:r w:rsidRPr="00AC67BB">
        <w:rPr>
          <w:b/>
        </w:rPr>
        <w:t>Exams</w:t>
      </w:r>
      <w:proofErr w:type="gramEnd"/>
      <w:r w:rsidRPr="00AC67BB">
        <w:rPr>
          <w:b/>
        </w:rPr>
        <w:t xml:space="preserve"> officer</w:t>
      </w:r>
    </w:p>
    <w:p w14:paraId="46A0C474" w14:textId="35EA13D2" w:rsidR="00B64CD2" w:rsidRPr="00AC67BB" w:rsidRDefault="00BD2C3E" w:rsidP="00BD2C3E">
      <w:pPr>
        <w:pStyle w:val="ListParagraph"/>
        <w:numPr>
          <w:ilvl w:val="0"/>
          <w:numId w:val="3"/>
        </w:numPr>
        <w:spacing w:after="0" w:line="276" w:lineRule="auto"/>
        <w:jc w:val="both"/>
        <w:rPr>
          <w:b/>
        </w:rPr>
      </w:pPr>
      <w:r w:rsidRPr="00AC67BB">
        <w:t xml:space="preserve">Provides the attendance register to the subject teacher </w:t>
      </w:r>
      <w:r w:rsidR="003D4C9D" w:rsidRPr="00AC67BB">
        <w:t xml:space="preserve">where </w:t>
      </w:r>
      <w:r w:rsidR="009E4EBE" w:rsidRPr="00AC67BB">
        <w:t>applicable</w:t>
      </w:r>
    </w:p>
    <w:p w14:paraId="68F1D556" w14:textId="67974272" w:rsidR="00B64CD2" w:rsidRPr="00AC67BB" w:rsidRDefault="003D4C9D" w:rsidP="00E96676">
      <w:pPr>
        <w:pStyle w:val="ListParagraph"/>
        <w:numPr>
          <w:ilvl w:val="0"/>
          <w:numId w:val="3"/>
        </w:numPr>
        <w:spacing w:before="120" w:after="0"/>
        <w:jc w:val="both"/>
        <w:rPr>
          <w:b/>
        </w:rPr>
      </w:pPr>
      <w:r w:rsidRPr="00AC67BB">
        <w:t>Ensures the awarding body’s attendance register for any externally assessed component is completed correctly</w:t>
      </w:r>
    </w:p>
    <w:p w14:paraId="346BF2CE" w14:textId="77BF35E6" w:rsidR="00B64CD2" w:rsidRPr="00AC67BB" w:rsidRDefault="00BD2C3E" w:rsidP="00BD2C3E">
      <w:pPr>
        <w:pStyle w:val="ListParagraph"/>
        <w:numPr>
          <w:ilvl w:val="0"/>
          <w:numId w:val="3"/>
        </w:numPr>
        <w:spacing w:before="120" w:after="0" w:line="276" w:lineRule="auto"/>
        <w:jc w:val="both"/>
        <w:rPr>
          <w:b/>
          <w:strike/>
        </w:rPr>
      </w:pPr>
      <w:r w:rsidRPr="00AC67BB">
        <w:t xml:space="preserve">Where candidates’ work must be despatched to an awarding body’s examiner </w:t>
      </w:r>
      <w:r w:rsidR="009E4EBE" w:rsidRPr="00AC67BB">
        <w:t>or uploaded electronically</w:t>
      </w:r>
      <w:r w:rsidR="003D4C9D" w:rsidRPr="00AC67BB">
        <w:t xml:space="preserve">, ensures </w:t>
      </w:r>
      <w:r w:rsidR="009E4EBE" w:rsidRPr="00AC67BB">
        <w:t>this is completed by the date specified by the awarding body</w:t>
      </w:r>
    </w:p>
    <w:p w14:paraId="7AB4EA05" w14:textId="77777777" w:rsidR="00B64CD2" w:rsidRPr="00AC67BB" w:rsidRDefault="003D4C9D" w:rsidP="00E96676">
      <w:pPr>
        <w:pStyle w:val="ListParagraph"/>
        <w:numPr>
          <w:ilvl w:val="0"/>
          <w:numId w:val="3"/>
        </w:numPr>
        <w:spacing w:before="120" w:after="0"/>
        <w:jc w:val="both"/>
        <w:rPr>
          <w:b/>
        </w:rPr>
      </w:pPr>
      <w:r w:rsidRPr="00AC67BB">
        <w:t xml:space="preserve">Keeps a copy of the attendance register until after the deadline for </w:t>
      </w:r>
      <w:r w:rsidR="00A459A3" w:rsidRPr="00AC67BB">
        <w:t>reviews of</w:t>
      </w:r>
      <w:r w:rsidRPr="00AC67BB">
        <w:t xml:space="preserve"> results for the exam series</w:t>
      </w:r>
    </w:p>
    <w:p w14:paraId="27F9A7DA" w14:textId="7642A29F" w:rsidR="00B64CD2" w:rsidRPr="00422BC2" w:rsidRDefault="003D4C9D" w:rsidP="00E96676">
      <w:pPr>
        <w:pStyle w:val="ListParagraph"/>
        <w:numPr>
          <w:ilvl w:val="0"/>
          <w:numId w:val="3"/>
        </w:numPr>
        <w:spacing w:before="120" w:after="0"/>
        <w:jc w:val="both"/>
        <w:rPr>
          <w:b/>
        </w:rPr>
      </w:pPr>
      <w:r w:rsidRPr="00422BC2">
        <w:t>Packages the work as required by the awarding body and attaches the examiner address label</w:t>
      </w:r>
    </w:p>
    <w:p w14:paraId="7BCD1475" w14:textId="77777777" w:rsidR="00E61B9A" w:rsidRPr="00422BC2" w:rsidRDefault="00E61B9A" w:rsidP="00E96676">
      <w:pPr>
        <w:pStyle w:val="ListParagraph"/>
        <w:numPr>
          <w:ilvl w:val="0"/>
          <w:numId w:val="3"/>
        </w:numPr>
        <w:spacing w:before="120" w:after="0"/>
        <w:jc w:val="both"/>
        <w:rPr>
          <w:bCs/>
        </w:rPr>
      </w:pPr>
      <w:r w:rsidRPr="00422BC2">
        <w:rPr>
          <w:bCs/>
        </w:rPr>
        <w:t>Ensures that the package in which the work is despatched is robust and securely fastened</w:t>
      </w:r>
    </w:p>
    <w:p w14:paraId="318C5EFA" w14:textId="26E6B57C" w:rsidR="003D4C9D" w:rsidRPr="00422BC2" w:rsidRDefault="003D4C9D" w:rsidP="00E96676">
      <w:pPr>
        <w:pStyle w:val="ListParagraph"/>
        <w:numPr>
          <w:ilvl w:val="0"/>
          <w:numId w:val="3"/>
        </w:numPr>
        <w:spacing w:before="120" w:after="0"/>
        <w:jc w:val="both"/>
        <w:rPr>
          <w:b/>
        </w:rPr>
      </w:pPr>
      <w:r w:rsidRPr="00422BC2">
        <w:t xml:space="preserve">Despatches the work to the awarding body’s instructions by the required deadline </w:t>
      </w:r>
    </w:p>
    <w:p w14:paraId="7124759C" w14:textId="77777777" w:rsidR="003D4C9D" w:rsidRPr="00F876EF" w:rsidRDefault="003D4C9D" w:rsidP="00E96676">
      <w:pPr>
        <w:pStyle w:val="Headinglevel2"/>
        <w:spacing w:before="360"/>
        <w:jc w:val="both"/>
        <w:rPr>
          <w:szCs w:val="22"/>
        </w:rPr>
      </w:pPr>
      <w:bookmarkStart w:id="30" w:name="_Toc92923375"/>
      <w:r w:rsidRPr="00F876EF">
        <w:rPr>
          <w:szCs w:val="22"/>
        </w:rPr>
        <w:t>Task marking – internally assessed components</w:t>
      </w:r>
      <w:bookmarkEnd w:id="30"/>
    </w:p>
    <w:p w14:paraId="1EC0C4E1" w14:textId="35A0EAB4" w:rsidR="003D4C9D" w:rsidRPr="00AC67BB" w:rsidRDefault="003D4C9D" w:rsidP="00E96676">
      <w:pPr>
        <w:pStyle w:val="Heading1"/>
        <w:spacing w:before="120" w:after="120"/>
        <w:jc w:val="both"/>
        <w:rPr>
          <w:szCs w:val="22"/>
        </w:rPr>
      </w:pPr>
      <w:bookmarkStart w:id="31" w:name="_Toc92923376"/>
      <w:r w:rsidRPr="00AC67BB">
        <w:rPr>
          <w:szCs w:val="22"/>
        </w:rPr>
        <w:t>Marking and annotation</w:t>
      </w:r>
      <w:bookmarkEnd w:id="31"/>
    </w:p>
    <w:p w14:paraId="7CC3584E" w14:textId="77777777" w:rsidR="00C22384" w:rsidRPr="00AC67BB" w:rsidRDefault="002A65C9" w:rsidP="00E96676">
      <w:pPr>
        <w:spacing w:before="120" w:after="0"/>
        <w:ind w:left="360"/>
        <w:jc w:val="both"/>
        <w:rPr>
          <w:rFonts w:cs="Arial"/>
          <w:b/>
        </w:rPr>
      </w:pPr>
      <w:r w:rsidRPr="00AC67BB">
        <w:rPr>
          <w:rFonts w:cs="Arial"/>
          <w:b/>
        </w:rPr>
        <w:t>Head of centre</w:t>
      </w:r>
      <w:bookmarkStart w:id="32" w:name="_Hlk529441723"/>
    </w:p>
    <w:p w14:paraId="70E0CE6F" w14:textId="794187C2" w:rsidR="009E4EBE" w:rsidRPr="00AC67BB" w:rsidRDefault="009E4EBE" w:rsidP="00BD2C3E">
      <w:pPr>
        <w:pStyle w:val="ListParagraph"/>
        <w:numPr>
          <w:ilvl w:val="0"/>
          <w:numId w:val="54"/>
        </w:numPr>
        <w:spacing w:before="120" w:after="0" w:line="276" w:lineRule="auto"/>
        <w:jc w:val="both"/>
        <w:rPr>
          <w:rFonts w:cs="Arial"/>
          <w:b/>
          <w:strike/>
        </w:rPr>
      </w:pPr>
      <w:r w:rsidRPr="00AC67BB">
        <w:rPr>
          <w:rFonts w:cs="Arial"/>
        </w:rPr>
        <w:t xml:space="preserve">Makes </w:t>
      </w:r>
      <w:r w:rsidRPr="00AC67BB">
        <w:rPr>
          <w:rFonts w:eastAsia="Times New Roman" w:cs="Tahoma"/>
        </w:rPr>
        <w:t xml:space="preserve">every effort to avoid situations where a candidate is assessed by a person who has a close personal relationship with the candidate, for example, members of their family (which includes </w:t>
      </w:r>
      <w:proofErr w:type="gramStart"/>
      <w:r w:rsidRPr="00AC67BB">
        <w:rPr>
          <w:rFonts w:eastAsia="Times New Roman" w:cs="Tahoma"/>
        </w:rPr>
        <w:t>step-family</w:t>
      </w:r>
      <w:proofErr w:type="gramEnd"/>
      <w:r w:rsidRPr="00AC67BB">
        <w:rPr>
          <w:rFonts w:eastAsia="Times New Roman" w:cs="Tahoma"/>
        </w:rPr>
        <w:t>, foster family and similar close relationships) or close friends and their immediate family (</w:t>
      </w:r>
      <w:proofErr w:type="spellStart"/>
      <w:r w:rsidRPr="00AC67BB">
        <w:rPr>
          <w:rFonts w:eastAsia="Times New Roman" w:cs="Tahoma"/>
        </w:rPr>
        <w:t>e.g</w:t>
      </w:r>
      <w:proofErr w:type="spellEnd"/>
      <w:r w:rsidRPr="00AC67BB">
        <w:rPr>
          <w:rFonts w:eastAsia="Times New Roman" w:cs="Tahoma"/>
        </w:rPr>
        <w:t xml:space="preserve"> son/daughter)</w:t>
      </w:r>
    </w:p>
    <w:p w14:paraId="025EF6E0" w14:textId="0A1D37D9" w:rsidR="009E4EBE" w:rsidRPr="00AC67BB" w:rsidRDefault="009E4EBE" w:rsidP="00E41857">
      <w:pPr>
        <w:pStyle w:val="ListParagraph"/>
        <w:numPr>
          <w:ilvl w:val="0"/>
          <w:numId w:val="54"/>
        </w:numPr>
        <w:spacing w:before="120" w:after="0"/>
        <w:jc w:val="both"/>
        <w:rPr>
          <w:rFonts w:eastAsia="Times New Roman" w:cs="Tahoma"/>
        </w:rPr>
      </w:pPr>
      <w:r w:rsidRPr="00AC67BB">
        <w:rPr>
          <w:rFonts w:eastAsia="Times New Roman" w:cs="Tahoma"/>
        </w:rPr>
        <w:t xml:space="preserve">Where this cannot be avoided, </w:t>
      </w:r>
      <w:r w:rsidR="00E41857" w:rsidRPr="00AC67BB">
        <w:rPr>
          <w:rFonts w:eastAsia="Times New Roman" w:cs="Tahoma"/>
        </w:rPr>
        <w:t>ensures</w:t>
      </w:r>
      <w:r w:rsidRPr="00AC67BB">
        <w:rPr>
          <w:rFonts w:eastAsia="Times New Roman" w:cs="Tahoma"/>
        </w:rPr>
        <w:t xml:space="preserve"> the possible conflict of interest</w:t>
      </w:r>
      <w:r w:rsidR="00E41857" w:rsidRPr="00AC67BB">
        <w:rPr>
          <w:rFonts w:eastAsia="Times New Roman" w:cs="Tahoma"/>
        </w:rPr>
        <w:t xml:space="preserve"> is declared</w:t>
      </w:r>
      <w:r w:rsidRPr="00AC67BB">
        <w:rPr>
          <w:rFonts w:eastAsia="Times New Roman" w:cs="Tahoma"/>
        </w:rPr>
        <w:t xml:space="preserve"> to the relevant awarding body and the marked work </w:t>
      </w:r>
      <w:r w:rsidR="00E41857" w:rsidRPr="00AC67BB">
        <w:rPr>
          <w:rFonts w:eastAsia="Times New Roman" w:cs="Tahoma"/>
        </w:rPr>
        <w:t xml:space="preserve">is submitted </w:t>
      </w:r>
      <w:r w:rsidRPr="00AC67BB">
        <w:rPr>
          <w:rFonts w:eastAsia="Times New Roman" w:cs="Tahoma"/>
        </w:rPr>
        <w:t xml:space="preserve">for moderation </w:t>
      </w:r>
      <w:proofErr w:type="gramStart"/>
      <w:r w:rsidRPr="00AC67BB">
        <w:rPr>
          <w:rFonts w:eastAsia="Times New Roman" w:cs="Tahoma"/>
        </w:rPr>
        <w:t>whether or not</w:t>
      </w:r>
      <w:proofErr w:type="gramEnd"/>
      <w:r w:rsidRPr="00AC67BB">
        <w:rPr>
          <w:rFonts w:eastAsia="Times New Roman" w:cs="Tahoma"/>
        </w:rPr>
        <w:t xml:space="preserve"> it is part of the moderation sample </w:t>
      </w:r>
    </w:p>
    <w:p w14:paraId="6AC96AEE" w14:textId="5659966F" w:rsidR="005B0008" w:rsidRPr="00E96676" w:rsidRDefault="005B0008" w:rsidP="00E96676">
      <w:pPr>
        <w:spacing w:before="120" w:after="0"/>
        <w:ind w:left="360"/>
        <w:jc w:val="both"/>
        <w:rPr>
          <w:rFonts w:cs="Arial"/>
          <w:b/>
        </w:rPr>
      </w:pPr>
      <w:r w:rsidRPr="00AC67BB">
        <w:rPr>
          <w:rFonts w:cs="Arial"/>
          <w:b/>
        </w:rPr>
        <w:t>Subject head/lead</w:t>
      </w:r>
      <w:r w:rsidRPr="00E96676">
        <w:rPr>
          <w:rFonts w:cs="Arial"/>
          <w:b/>
        </w:rPr>
        <w:t xml:space="preserve"> </w:t>
      </w:r>
    </w:p>
    <w:p w14:paraId="4C182BEA" w14:textId="0DE9D913" w:rsidR="005B0008" w:rsidRPr="00E96676" w:rsidRDefault="005B0008" w:rsidP="00E96676">
      <w:pPr>
        <w:pStyle w:val="ListParagraph"/>
        <w:numPr>
          <w:ilvl w:val="0"/>
          <w:numId w:val="9"/>
        </w:numPr>
        <w:jc w:val="both"/>
        <w:rPr>
          <w:rFonts w:cs="Arial"/>
        </w:rPr>
      </w:pPr>
      <w:r w:rsidRPr="00E96676">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E96676" w:rsidRDefault="003D4C9D" w:rsidP="00E96676">
      <w:pPr>
        <w:spacing w:after="0"/>
        <w:ind w:left="360"/>
        <w:jc w:val="both"/>
        <w:rPr>
          <w:rFonts w:cs="Arial"/>
          <w:b/>
        </w:rPr>
      </w:pPr>
      <w:r w:rsidRPr="00E96676">
        <w:rPr>
          <w:rFonts w:cs="Arial"/>
          <w:b/>
        </w:rPr>
        <w:t>Subject teacher</w:t>
      </w:r>
    </w:p>
    <w:p w14:paraId="6619D55D" w14:textId="17C4C385" w:rsidR="00B81FDA" w:rsidRPr="00E96676" w:rsidRDefault="00C22384" w:rsidP="00E96676">
      <w:pPr>
        <w:pStyle w:val="ListParagraph"/>
        <w:numPr>
          <w:ilvl w:val="0"/>
          <w:numId w:val="28"/>
        </w:numPr>
        <w:spacing w:after="0"/>
        <w:jc w:val="both"/>
        <w:rPr>
          <w:rFonts w:cs="Arial"/>
        </w:rPr>
      </w:pPr>
      <w:r w:rsidRPr="00E96676">
        <w:rPr>
          <w:rFonts w:cs="Arial"/>
        </w:rPr>
        <w:t>Accesses</w:t>
      </w:r>
      <w:r w:rsidR="00B81FDA" w:rsidRPr="00E96676">
        <w:rPr>
          <w:rFonts w:cs="Arial"/>
        </w:rPr>
        <w:t xml:space="preserve"> awarding body </w:t>
      </w:r>
      <w:r w:rsidR="00A30C36" w:rsidRPr="00E96676">
        <w:rPr>
          <w:rFonts w:cs="Arial"/>
        </w:rPr>
        <w:t>training/updates</w:t>
      </w:r>
      <w:r w:rsidR="00B81FDA" w:rsidRPr="00E96676">
        <w:rPr>
          <w:rFonts w:cs="Arial"/>
        </w:rPr>
        <w:t xml:space="preserve"> as required to ensure familiarity with the mark scheme/marking process</w:t>
      </w:r>
    </w:p>
    <w:p w14:paraId="13B63211" w14:textId="77777777" w:rsidR="003D4C9D" w:rsidRPr="00F876EF" w:rsidRDefault="003D4C9D" w:rsidP="00E96676">
      <w:pPr>
        <w:pStyle w:val="ListParagraph"/>
        <w:numPr>
          <w:ilvl w:val="0"/>
          <w:numId w:val="28"/>
        </w:numPr>
        <w:jc w:val="both"/>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E96676">
      <w:pPr>
        <w:pStyle w:val="ListParagraph"/>
        <w:numPr>
          <w:ilvl w:val="0"/>
          <w:numId w:val="28"/>
        </w:numPr>
        <w:jc w:val="both"/>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E96676">
      <w:pPr>
        <w:pStyle w:val="ListParagraph"/>
        <w:numPr>
          <w:ilvl w:val="0"/>
          <w:numId w:val="28"/>
        </w:numPr>
        <w:jc w:val="both"/>
        <w:rPr>
          <w:rFonts w:cs="Arial"/>
        </w:rPr>
      </w:pPr>
      <w:r w:rsidRPr="00F876EF">
        <w:rPr>
          <w:rFonts w:cs="Arial"/>
        </w:rPr>
        <w:lastRenderedPageBreak/>
        <w:t>Informs candidates of their marks which could be subject to change by the awarding body moderation process</w:t>
      </w:r>
    </w:p>
    <w:p w14:paraId="5BDA6D78" w14:textId="18E48D72" w:rsidR="00AB3A52" w:rsidRPr="00F876EF" w:rsidRDefault="003D4C9D" w:rsidP="00E96676">
      <w:pPr>
        <w:pStyle w:val="ListParagraph"/>
        <w:numPr>
          <w:ilvl w:val="0"/>
          <w:numId w:val="28"/>
        </w:numPr>
        <w:jc w:val="both"/>
        <w:rPr>
          <w:rFonts w:cs="Arial"/>
        </w:rPr>
      </w:pPr>
      <w:r w:rsidRPr="00B64CD2">
        <w:rPr>
          <w:rFonts w:cs="Arial"/>
        </w:rPr>
        <w:t xml:space="preserve">Ensures candidates </w:t>
      </w:r>
      <w:r w:rsidRPr="00AC67BB">
        <w:rPr>
          <w:rFonts w:cs="Arial"/>
        </w:rPr>
        <w:t xml:space="preserve">are informed </w:t>
      </w:r>
      <w:r w:rsidR="00E8595A" w:rsidRPr="00AC67BB">
        <w:rPr>
          <w:rFonts w:cs="Arial"/>
        </w:rPr>
        <w:t>of</w:t>
      </w:r>
      <w:r w:rsidR="00AB3A52" w:rsidRPr="00AC67BB">
        <w:rPr>
          <w:rFonts w:cs="Arial"/>
        </w:rPr>
        <w:t xml:space="preserve"> the timescale</w:t>
      </w:r>
      <w:r w:rsidR="00AB3A52" w:rsidRPr="00B64CD2">
        <w:rPr>
          <w:rFonts w:cs="Arial"/>
        </w:rPr>
        <w:t xml:space="preserv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77777777" w:rsidR="003D4C9D" w:rsidRPr="00F876EF" w:rsidRDefault="003D4C9D" w:rsidP="00E96676">
      <w:pPr>
        <w:pStyle w:val="Heading1"/>
        <w:spacing w:before="120" w:after="120"/>
        <w:jc w:val="both"/>
        <w:rPr>
          <w:szCs w:val="22"/>
        </w:rPr>
      </w:pPr>
      <w:bookmarkStart w:id="33" w:name="_Toc92923377"/>
      <w:r w:rsidRPr="00F876EF">
        <w:rPr>
          <w:szCs w:val="22"/>
        </w:rPr>
        <w:t>Internal standardisation</w:t>
      </w:r>
      <w:bookmarkEnd w:id="33"/>
    </w:p>
    <w:p w14:paraId="3CC74B7C" w14:textId="0632D7EC" w:rsidR="003D4C9D" w:rsidRPr="00F876EF" w:rsidRDefault="003D4C9D" w:rsidP="00E96676">
      <w:pPr>
        <w:spacing w:before="120" w:after="0"/>
        <w:ind w:left="360"/>
        <w:jc w:val="both"/>
        <w:rPr>
          <w:rFonts w:cs="Arial"/>
          <w:b/>
        </w:rPr>
      </w:pPr>
      <w:r w:rsidRPr="00F876EF">
        <w:rPr>
          <w:rFonts w:cs="Arial"/>
          <w:b/>
        </w:rPr>
        <w:t>Lead internal verifier</w:t>
      </w:r>
      <w:r w:rsidR="001A3CC2">
        <w:rPr>
          <w:rFonts w:cs="Arial"/>
          <w:b/>
        </w:rPr>
        <w:t xml:space="preserve"> / </w:t>
      </w:r>
      <w:r w:rsidR="00313FB2">
        <w:rPr>
          <w:rFonts w:cs="Arial"/>
          <w:b/>
        </w:rPr>
        <w:t>QN</w:t>
      </w:r>
    </w:p>
    <w:p w14:paraId="44A7B84D" w14:textId="181678D1" w:rsidR="003D4C9D" w:rsidRPr="00F876EF" w:rsidRDefault="003D4C9D" w:rsidP="00E96676">
      <w:pPr>
        <w:pStyle w:val="ListParagraph"/>
        <w:numPr>
          <w:ilvl w:val="0"/>
          <w:numId w:val="29"/>
        </w:numPr>
        <w:spacing w:after="0"/>
        <w:jc w:val="both"/>
        <w:rPr>
          <w:rFonts w:cs="Arial"/>
        </w:rPr>
      </w:pPr>
      <w:r w:rsidRPr="00F876EF">
        <w:rPr>
          <w:rFonts w:cs="Arial"/>
        </w:rPr>
        <w:t>Ensures that internal standardisation of marks across assessors and teaching groups takes place as required and to sequence</w:t>
      </w:r>
    </w:p>
    <w:p w14:paraId="1FF2F641" w14:textId="1DDC01EC" w:rsidR="00272818" w:rsidRPr="00F876EF" w:rsidRDefault="00272818" w:rsidP="00E96676">
      <w:pPr>
        <w:numPr>
          <w:ilvl w:val="0"/>
          <w:numId w:val="29"/>
        </w:numPr>
        <w:spacing w:before="100" w:beforeAutospacing="1" w:after="100" w:afterAutospacing="1"/>
        <w:jc w:val="both"/>
        <w:rPr>
          <w:rFonts w:eastAsia="Times New Roman"/>
          <w:color w:val="000000"/>
        </w:rPr>
      </w:pPr>
      <w:r w:rsidRPr="00F876EF">
        <w:rPr>
          <w:rFonts w:eastAsia="Times New Roman"/>
          <w:color w:val="000000"/>
        </w:rPr>
        <w:t>Supports staff not familiar with the mark scheme (</w:t>
      </w:r>
      <w:proofErr w:type="gramStart"/>
      <w:r w:rsidRPr="00F876EF">
        <w:rPr>
          <w:rFonts w:eastAsia="Times New Roman"/>
          <w:color w:val="000000"/>
        </w:rPr>
        <w:t>e.g.</w:t>
      </w:r>
      <w:proofErr w:type="gramEnd"/>
      <w:r w:rsidRPr="00F876EF">
        <w:rPr>
          <w:rFonts w:eastAsia="Times New Roman"/>
          <w:color w:val="000000"/>
        </w:rPr>
        <w:t xml:space="preserve"> NQTs, supply staff etc.)</w:t>
      </w:r>
    </w:p>
    <w:p w14:paraId="46DDCC9E" w14:textId="57C834A5" w:rsidR="00272818" w:rsidRDefault="00272818" w:rsidP="00E96676">
      <w:pPr>
        <w:numPr>
          <w:ilvl w:val="0"/>
          <w:numId w:val="29"/>
        </w:numPr>
        <w:spacing w:before="100" w:beforeAutospacing="1" w:after="0"/>
        <w:jc w:val="both"/>
        <w:rPr>
          <w:rFonts w:eastAsia="Times New Roman"/>
          <w:color w:val="000000"/>
        </w:rPr>
      </w:pPr>
      <w:r w:rsidRPr="00F876EF">
        <w:rPr>
          <w:rFonts w:eastAsia="Times New Roman"/>
          <w:color w:val="000000"/>
        </w:rPr>
        <w:t>Ensures accurate internal standardisation - for example by</w:t>
      </w:r>
    </w:p>
    <w:p w14:paraId="3BB80B09"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after most marking has been completed, holds a further meeting to make final adjustments </w:t>
      </w:r>
    </w:p>
    <w:p w14:paraId="739352EB" w14:textId="13130F61" w:rsidR="00272818" w:rsidRP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 xml:space="preserve">making final adjustments to marks prior to </w:t>
      </w:r>
      <w:r w:rsidRPr="00AC67BB">
        <w:rPr>
          <w:rFonts w:eastAsia="Times New Roman"/>
          <w:color w:val="000000"/>
        </w:rPr>
        <w:t>submission</w:t>
      </w:r>
      <w:r w:rsidR="00E8595A" w:rsidRPr="00AC67BB">
        <w:rPr>
          <w:rFonts w:eastAsia="Times New Roman"/>
          <w:color w:val="000000"/>
        </w:rPr>
        <w:t>,</w:t>
      </w:r>
      <w:r w:rsidR="00865908" w:rsidRPr="00AC67BB">
        <w:rPr>
          <w:rFonts w:eastAsia="Times New Roman"/>
          <w:color w:val="000000"/>
        </w:rPr>
        <w:t xml:space="preserve"> </w:t>
      </w:r>
      <w:r w:rsidRPr="00AC67BB">
        <w:rPr>
          <w:rFonts w:eastAsia="Times New Roman"/>
          <w:color w:val="000000"/>
        </w:rPr>
        <w:t>retaining</w:t>
      </w:r>
      <w:r w:rsidRPr="00B64CD2">
        <w:rPr>
          <w:rFonts w:eastAsia="Times New Roman"/>
          <w:color w:val="000000"/>
        </w:rPr>
        <w:t xml:space="preserve"> work and evidence of standardisation</w:t>
      </w:r>
    </w:p>
    <w:p w14:paraId="6431E477" w14:textId="77777777" w:rsidR="00452DC5" w:rsidRPr="00B64CD2" w:rsidRDefault="004D5859" w:rsidP="00E96676">
      <w:pPr>
        <w:pStyle w:val="ListParagraph"/>
        <w:numPr>
          <w:ilvl w:val="0"/>
          <w:numId w:val="12"/>
        </w:numPr>
        <w:spacing w:after="120"/>
        <w:ind w:left="714" w:hanging="357"/>
        <w:jc w:val="both"/>
        <w:rPr>
          <w:rFonts w:cs="Arial"/>
          <w:b/>
        </w:rPr>
      </w:pPr>
      <w:bookmarkStart w:id="34" w:name="_Hlk529442206"/>
      <w:r w:rsidRPr="00B64CD2">
        <w:rPr>
          <w:rFonts w:eastAsia="Times New Roman"/>
          <w:color w:val="000000"/>
        </w:rPr>
        <w:t>Retains evidence that internal standardisation has been carried out</w:t>
      </w:r>
    </w:p>
    <w:bookmarkEnd w:id="34"/>
    <w:p w14:paraId="71563D28" w14:textId="5566CF77" w:rsidR="003D4C9D" w:rsidRPr="00F876EF" w:rsidRDefault="003D4C9D" w:rsidP="00E96676">
      <w:pPr>
        <w:spacing w:before="120" w:after="0"/>
        <w:ind w:left="357"/>
        <w:jc w:val="both"/>
        <w:rPr>
          <w:rFonts w:cs="Arial"/>
          <w:b/>
        </w:rPr>
      </w:pPr>
      <w:r w:rsidRPr="00F876EF">
        <w:rPr>
          <w:rFonts w:cs="Arial"/>
          <w:b/>
        </w:rPr>
        <w:t>Subject teacher</w:t>
      </w:r>
    </w:p>
    <w:p w14:paraId="147529E9" w14:textId="77777777" w:rsidR="003D4C9D" w:rsidRPr="00F876EF" w:rsidRDefault="003D4C9D" w:rsidP="00E96676">
      <w:pPr>
        <w:pStyle w:val="ListParagraph"/>
        <w:numPr>
          <w:ilvl w:val="0"/>
          <w:numId w:val="30"/>
        </w:numPr>
        <w:jc w:val="both"/>
        <w:rPr>
          <w:rFonts w:cs="Arial"/>
        </w:rPr>
      </w:pPr>
      <w:r w:rsidRPr="00F876EF">
        <w:rPr>
          <w:rFonts w:cs="Arial"/>
        </w:rPr>
        <w:t>Indicates on work (or cover sheet) the date of marking</w:t>
      </w:r>
    </w:p>
    <w:p w14:paraId="6DD58537" w14:textId="4DFB6870" w:rsidR="003D4C9D" w:rsidRPr="00F876EF" w:rsidRDefault="003D4C9D" w:rsidP="00E96676">
      <w:pPr>
        <w:pStyle w:val="ListParagraph"/>
        <w:numPr>
          <w:ilvl w:val="0"/>
          <w:numId w:val="30"/>
        </w:numPr>
        <w:jc w:val="both"/>
        <w:rPr>
          <w:rFonts w:cs="Arial"/>
        </w:rPr>
      </w:pPr>
      <w:r w:rsidRPr="00F876EF">
        <w:rPr>
          <w:rFonts w:cs="Arial"/>
        </w:rPr>
        <w:t>Marks to common standards</w:t>
      </w:r>
    </w:p>
    <w:p w14:paraId="40E260B6" w14:textId="377F5E70" w:rsidR="004D5859" w:rsidRPr="00A0289F" w:rsidRDefault="004D5859" w:rsidP="00E96676">
      <w:pPr>
        <w:pStyle w:val="ListParagraph"/>
        <w:numPr>
          <w:ilvl w:val="0"/>
          <w:numId w:val="30"/>
        </w:numPr>
        <w:jc w:val="both"/>
        <w:rPr>
          <w:rFonts w:cs="Arial"/>
        </w:rPr>
      </w:pPr>
      <w:bookmarkStart w:id="35"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6AE5F3AB" w14:textId="77777777" w:rsidR="003D4C9D" w:rsidRPr="00F876EF" w:rsidRDefault="003D4C9D" w:rsidP="00E96676">
      <w:pPr>
        <w:pStyle w:val="Heading1"/>
        <w:spacing w:before="120" w:after="120"/>
        <w:jc w:val="both"/>
        <w:rPr>
          <w:szCs w:val="22"/>
        </w:rPr>
      </w:pPr>
      <w:bookmarkStart w:id="36" w:name="_Toc92923378"/>
      <w:bookmarkEnd w:id="35"/>
      <w:r w:rsidRPr="00F876EF">
        <w:rPr>
          <w:szCs w:val="22"/>
        </w:rPr>
        <w:t>Submission of marks and work for moderation</w:t>
      </w:r>
      <w:bookmarkEnd w:id="36"/>
    </w:p>
    <w:p w14:paraId="12C1E827" w14:textId="1EDF5112" w:rsidR="003D4C9D" w:rsidRPr="00F876EF" w:rsidRDefault="003D4C9D" w:rsidP="00E96676">
      <w:pPr>
        <w:spacing w:before="120" w:after="0"/>
        <w:ind w:left="360"/>
        <w:jc w:val="both"/>
        <w:rPr>
          <w:rFonts w:cs="Arial"/>
          <w:b/>
        </w:rPr>
      </w:pPr>
      <w:bookmarkStart w:id="37" w:name="_Toc448860572"/>
      <w:bookmarkStart w:id="38" w:name="_Toc448860668"/>
      <w:r w:rsidRPr="00F876EF">
        <w:rPr>
          <w:rFonts w:cs="Arial"/>
          <w:b/>
        </w:rPr>
        <w:t>Subject teacher</w:t>
      </w:r>
    </w:p>
    <w:p w14:paraId="33F3CB8D" w14:textId="6D127BF2"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t>Inputs and submits marks online</w:t>
      </w:r>
      <w:r w:rsidR="001664C1" w:rsidRPr="00B64CD2">
        <w:rPr>
          <w:rFonts w:eastAsia="Calibri" w:cs="Arial"/>
          <w:lang w:val="en-US" w:eastAsia="en-US"/>
        </w:rPr>
        <w:t>,</w:t>
      </w:r>
      <w:r w:rsidRPr="00B64CD2">
        <w:rPr>
          <w:rFonts w:eastAsia="Calibri" w:cs="Arial"/>
          <w:lang w:val="en-US" w:eastAsia="en-US"/>
        </w:rPr>
        <w:t xml:space="preserve"> via the awarding body secure extranet site, keeping a record of the marks awarded</w:t>
      </w:r>
      <w:r w:rsidR="001664C1" w:rsidRPr="00B64CD2">
        <w:rPr>
          <w:rFonts w:eastAsia="Calibri" w:cs="Arial"/>
          <w:lang w:val="en-US" w:eastAsia="en-US"/>
        </w:rPr>
        <w:t>,</w:t>
      </w:r>
      <w:r w:rsidRPr="00B64CD2">
        <w:rPr>
          <w:rFonts w:eastAsia="Calibri" w:cs="Arial"/>
          <w:lang w:val="en-US" w:eastAsia="en-US"/>
        </w:rPr>
        <w:t xml:space="preserve"> to the external deadline</w:t>
      </w:r>
      <w:r w:rsidRPr="00B64CD2">
        <w:rPr>
          <w:rFonts w:cs="Arial"/>
        </w:rPr>
        <w:t>/Provides marks to the exams officer to the internal deadline</w:t>
      </w:r>
    </w:p>
    <w:p w14:paraId="2AD4C095" w14:textId="77777777"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Pr="00B64CD2" w:rsidRDefault="003D4C9D" w:rsidP="00E96676">
      <w:pPr>
        <w:pStyle w:val="ListParagraph"/>
        <w:numPr>
          <w:ilvl w:val="0"/>
          <w:numId w:val="33"/>
        </w:numPr>
        <w:jc w:val="both"/>
        <w:rPr>
          <w:rFonts w:cs="Arial"/>
        </w:rPr>
      </w:pPr>
      <w:r w:rsidRPr="00B64CD2">
        <w:rPr>
          <w:rFonts w:eastAsia="Calibri" w:cs="Arial"/>
          <w:lang w:val="en-US" w:eastAsia="en-US"/>
        </w:rPr>
        <w:t>Submits the requested samples of candidates’ work to the awarding body moderator by the external deadline, keeping a record of the work submitted</w:t>
      </w:r>
      <w:r w:rsidRPr="00B64CD2">
        <w:rPr>
          <w:rFonts w:cs="Arial"/>
        </w:rPr>
        <w:t>/Provides the moderation sample to the exams officer to the internal deadline</w:t>
      </w:r>
    </w:p>
    <w:p w14:paraId="5C9FB73F" w14:textId="455DFD22" w:rsidR="00176941" w:rsidRPr="00B64CD2" w:rsidRDefault="00176941" w:rsidP="00E96676">
      <w:pPr>
        <w:pStyle w:val="ListParagraph"/>
        <w:numPr>
          <w:ilvl w:val="0"/>
          <w:numId w:val="33"/>
        </w:numPr>
        <w:jc w:val="both"/>
        <w:rPr>
          <w:rFonts w:cs="Arial"/>
        </w:rPr>
      </w:pPr>
      <w:bookmarkStart w:id="39"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B64CD2">
        <w:rPr>
          <w:rFonts w:cs="Tahoma"/>
        </w:rPr>
        <w:t>in addition to the sample requested</w:t>
      </w:r>
    </w:p>
    <w:bookmarkEnd w:id="39"/>
    <w:p w14:paraId="26D2C074" w14:textId="1F38DA3F" w:rsidR="0043282D" w:rsidRDefault="003D4C9D" w:rsidP="00E96676">
      <w:pPr>
        <w:pStyle w:val="ListParagraph"/>
        <w:numPr>
          <w:ilvl w:val="0"/>
          <w:numId w:val="33"/>
        </w:numPr>
        <w:jc w:val="both"/>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37"/>
      <w:bookmarkEnd w:id="38"/>
    </w:p>
    <w:p w14:paraId="63197216" w14:textId="52DC070F" w:rsidR="00786E73" w:rsidRPr="00865908" w:rsidRDefault="00786E73" w:rsidP="00E96676">
      <w:pPr>
        <w:pStyle w:val="ListParagraph"/>
        <w:numPr>
          <w:ilvl w:val="0"/>
          <w:numId w:val="33"/>
        </w:numPr>
        <w:jc w:val="both"/>
        <w:rPr>
          <w:rFonts w:cs="Arial"/>
        </w:rPr>
      </w:pPr>
      <w:r w:rsidRPr="00865908">
        <w:rPr>
          <w:rFonts w:cs="Arial"/>
        </w:rPr>
        <w:t>Submits any supporting documentation required by the awarding body/Provides the exams officer with any supporting documentation required by the awarding body</w:t>
      </w:r>
    </w:p>
    <w:p w14:paraId="5DD914D3" w14:textId="022920D8" w:rsidR="0043282D" w:rsidRPr="00F876EF" w:rsidRDefault="0043282D" w:rsidP="00E96676">
      <w:pPr>
        <w:spacing w:before="120" w:after="0"/>
        <w:ind w:left="360"/>
        <w:jc w:val="both"/>
        <w:rPr>
          <w:rFonts w:cs="Arial"/>
          <w:b/>
        </w:rPr>
      </w:pPr>
      <w:proofErr w:type="gramStart"/>
      <w:r w:rsidRPr="00F876EF">
        <w:rPr>
          <w:rFonts w:cs="Arial"/>
          <w:b/>
        </w:rPr>
        <w:t>Exams</w:t>
      </w:r>
      <w:proofErr w:type="gramEnd"/>
      <w:r w:rsidRPr="00F876EF">
        <w:rPr>
          <w:rFonts w:cs="Arial"/>
          <w:b/>
        </w:rPr>
        <w:t xml:space="preserve"> officer</w:t>
      </w:r>
    </w:p>
    <w:p w14:paraId="6403D620" w14:textId="17B015CD"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lastRenderedPageBreak/>
        <w:t>Submits the requested samples of candidates’ work to the moderator by the awarding body deadline, keeping a record of the work submitted</w:t>
      </w:r>
      <w:r w:rsidRPr="00F876EF">
        <w:rPr>
          <w:rFonts w:cs="Arial"/>
        </w:rPr>
        <w:t>/Confirms with Subject teacher that the moderation sample has been submitted to the awarding body deadline</w:t>
      </w:r>
    </w:p>
    <w:p w14:paraId="1D222508" w14:textId="4E9CF340" w:rsidR="003D4C9D" w:rsidRPr="00422BC2" w:rsidRDefault="003D4C9D" w:rsidP="00E96676">
      <w:pPr>
        <w:pStyle w:val="ListParagraph"/>
        <w:numPr>
          <w:ilvl w:val="0"/>
          <w:numId w:val="34"/>
        </w:numPr>
        <w:jc w:val="both"/>
        <w:rPr>
          <w:rFonts w:cs="Arial"/>
        </w:rPr>
      </w:pPr>
      <w:r w:rsidRPr="00422BC2">
        <w:rPr>
          <w:rFonts w:eastAsia="Calibri" w:cs="Arial"/>
          <w:lang w:val="en-US" w:eastAsia="en-US"/>
        </w:rPr>
        <w:t>Ensures that for postal moderation</w:t>
      </w:r>
    </w:p>
    <w:p w14:paraId="41F360F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work is dispatched in packaging provided by the awarding body</w:t>
      </w:r>
    </w:p>
    <w:p w14:paraId="30DC0BB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moderator label(s) provided by the awarding body are affixed to the packaging</w:t>
      </w:r>
    </w:p>
    <w:p w14:paraId="04BA74D4"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 xml:space="preserve">proof of dispatch is obtained and kept on file until the successful issue of </w:t>
      </w:r>
      <w:proofErr w:type="gramStart"/>
      <w:r w:rsidRPr="00422BC2">
        <w:rPr>
          <w:rFonts w:eastAsia="Calibri" w:cs="Arial"/>
          <w:lang w:val="en-US" w:eastAsia="en-US"/>
        </w:rPr>
        <w:t>final results</w:t>
      </w:r>
      <w:proofErr w:type="gramEnd"/>
    </w:p>
    <w:p w14:paraId="00209A79" w14:textId="5E07A9D5" w:rsidR="003D4C9D" w:rsidRDefault="003D4C9D" w:rsidP="00E96676">
      <w:pPr>
        <w:pStyle w:val="ListParagraph"/>
        <w:numPr>
          <w:ilvl w:val="0"/>
          <w:numId w:val="4"/>
        </w:numPr>
        <w:jc w:val="both"/>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65908" w:rsidRDefault="00786E73" w:rsidP="00E96676">
      <w:pPr>
        <w:pStyle w:val="ListParagraph"/>
        <w:numPr>
          <w:ilvl w:val="0"/>
          <w:numId w:val="4"/>
        </w:numPr>
        <w:jc w:val="both"/>
        <w:rPr>
          <w:rFonts w:cs="Arial"/>
        </w:rPr>
      </w:pPr>
      <w:r w:rsidRPr="00865908">
        <w:rPr>
          <w:rFonts w:cs="Arial"/>
        </w:rPr>
        <w:t>Through the subject teacher, submits any supporting documentation required by the awarding body</w:t>
      </w:r>
    </w:p>
    <w:p w14:paraId="7DD2C2EF" w14:textId="77777777" w:rsidR="003D4C9D" w:rsidRPr="00F876EF" w:rsidRDefault="003D4C9D" w:rsidP="00E96676">
      <w:pPr>
        <w:pStyle w:val="Heading1"/>
        <w:spacing w:before="120" w:after="120"/>
        <w:jc w:val="both"/>
        <w:rPr>
          <w:szCs w:val="22"/>
        </w:rPr>
      </w:pPr>
      <w:bookmarkStart w:id="40" w:name="_Toc92923379"/>
      <w:r w:rsidRPr="00F876EF">
        <w:rPr>
          <w:szCs w:val="22"/>
        </w:rPr>
        <w:t>Storage and retention of work after submission of marks</w:t>
      </w:r>
      <w:bookmarkEnd w:id="40"/>
    </w:p>
    <w:p w14:paraId="198D46C2" w14:textId="77777777" w:rsidR="003D4C9D" w:rsidRPr="00F876EF" w:rsidRDefault="003D4C9D" w:rsidP="00E96676">
      <w:pPr>
        <w:spacing w:before="120" w:after="0"/>
        <w:ind w:left="360"/>
        <w:jc w:val="both"/>
        <w:rPr>
          <w:rFonts w:cs="Arial"/>
          <w:b/>
        </w:rPr>
      </w:pPr>
      <w:r w:rsidRPr="00F876EF">
        <w:rPr>
          <w:rFonts w:cs="Arial"/>
          <w:b/>
        </w:rPr>
        <w:t>Subject teacher</w:t>
      </w:r>
    </w:p>
    <w:p w14:paraId="5BE052F9" w14:textId="77777777" w:rsidR="003D4C9D" w:rsidRPr="00B64CD2" w:rsidRDefault="003D4C9D" w:rsidP="00E96676">
      <w:pPr>
        <w:pStyle w:val="ListParagraph"/>
        <w:numPr>
          <w:ilvl w:val="0"/>
          <w:numId w:val="36"/>
        </w:numPr>
        <w:jc w:val="both"/>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E96676">
      <w:pPr>
        <w:pStyle w:val="ListParagraph"/>
        <w:numPr>
          <w:ilvl w:val="0"/>
          <w:numId w:val="36"/>
        </w:numPr>
        <w:jc w:val="both"/>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865908" w:rsidRDefault="00786E73" w:rsidP="00E96676">
      <w:pPr>
        <w:pStyle w:val="ListParagraph"/>
        <w:numPr>
          <w:ilvl w:val="0"/>
          <w:numId w:val="36"/>
        </w:numPr>
        <w:jc w:val="both"/>
        <w:rPr>
          <w:rFonts w:cs="Arial"/>
        </w:rPr>
      </w:pPr>
      <w:r w:rsidRPr="00865908">
        <w:rPr>
          <w:rFonts w:cs="Arial"/>
        </w:rPr>
        <w:t>In liaison with the IT Manager, t</w:t>
      </w:r>
      <w:r w:rsidR="003D4C9D" w:rsidRPr="00865908">
        <w:rPr>
          <w:rFonts w:cs="Arial"/>
        </w:rPr>
        <w:t>akes steps to protect any work stored electronically from corruption and has a back-up procedure in place</w:t>
      </w:r>
    </w:p>
    <w:p w14:paraId="61AA934F" w14:textId="06588EA2" w:rsidR="003D4C9D" w:rsidRPr="00865908" w:rsidRDefault="00786E73" w:rsidP="00E96676">
      <w:pPr>
        <w:pStyle w:val="ListParagraph"/>
        <w:numPr>
          <w:ilvl w:val="0"/>
          <w:numId w:val="36"/>
        </w:numPr>
        <w:jc w:val="both"/>
        <w:rPr>
          <w:rFonts w:cs="Arial"/>
        </w:rPr>
      </w:pPr>
      <w:r w:rsidRPr="00865908">
        <w:rPr>
          <w:rFonts w:cs="Arial"/>
        </w:rPr>
        <w:t xml:space="preserve">If retention is a problem because of the nature of the work, retains some form of evidence such as photos, </w:t>
      </w:r>
      <w:proofErr w:type="gramStart"/>
      <w:r w:rsidRPr="00865908">
        <w:rPr>
          <w:rFonts w:cs="Arial"/>
        </w:rPr>
        <w:t>audio</w:t>
      </w:r>
      <w:proofErr w:type="gramEnd"/>
      <w:r w:rsidRPr="00865908">
        <w:rPr>
          <w:rFonts w:cs="Arial"/>
        </w:rPr>
        <w:t xml:space="preserve"> or media recordings</w:t>
      </w:r>
    </w:p>
    <w:p w14:paraId="67E22FAA" w14:textId="77777777" w:rsidR="003D4C9D" w:rsidRPr="00F876EF" w:rsidRDefault="003D4C9D" w:rsidP="00E96676">
      <w:pPr>
        <w:spacing w:before="120" w:after="0"/>
        <w:ind w:left="360"/>
        <w:jc w:val="both"/>
        <w:rPr>
          <w:rFonts w:cs="Arial"/>
          <w:b/>
        </w:rPr>
      </w:pPr>
      <w:proofErr w:type="gramStart"/>
      <w:r w:rsidRPr="00F876EF">
        <w:rPr>
          <w:rFonts w:cs="Arial"/>
          <w:b/>
        </w:rPr>
        <w:t>Exams</w:t>
      </w:r>
      <w:proofErr w:type="gramEnd"/>
      <w:r w:rsidRPr="00F876EF">
        <w:rPr>
          <w:rFonts w:cs="Arial"/>
          <w:b/>
        </w:rPr>
        <w:t xml:space="preserve"> officer</w:t>
      </w:r>
    </w:p>
    <w:p w14:paraId="6B4B7129" w14:textId="77777777" w:rsidR="003D4C9D" w:rsidRPr="00F876EF" w:rsidRDefault="003D4C9D" w:rsidP="00E96676">
      <w:pPr>
        <w:pStyle w:val="ListParagraph"/>
        <w:numPr>
          <w:ilvl w:val="0"/>
          <w:numId w:val="5"/>
        </w:numPr>
        <w:jc w:val="both"/>
        <w:rPr>
          <w:rFonts w:cs="Arial"/>
        </w:rPr>
      </w:pPr>
      <w:r w:rsidRPr="00F876EF">
        <w:rPr>
          <w:rFonts w:cs="Arial"/>
        </w:rPr>
        <w:t>Ensures any sample returned after moderation is logged and returned to the subject teacher for secure storage and required retention</w:t>
      </w:r>
    </w:p>
    <w:p w14:paraId="04B662AA" w14:textId="3AAB05BA" w:rsidR="003D4C9D" w:rsidRPr="00B64CD2" w:rsidRDefault="003D4C9D" w:rsidP="00E96676">
      <w:pPr>
        <w:pStyle w:val="Heading1"/>
        <w:spacing w:before="120" w:after="120"/>
        <w:jc w:val="both"/>
        <w:rPr>
          <w:szCs w:val="22"/>
        </w:rPr>
      </w:pPr>
      <w:bookmarkStart w:id="41" w:name="_Toc92923380"/>
      <w:bookmarkStart w:id="42" w:name="_Hlk529442880"/>
      <w:r w:rsidRPr="00B64CD2">
        <w:rPr>
          <w:szCs w:val="22"/>
        </w:rPr>
        <w:t xml:space="preserve">External moderation </w:t>
      </w:r>
      <w:r w:rsidR="00A40DE0" w:rsidRPr="00B64CD2">
        <w:rPr>
          <w:szCs w:val="22"/>
        </w:rPr>
        <w:t>–</w:t>
      </w:r>
      <w:r w:rsidRPr="00B64CD2">
        <w:rPr>
          <w:szCs w:val="22"/>
        </w:rPr>
        <w:t xml:space="preserve"> </w:t>
      </w:r>
      <w:r w:rsidR="00A40DE0" w:rsidRPr="00B64CD2">
        <w:rPr>
          <w:szCs w:val="22"/>
        </w:rPr>
        <w:t>the process</w:t>
      </w:r>
      <w:bookmarkEnd w:id="41"/>
    </w:p>
    <w:p w14:paraId="1086E4A4" w14:textId="77777777" w:rsidR="007E48DC" w:rsidRPr="00B64CD2" w:rsidRDefault="007E48DC" w:rsidP="00E96676">
      <w:pPr>
        <w:spacing w:before="120" w:after="0"/>
        <w:ind w:left="357"/>
        <w:jc w:val="both"/>
        <w:rPr>
          <w:rFonts w:cs="Arial"/>
          <w:b/>
        </w:rPr>
      </w:pPr>
      <w:r w:rsidRPr="00B64CD2">
        <w:rPr>
          <w:rFonts w:cs="Arial"/>
          <w:b/>
        </w:rPr>
        <w:t>Subject teacher</w:t>
      </w:r>
    </w:p>
    <w:p w14:paraId="64266665" w14:textId="460430F9" w:rsidR="007E48DC" w:rsidRPr="00B64CD2" w:rsidRDefault="007E48DC" w:rsidP="00E96676">
      <w:pPr>
        <w:pStyle w:val="ListParagraph"/>
        <w:numPr>
          <w:ilvl w:val="0"/>
          <w:numId w:val="5"/>
        </w:numPr>
        <w:ind w:left="714" w:hanging="357"/>
        <w:jc w:val="both"/>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E96676">
      <w:pPr>
        <w:pStyle w:val="ListParagraph"/>
        <w:numPr>
          <w:ilvl w:val="0"/>
          <w:numId w:val="5"/>
        </w:numPr>
        <w:ind w:left="714" w:hanging="357"/>
        <w:jc w:val="both"/>
      </w:pPr>
      <w:r w:rsidRPr="00B64CD2">
        <w:t>Where relevant, liaises with the awarding body/moderator where the moderator visits the centre to mark the sample of work</w:t>
      </w:r>
    </w:p>
    <w:p w14:paraId="57431429" w14:textId="120E2376" w:rsidR="007E48DC" w:rsidRPr="00B64CD2" w:rsidRDefault="007E48DC" w:rsidP="00E96676">
      <w:pPr>
        <w:pStyle w:val="ListParagraph"/>
        <w:numPr>
          <w:ilvl w:val="0"/>
          <w:numId w:val="5"/>
        </w:numPr>
        <w:ind w:left="714" w:hanging="357"/>
        <w:jc w:val="both"/>
      </w:pPr>
      <w:r w:rsidRPr="00B64CD2">
        <w:t>Complies with any request from the moderator for remaining work or further evidence of the centre’s marking</w:t>
      </w:r>
    </w:p>
    <w:p w14:paraId="71ED7E2A" w14:textId="33F4C35A" w:rsidR="007E48DC" w:rsidRPr="00F876EF" w:rsidRDefault="007E48DC" w:rsidP="00E96676">
      <w:pPr>
        <w:pStyle w:val="Heading1"/>
        <w:spacing w:before="120" w:after="120"/>
        <w:jc w:val="both"/>
        <w:rPr>
          <w:szCs w:val="22"/>
        </w:rPr>
      </w:pPr>
      <w:bookmarkStart w:id="43" w:name="_Toc92923381"/>
      <w:bookmarkEnd w:id="42"/>
      <w:r w:rsidRPr="00F876EF">
        <w:rPr>
          <w:szCs w:val="22"/>
        </w:rPr>
        <w:t>External moderation – feedback</w:t>
      </w:r>
      <w:bookmarkEnd w:id="43"/>
    </w:p>
    <w:p w14:paraId="63F3D10C" w14:textId="77777777" w:rsidR="003D4C9D" w:rsidRPr="00F876EF" w:rsidRDefault="003D4C9D" w:rsidP="00E96676">
      <w:pPr>
        <w:spacing w:before="120" w:after="0"/>
        <w:ind w:left="360"/>
        <w:jc w:val="both"/>
        <w:rPr>
          <w:rFonts w:cs="Arial"/>
          <w:b/>
        </w:rPr>
      </w:pPr>
      <w:r w:rsidRPr="00F876EF">
        <w:rPr>
          <w:rFonts w:cs="Arial"/>
          <w:b/>
        </w:rPr>
        <w:t>Subject head/lead</w:t>
      </w:r>
    </w:p>
    <w:p w14:paraId="3E0ABB48" w14:textId="77777777" w:rsidR="007E48DC" w:rsidRPr="00B64CD2" w:rsidRDefault="007E48DC" w:rsidP="00E96676">
      <w:pPr>
        <w:pStyle w:val="ListParagraph"/>
        <w:numPr>
          <w:ilvl w:val="0"/>
          <w:numId w:val="5"/>
        </w:numPr>
        <w:jc w:val="both"/>
        <w:rPr>
          <w:rFonts w:cs="Arial"/>
        </w:rPr>
      </w:pPr>
      <w:bookmarkStart w:id="44" w:name="_Hlk529443079"/>
      <w:r w:rsidRPr="00B64CD2">
        <w:rPr>
          <w:rFonts w:cs="Arial"/>
        </w:rPr>
        <w:t>Checks the final moderated marks when issued to the centre when the results are published</w:t>
      </w:r>
    </w:p>
    <w:bookmarkEnd w:id="44"/>
    <w:p w14:paraId="1BA7A988" w14:textId="50FE1223" w:rsidR="003D4C9D" w:rsidRPr="00F876EF" w:rsidRDefault="003D4C9D" w:rsidP="00E96676">
      <w:pPr>
        <w:pStyle w:val="ListParagraph"/>
        <w:numPr>
          <w:ilvl w:val="0"/>
          <w:numId w:val="5"/>
        </w:numPr>
        <w:jc w:val="both"/>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77777777" w:rsidR="003D4C9D" w:rsidRPr="00F876EF" w:rsidRDefault="003D4C9D" w:rsidP="00E96676">
      <w:pPr>
        <w:spacing w:before="120" w:after="0"/>
        <w:ind w:left="360"/>
        <w:jc w:val="both"/>
        <w:rPr>
          <w:rFonts w:cs="Arial"/>
          <w:b/>
        </w:rPr>
      </w:pPr>
      <w:proofErr w:type="gramStart"/>
      <w:r w:rsidRPr="00F876EF">
        <w:rPr>
          <w:rFonts w:cs="Arial"/>
          <w:b/>
        </w:rPr>
        <w:t>Exams</w:t>
      </w:r>
      <w:proofErr w:type="gramEnd"/>
      <w:r w:rsidRPr="00F876EF">
        <w:rPr>
          <w:rFonts w:cs="Arial"/>
          <w:b/>
        </w:rPr>
        <w:t xml:space="preserve"> officer</w:t>
      </w:r>
    </w:p>
    <w:p w14:paraId="74180A55" w14:textId="77777777" w:rsidR="003D4C9D" w:rsidRPr="00F876EF" w:rsidRDefault="003D4C9D" w:rsidP="00E96676">
      <w:pPr>
        <w:pStyle w:val="ListParagraph"/>
        <w:numPr>
          <w:ilvl w:val="0"/>
          <w:numId w:val="5"/>
        </w:numPr>
        <w:jc w:val="both"/>
        <w:rPr>
          <w:rFonts w:cs="Arial"/>
        </w:rPr>
      </w:pPr>
      <w:r w:rsidRPr="00F876EF">
        <w:rPr>
          <w:rFonts w:cs="Arial"/>
        </w:rPr>
        <w:t>Accesses or signposts moderator reports to relevant staff</w:t>
      </w:r>
    </w:p>
    <w:p w14:paraId="59515005" w14:textId="77777777" w:rsidR="003D4C9D" w:rsidRPr="00F876EF" w:rsidRDefault="003D4C9D" w:rsidP="00E96676">
      <w:pPr>
        <w:pStyle w:val="ListParagraph"/>
        <w:numPr>
          <w:ilvl w:val="0"/>
          <w:numId w:val="5"/>
        </w:numPr>
        <w:jc w:val="both"/>
        <w:rPr>
          <w:rFonts w:cs="Arial"/>
        </w:rPr>
      </w:pPr>
      <w:r w:rsidRPr="00F876EF">
        <w:rPr>
          <w:rFonts w:cs="Arial"/>
        </w:rPr>
        <w:t>Takes remedial action, if necessary, where feedback may relate to centre administration</w:t>
      </w:r>
    </w:p>
    <w:p w14:paraId="1F77B473" w14:textId="0E84E911" w:rsidR="003D4C9D" w:rsidRPr="00F876EF" w:rsidRDefault="003D4C9D" w:rsidP="00E96676">
      <w:pPr>
        <w:pStyle w:val="Headinglevel2"/>
        <w:spacing w:before="360"/>
        <w:jc w:val="both"/>
        <w:rPr>
          <w:szCs w:val="22"/>
        </w:rPr>
      </w:pPr>
      <w:bookmarkStart w:id="45" w:name="_Toc92923382"/>
      <w:bookmarkStart w:id="46" w:name="_Toc448860573"/>
      <w:bookmarkStart w:id="47" w:name="_Toc448860669"/>
      <w:r w:rsidRPr="00F876EF">
        <w:rPr>
          <w:szCs w:val="22"/>
        </w:rPr>
        <w:t xml:space="preserve">Access </w:t>
      </w:r>
      <w:r w:rsidRPr="00AC67BB">
        <w:rPr>
          <w:szCs w:val="22"/>
        </w:rPr>
        <w:t>arrangements</w:t>
      </w:r>
      <w:r w:rsidR="00091A37" w:rsidRPr="00AC67BB">
        <w:rPr>
          <w:szCs w:val="22"/>
        </w:rPr>
        <w:t xml:space="preserve"> and reasonable adjustments</w:t>
      </w:r>
      <w:bookmarkEnd w:id="45"/>
    </w:p>
    <w:p w14:paraId="4E525114" w14:textId="77777777" w:rsidR="003D4C9D" w:rsidRPr="00F876EF" w:rsidRDefault="003D4C9D" w:rsidP="00E96676">
      <w:pPr>
        <w:spacing w:before="120" w:after="0"/>
        <w:ind w:left="360"/>
        <w:jc w:val="both"/>
        <w:rPr>
          <w:b/>
        </w:rPr>
      </w:pPr>
      <w:r w:rsidRPr="00F876EF">
        <w:rPr>
          <w:b/>
        </w:rPr>
        <w:t>Subject teacher</w:t>
      </w:r>
    </w:p>
    <w:p w14:paraId="46FD5A09" w14:textId="7274B601" w:rsidR="003D4C9D" w:rsidRPr="00E96676" w:rsidRDefault="003D4C9D" w:rsidP="00E96676">
      <w:pPr>
        <w:pStyle w:val="ListParagraph"/>
        <w:numPr>
          <w:ilvl w:val="0"/>
          <w:numId w:val="2"/>
        </w:numPr>
        <w:jc w:val="both"/>
      </w:pPr>
      <w:r w:rsidRPr="00E96676">
        <w:t xml:space="preserve">Works with the </w:t>
      </w:r>
      <w:r w:rsidR="008479F6" w:rsidRPr="00E96676">
        <w:t>ALS lead/</w:t>
      </w:r>
      <w:r w:rsidRPr="00E96676">
        <w:t xml:space="preserve">SENCo to ensure any access arrangements for eligible candidates are applied to assessments </w:t>
      </w:r>
    </w:p>
    <w:p w14:paraId="0073E915" w14:textId="16E02AB2" w:rsidR="003D4C9D" w:rsidRDefault="003D4C9D" w:rsidP="00E96676">
      <w:pPr>
        <w:spacing w:before="120" w:after="0"/>
        <w:ind w:left="360"/>
        <w:jc w:val="both"/>
        <w:rPr>
          <w:b/>
        </w:rPr>
      </w:pPr>
      <w:r w:rsidRPr="00E96676">
        <w:rPr>
          <w:b/>
        </w:rPr>
        <w:t>Special educational needs coordinator (SENCo</w:t>
      </w:r>
      <w:bookmarkEnd w:id="46"/>
      <w:bookmarkEnd w:id="47"/>
      <w:r w:rsidRPr="00E96676">
        <w:rPr>
          <w:b/>
        </w:rPr>
        <w:t>)</w:t>
      </w:r>
    </w:p>
    <w:p w14:paraId="5FE9C7F7" w14:textId="0F8C564D" w:rsidR="00B64CD2" w:rsidRPr="00E96676" w:rsidRDefault="003D4C9D" w:rsidP="00E96676">
      <w:pPr>
        <w:pStyle w:val="ListParagraph"/>
        <w:numPr>
          <w:ilvl w:val="0"/>
          <w:numId w:val="2"/>
        </w:numPr>
        <w:spacing w:after="0"/>
        <w:jc w:val="both"/>
        <w:rPr>
          <w:rFonts w:cs="Tahoma"/>
          <w:b/>
        </w:rPr>
      </w:pPr>
      <w:bookmarkStart w:id="48" w:name="_Hlk529443184"/>
      <w:r w:rsidRPr="00E96676">
        <w:rPr>
          <w:rFonts w:eastAsia="Calibri" w:cs="Tahoma"/>
          <w:lang w:val="en-US" w:eastAsia="en-US"/>
        </w:rPr>
        <w:t xml:space="preserve">Follows the regulations and guidance in the JCQ publication </w:t>
      </w:r>
      <w:hyperlink r:id="rId29" w:history="1">
        <w:r w:rsidRPr="00E96676">
          <w:rPr>
            <w:rStyle w:val="Hyperlink"/>
            <w:rFonts w:eastAsia="Calibri" w:cs="Tahoma"/>
            <w:u w:val="none"/>
            <w:lang w:val="en-US" w:eastAsia="en-US"/>
          </w:rPr>
          <w:t>Access Arrangements and Reasonable Adjustments</w:t>
        </w:r>
      </w:hyperlink>
      <w:r w:rsidR="003D3652" w:rsidRPr="00E96676">
        <w:rPr>
          <w:rStyle w:val="Hyperlink"/>
          <w:rFonts w:eastAsia="Calibri" w:cs="Tahoma"/>
          <w:u w:val="none"/>
          <w:lang w:val="en-US" w:eastAsia="en-US"/>
        </w:rPr>
        <w:t xml:space="preserve"> </w:t>
      </w:r>
      <w:r w:rsidR="003D3652" w:rsidRPr="00E96676">
        <w:rPr>
          <w:rFonts w:eastAsia="Calibri" w:cs="Tahoma"/>
          <w:lang w:val="en-US" w:eastAsia="en-US"/>
        </w:rPr>
        <w:t>in relation to non-examination assessments</w:t>
      </w:r>
      <w:r w:rsidR="00091A37">
        <w:rPr>
          <w:rFonts w:eastAsia="Calibri" w:cs="Tahoma"/>
          <w:lang w:val="en-US" w:eastAsia="en-US"/>
        </w:rPr>
        <w:t xml:space="preserve"> </w:t>
      </w:r>
      <w:r w:rsidR="003D3652" w:rsidRPr="00E96676">
        <w:rPr>
          <w:rFonts w:eastAsia="Calibri" w:cs="Tahoma"/>
          <w:lang w:val="en-US" w:eastAsia="en-US"/>
        </w:rPr>
        <w:t xml:space="preserve">including </w:t>
      </w:r>
      <w:hyperlink r:id="rId30" w:history="1">
        <w:r w:rsidR="003D3652" w:rsidRPr="00E96676">
          <w:rPr>
            <w:rStyle w:val="Hyperlink"/>
            <w:rFonts w:eastAsia="Calibri" w:cs="Tahoma"/>
            <w:u w:val="none"/>
            <w:lang w:val="en-US" w:eastAsia="en-US"/>
          </w:rPr>
          <w:t xml:space="preserve">Reasonable Adjustments for GCE A-level sciences – Endorsement of practical skills </w:t>
        </w:r>
      </w:hyperlink>
      <w:r w:rsidR="003D3652" w:rsidRPr="00E96676">
        <w:rPr>
          <w:rFonts w:eastAsia="Calibri" w:cs="Tahoma"/>
          <w:lang w:val="en-US" w:eastAsia="en-US"/>
        </w:rPr>
        <w:t xml:space="preserve"> </w:t>
      </w:r>
      <w:bookmarkEnd w:id="48"/>
    </w:p>
    <w:p w14:paraId="7586CD01" w14:textId="77777777" w:rsidR="00B64CD2" w:rsidRPr="00B64CD2" w:rsidRDefault="003D4C9D" w:rsidP="00E96676">
      <w:pPr>
        <w:pStyle w:val="ListParagraph"/>
        <w:numPr>
          <w:ilvl w:val="0"/>
          <w:numId w:val="2"/>
        </w:numPr>
        <w:spacing w:before="120" w:after="0"/>
        <w:jc w:val="both"/>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lastRenderedPageBreak/>
        <w:t>Makes subject teachers aware of any access arrangements for eligible candidates which need to be applied to assessments</w:t>
      </w:r>
    </w:p>
    <w:p w14:paraId="31389ACE"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E96676">
      <w:pPr>
        <w:pStyle w:val="ListParagraph"/>
        <w:numPr>
          <w:ilvl w:val="0"/>
          <w:numId w:val="2"/>
        </w:numPr>
        <w:spacing w:before="120" w:after="0"/>
        <w:jc w:val="both"/>
        <w:rPr>
          <w:b/>
        </w:rPr>
      </w:pPr>
      <w:r w:rsidRPr="00B64CD2">
        <w:rPr>
          <w:rFonts w:eastAsia="Calibri" w:cs="Arial"/>
          <w:lang w:val="en-US" w:eastAsia="en-US"/>
        </w:rPr>
        <w:t>Ensures that staff acting as an access arrangement facilitator are fully trained in their role</w:t>
      </w:r>
    </w:p>
    <w:p w14:paraId="300B2F65" w14:textId="62B9B95B" w:rsidR="003D4C9D" w:rsidRPr="00F876EF" w:rsidRDefault="003D4C9D" w:rsidP="00E96676">
      <w:pPr>
        <w:pStyle w:val="Headinglevel2"/>
        <w:spacing w:before="360"/>
        <w:jc w:val="both"/>
        <w:rPr>
          <w:szCs w:val="22"/>
        </w:rPr>
      </w:pPr>
      <w:bookmarkStart w:id="49" w:name="_Toc92923383"/>
      <w:bookmarkStart w:id="50" w:name="_Hlk529443466"/>
      <w:r w:rsidRPr="00B64CD2">
        <w:rPr>
          <w:szCs w:val="22"/>
        </w:rPr>
        <w:t>Special consideration</w:t>
      </w:r>
      <w:r w:rsidR="003D3652" w:rsidRPr="00B64CD2">
        <w:rPr>
          <w:szCs w:val="22"/>
        </w:rPr>
        <w:t xml:space="preserve"> and loss of work</w:t>
      </w:r>
      <w:bookmarkEnd w:id="49"/>
    </w:p>
    <w:p w14:paraId="3825F874" w14:textId="77777777" w:rsidR="003D4C9D" w:rsidRPr="00F876EF" w:rsidRDefault="003D4C9D" w:rsidP="00E96676">
      <w:pPr>
        <w:spacing w:before="120" w:after="0"/>
        <w:ind w:left="360"/>
        <w:jc w:val="both"/>
        <w:rPr>
          <w:b/>
        </w:rPr>
      </w:pPr>
      <w:r w:rsidRPr="00F876EF">
        <w:rPr>
          <w:b/>
        </w:rPr>
        <w:t>Subject teacher</w:t>
      </w:r>
    </w:p>
    <w:p w14:paraId="60554ACD" w14:textId="684991D8" w:rsidR="003D4C9D" w:rsidRPr="00B64CD2" w:rsidRDefault="003D4C9D" w:rsidP="00E96676">
      <w:pPr>
        <w:pStyle w:val="ListParagraph"/>
        <w:numPr>
          <w:ilvl w:val="0"/>
          <w:numId w:val="37"/>
        </w:numPr>
        <w:jc w:val="both"/>
      </w:pPr>
      <w:r w:rsidRPr="00B64CD2">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59665714" w:rsidR="003D4C9D" w:rsidRPr="00B64CD2" w:rsidRDefault="003D4C9D" w:rsidP="00E96676">
      <w:pPr>
        <w:pStyle w:val="ListParagraph"/>
        <w:numPr>
          <w:ilvl w:val="0"/>
          <w:numId w:val="37"/>
        </w:numPr>
        <w:jc w:val="both"/>
      </w:pPr>
      <w:r w:rsidRPr="00B64CD2">
        <w:t>Liaises with the exams officer when special consideration may need to be applied for a candidate taking assessments</w:t>
      </w:r>
    </w:p>
    <w:p w14:paraId="137A644B" w14:textId="269A3C89" w:rsidR="00BD57CA" w:rsidRPr="00B64CD2" w:rsidRDefault="00BD57CA" w:rsidP="00E96676">
      <w:pPr>
        <w:pStyle w:val="ListParagraph"/>
        <w:numPr>
          <w:ilvl w:val="0"/>
          <w:numId w:val="37"/>
        </w:numPr>
        <w:jc w:val="both"/>
      </w:pPr>
      <w:r w:rsidRPr="00B64CD2">
        <w:t>Liaises with the exams officer to report loss of work to the awarding body</w:t>
      </w:r>
    </w:p>
    <w:p w14:paraId="70D9DCF4" w14:textId="77777777" w:rsidR="003D4C9D" w:rsidRPr="00F876EF" w:rsidRDefault="003D4C9D" w:rsidP="00E96676">
      <w:pPr>
        <w:spacing w:before="120" w:after="0"/>
        <w:ind w:left="360"/>
        <w:jc w:val="both"/>
        <w:rPr>
          <w:b/>
        </w:rPr>
      </w:pPr>
      <w:proofErr w:type="gramStart"/>
      <w:r w:rsidRPr="00F876EF">
        <w:rPr>
          <w:b/>
        </w:rPr>
        <w:t>Exams</w:t>
      </w:r>
      <w:proofErr w:type="gramEnd"/>
      <w:r w:rsidRPr="00F876EF">
        <w:rPr>
          <w:b/>
        </w:rPr>
        <w:t xml:space="preserve"> officer</w:t>
      </w:r>
    </w:p>
    <w:p w14:paraId="70FE5F3E" w14:textId="77777777" w:rsidR="003D4C9D" w:rsidRPr="00E96676" w:rsidRDefault="003D4C9D" w:rsidP="00E96676">
      <w:pPr>
        <w:pStyle w:val="ListParagraph"/>
        <w:numPr>
          <w:ilvl w:val="0"/>
          <w:numId w:val="10"/>
        </w:numPr>
        <w:jc w:val="both"/>
        <w:rPr>
          <w:rFonts w:cs="Tahoma"/>
        </w:rPr>
      </w:pPr>
      <w:r w:rsidRPr="00E96676">
        <w:rPr>
          <w:rFonts w:cs="Tahoma"/>
        </w:rPr>
        <w:t xml:space="preserve">Refers to/directs relevant staff to the JCQ publication </w:t>
      </w:r>
      <w:hyperlink r:id="rId31" w:history="1">
        <w:r w:rsidRPr="00E96676">
          <w:rPr>
            <w:rStyle w:val="Hyperlink"/>
            <w:rFonts w:cs="Tahoma"/>
            <w:u w:val="none"/>
          </w:rPr>
          <w:t xml:space="preserve">A guide to the special consideration process </w:t>
        </w:r>
      </w:hyperlink>
    </w:p>
    <w:p w14:paraId="1531EC1D" w14:textId="77777777" w:rsidR="00BD57CA" w:rsidRPr="00E96676" w:rsidRDefault="003D4C9D" w:rsidP="00E96676">
      <w:pPr>
        <w:pStyle w:val="ListParagraph"/>
        <w:numPr>
          <w:ilvl w:val="1"/>
          <w:numId w:val="38"/>
        </w:numPr>
        <w:jc w:val="both"/>
        <w:rPr>
          <w:rFonts w:cs="Tahoma"/>
        </w:rPr>
      </w:pPr>
      <w:r w:rsidRPr="00E96676">
        <w:rPr>
          <w:rFonts w:cs="Tahoma"/>
        </w:rPr>
        <w:t xml:space="preserve">Where a candidate is eligible, </w:t>
      </w:r>
      <w:proofErr w:type="gramStart"/>
      <w:r w:rsidRPr="00E96676">
        <w:rPr>
          <w:rFonts w:cs="Tahoma"/>
        </w:rPr>
        <w:t>submits an application</w:t>
      </w:r>
      <w:proofErr w:type="gramEnd"/>
      <w:r w:rsidRPr="00E96676">
        <w:rPr>
          <w:rFonts w:cs="Tahoma"/>
        </w:rPr>
        <w:t xml:space="preserve"> for special consideration via the awarding body’s secure extranet site to the prescribed timescale</w:t>
      </w:r>
    </w:p>
    <w:p w14:paraId="18F123E6" w14:textId="77777777" w:rsidR="00BD57CA" w:rsidRPr="00E96676" w:rsidRDefault="003D4C9D" w:rsidP="00E96676">
      <w:pPr>
        <w:pStyle w:val="ListParagraph"/>
        <w:numPr>
          <w:ilvl w:val="1"/>
          <w:numId w:val="38"/>
        </w:numPr>
        <w:jc w:val="both"/>
        <w:rPr>
          <w:rFonts w:cs="Tahoma"/>
        </w:rPr>
      </w:pPr>
      <w:r w:rsidRPr="00E96676">
        <w:rPr>
          <w:rFonts w:cs="Tahoma"/>
        </w:rPr>
        <w:t>Where application for special consideration via the awarding body’s secure extranet site is not applicable, submits the required form to the awarding body to the prescribed timescale</w:t>
      </w:r>
    </w:p>
    <w:p w14:paraId="4BF98B99" w14:textId="543BE5F1" w:rsidR="003D4C9D" w:rsidRPr="00E96676" w:rsidRDefault="003D4C9D" w:rsidP="00E96676">
      <w:pPr>
        <w:pStyle w:val="ListParagraph"/>
        <w:numPr>
          <w:ilvl w:val="1"/>
          <w:numId w:val="38"/>
        </w:numPr>
        <w:jc w:val="both"/>
        <w:rPr>
          <w:rFonts w:cs="Tahoma"/>
        </w:rPr>
      </w:pPr>
      <w:r w:rsidRPr="00E96676">
        <w:rPr>
          <w:rFonts w:cs="Tahoma"/>
        </w:rPr>
        <w:t>Keeps required evidence on file to support the application</w:t>
      </w:r>
    </w:p>
    <w:p w14:paraId="3F6D3E2E" w14:textId="1DDB311B" w:rsidR="003D4C9D" w:rsidRPr="00E96676" w:rsidRDefault="00BD57CA" w:rsidP="00E96676">
      <w:pPr>
        <w:pStyle w:val="ListParagraph"/>
        <w:numPr>
          <w:ilvl w:val="0"/>
          <w:numId w:val="10"/>
        </w:numPr>
        <w:jc w:val="both"/>
        <w:rPr>
          <w:rFonts w:cs="Tahoma"/>
        </w:rPr>
      </w:pPr>
      <w:r w:rsidRPr="00E96676">
        <w:rPr>
          <w:rFonts w:cs="Tahoma"/>
        </w:rPr>
        <w:t xml:space="preserve">Refers to/directs relevant staff </w:t>
      </w:r>
      <w:r w:rsidR="008479F6" w:rsidRPr="00E96676">
        <w:rPr>
          <w:rFonts w:cs="Tahoma"/>
        </w:rPr>
        <w:t xml:space="preserve">where applicable </w:t>
      </w:r>
      <w:r w:rsidRPr="00E96676">
        <w:rPr>
          <w:rFonts w:cs="Tahoma"/>
        </w:rPr>
        <w:t xml:space="preserve">to </w:t>
      </w:r>
      <w:hyperlink r:id="rId32" w:history="1">
        <w:r w:rsidRPr="00E96676">
          <w:rPr>
            <w:rStyle w:val="Hyperlink"/>
            <w:rFonts w:cs="Tahoma"/>
            <w:u w:val="none"/>
          </w:rPr>
          <w:t>Form 15 – JCQ/LCW</w:t>
        </w:r>
      </w:hyperlink>
      <w:r w:rsidRPr="00E96676">
        <w:rPr>
          <w:rFonts w:cs="Tahoma"/>
        </w:rPr>
        <w:t xml:space="preserve"> </w:t>
      </w:r>
      <w:r w:rsidR="001C5198" w:rsidRPr="00E96676">
        <w:rPr>
          <w:rFonts w:cs="Tahoma"/>
        </w:rPr>
        <w:t>and where applicable submits</w:t>
      </w:r>
      <w:r w:rsidRPr="00E96676">
        <w:rPr>
          <w:rFonts w:cs="Tahoma"/>
        </w:rPr>
        <w:t xml:space="preserve"> to the relevant awarding body </w:t>
      </w:r>
    </w:p>
    <w:p w14:paraId="4F1A6820" w14:textId="4B260852" w:rsidR="001C5198" w:rsidRPr="00F876EF" w:rsidRDefault="001C5198" w:rsidP="00E96676">
      <w:pPr>
        <w:pStyle w:val="Headinglevel2"/>
        <w:spacing w:before="360"/>
        <w:jc w:val="both"/>
        <w:rPr>
          <w:szCs w:val="22"/>
        </w:rPr>
      </w:pPr>
      <w:bookmarkStart w:id="51" w:name="_Toc92923384"/>
      <w:bookmarkEnd w:id="50"/>
      <w:r w:rsidRPr="00F876EF">
        <w:rPr>
          <w:szCs w:val="22"/>
        </w:rPr>
        <w:t>Malpractice</w:t>
      </w:r>
      <w:bookmarkEnd w:id="51"/>
    </w:p>
    <w:p w14:paraId="5CF73D21" w14:textId="77777777" w:rsidR="003D4C9D" w:rsidRPr="00F876EF" w:rsidRDefault="003D4C9D" w:rsidP="00E96676">
      <w:pPr>
        <w:spacing w:before="120" w:after="0"/>
        <w:ind w:left="360"/>
        <w:jc w:val="both"/>
        <w:rPr>
          <w:b/>
        </w:rPr>
      </w:pPr>
      <w:r w:rsidRPr="00F876EF">
        <w:rPr>
          <w:b/>
        </w:rPr>
        <w:t>Head of centre</w:t>
      </w:r>
    </w:p>
    <w:p w14:paraId="313555CF" w14:textId="2478A464" w:rsidR="00AB3A52" w:rsidRPr="00E96676" w:rsidRDefault="003D4C9D" w:rsidP="00E96676">
      <w:pPr>
        <w:pStyle w:val="ListParagraph"/>
        <w:numPr>
          <w:ilvl w:val="0"/>
          <w:numId w:val="39"/>
        </w:numPr>
        <w:jc w:val="both"/>
        <w:rPr>
          <w:rFonts w:cs="Tahoma"/>
        </w:rPr>
      </w:pPr>
      <w:r w:rsidRPr="00E96676">
        <w:rPr>
          <w:rFonts w:cs="Tahoma"/>
        </w:rPr>
        <w:t xml:space="preserve">Understands the responsibility to </w:t>
      </w:r>
      <w:r w:rsidR="00AB3A52" w:rsidRPr="00E96676">
        <w:rPr>
          <w:rFonts w:cs="Tahoma"/>
        </w:rPr>
        <w:t xml:space="preserve">immediately </w:t>
      </w:r>
      <w:r w:rsidRPr="00E96676">
        <w:rPr>
          <w:rFonts w:cs="Tahoma"/>
        </w:rPr>
        <w:t xml:space="preserve">report to the relevant awarding body any </w:t>
      </w:r>
      <w:r w:rsidR="00AB3A52" w:rsidRPr="00E96676">
        <w:rPr>
          <w:rFonts w:cs="Tahoma"/>
        </w:rPr>
        <w:t xml:space="preserve">alleged, </w:t>
      </w:r>
      <w:proofErr w:type="gramStart"/>
      <w:r w:rsidR="00AB3A52" w:rsidRPr="00E96676">
        <w:rPr>
          <w:rFonts w:cs="Tahoma"/>
        </w:rPr>
        <w:t>suspected</w:t>
      </w:r>
      <w:proofErr w:type="gramEnd"/>
      <w:r w:rsidR="00AB3A52" w:rsidRPr="00E96676">
        <w:rPr>
          <w:rFonts w:cs="Tahoma"/>
        </w:rPr>
        <w:t xml:space="preserve"> or actual incidents </w:t>
      </w:r>
      <w:r w:rsidRPr="00E96676">
        <w:rPr>
          <w:rFonts w:cs="Tahoma"/>
        </w:rPr>
        <w:t xml:space="preserve">of malpractice involving candidates, teachers, invigilators or other administrative staff </w:t>
      </w:r>
    </w:p>
    <w:p w14:paraId="228D8568" w14:textId="43CD7EF1" w:rsidR="003D4C9D" w:rsidRPr="00E96676" w:rsidRDefault="003D4C9D" w:rsidP="00E96676">
      <w:pPr>
        <w:pStyle w:val="ListParagraph"/>
        <w:numPr>
          <w:ilvl w:val="0"/>
          <w:numId w:val="39"/>
        </w:numPr>
        <w:jc w:val="both"/>
        <w:rPr>
          <w:rStyle w:val="Hyperlink"/>
          <w:rFonts w:cs="Tahoma"/>
          <w:color w:val="auto"/>
          <w:u w:val="none"/>
        </w:rPr>
      </w:pPr>
      <w:r w:rsidRPr="00E96676">
        <w:rPr>
          <w:rFonts w:cs="Tahoma"/>
        </w:rPr>
        <w:t xml:space="preserve">Is familiar with the JCQ publication </w:t>
      </w:r>
      <w:hyperlink r:id="rId33" w:history="1">
        <w:r w:rsidR="00891E58" w:rsidRPr="00E96676">
          <w:rPr>
            <w:rStyle w:val="Hyperlink"/>
            <w:rFonts w:cs="Tahoma"/>
            <w:u w:val="none"/>
          </w:rPr>
          <w:t>Suspected Malpractice: Policies and Procedures</w:t>
        </w:r>
      </w:hyperlink>
    </w:p>
    <w:p w14:paraId="3E3C17C8" w14:textId="70F397D8" w:rsidR="00040C62" w:rsidRPr="00E96676" w:rsidRDefault="00040C62" w:rsidP="00E96676">
      <w:pPr>
        <w:pStyle w:val="ListParagraph"/>
        <w:numPr>
          <w:ilvl w:val="0"/>
          <w:numId w:val="39"/>
        </w:numPr>
        <w:jc w:val="both"/>
        <w:rPr>
          <w:rFonts w:cs="Tahoma"/>
        </w:rPr>
      </w:pPr>
      <w:r w:rsidRPr="00E96676">
        <w:rPr>
          <w:rFonts w:cs="Tahoma"/>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E96676" w:rsidRDefault="003D4C9D" w:rsidP="00E96676">
      <w:pPr>
        <w:spacing w:before="120" w:after="0"/>
        <w:ind w:left="360"/>
        <w:jc w:val="both"/>
        <w:rPr>
          <w:rFonts w:cs="Tahoma"/>
          <w:b/>
        </w:rPr>
      </w:pPr>
      <w:r w:rsidRPr="00E96676">
        <w:rPr>
          <w:rFonts w:cs="Tahoma"/>
          <w:b/>
        </w:rPr>
        <w:t>Subject teacher</w:t>
      </w:r>
    </w:p>
    <w:p w14:paraId="02B4B749" w14:textId="24EA8915" w:rsidR="003D4C9D" w:rsidRPr="00E96676" w:rsidRDefault="003D4C9D" w:rsidP="00E96676">
      <w:pPr>
        <w:pStyle w:val="ListParagraph"/>
        <w:numPr>
          <w:ilvl w:val="0"/>
          <w:numId w:val="40"/>
        </w:numPr>
        <w:jc w:val="both"/>
        <w:rPr>
          <w:rStyle w:val="Hyperlink"/>
          <w:rFonts w:cs="Tahoma"/>
          <w:i/>
          <w:color w:val="auto"/>
          <w:u w:val="none"/>
        </w:rPr>
      </w:pPr>
      <w:r w:rsidRPr="00E96676">
        <w:rPr>
          <w:rFonts w:cs="Tahoma"/>
        </w:rPr>
        <w:t xml:space="preserve">Is aware of the JCQ </w:t>
      </w:r>
      <w:bookmarkStart w:id="52" w:name="_Hlk529444193"/>
      <w:r w:rsidR="00073F72" w:rsidRPr="00E96676">
        <w:rPr>
          <w:rStyle w:val="Hyperlink"/>
          <w:rFonts w:cs="Tahoma"/>
          <w:u w:val="none"/>
        </w:rPr>
        <w:fldChar w:fldCharType="begin"/>
      </w:r>
      <w:r w:rsidR="00073F72" w:rsidRPr="00E96676">
        <w:rPr>
          <w:rStyle w:val="Hyperlink"/>
          <w:rFonts w:cs="Tahoma"/>
          <w:u w:val="none"/>
        </w:rPr>
        <w:instrText xml:space="preserve"> HYPERLINK "http://www.jcq.org.uk/exams-office/non-examination-assessments" </w:instrText>
      </w:r>
      <w:r w:rsidR="00073F72" w:rsidRPr="00E96676">
        <w:rPr>
          <w:rStyle w:val="Hyperlink"/>
          <w:rFonts w:cs="Tahoma"/>
          <w:u w:val="none"/>
        </w:rPr>
        <w:fldChar w:fldCharType="separate"/>
      </w:r>
      <w:r w:rsidR="00C71EE7" w:rsidRPr="00E96676">
        <w:rPr>
          <w:rStyle w:val="Hyperlink"/>
          <w:rFonts w:cs="Tahoma"/>
          <w:u w:val="none"/>
        </w:rPr>
        <w:t>Notice to Centres - Sharing NEA material and candidates' work</w:t>
      </w:r>
      <w:r w:rsidR="00073F72" w:rsidRPr="00E96676">
        <w:rPr>
          <w:rStyle w:val="Hyperlink"/>
          <w:rFonts w:cs="Tahoma"/>
          <w:u w:val="none"/>
        </w:rPr>
        <w:fldChar w:fldCharType="end"/>
      </w:r>
      <w:r w:rsidR="00720C20" w:rsidRPr="00E96676">
        <w:rPr>
          <w:rStyle w:val="Hyperlink"/>
          <w:rFonts w:cs="Tahoma"/>
          <w:u w:val="none"/>
        </w:rPr>
        <w:t xml:space="preserve"> </w:t>
      </w:r>
      <w:r w:rsidR="00720C20" w:rsidRPr="00E96676">
        <w:rPr>
          <w:rStyle w:val="Hyperlink"/>
          <w:rFonts w:cs="Tahoma"/>
          <w:color w:val="auto"/>
          <w:u w:val="none"/>
        </w:rPr>
        <w:t>to mitigate against candidate and centre malpractice</w:t>
      </w:r>
    </w:p>
    <w:p w14:paraId="5499A60C" w14:textId="71FA4FFC" w:rsidR="006D05B0" w:rsidRPr="00E96676" w:rsidRDefault="006D05B0" w:rsidP="00E96676">
      <w:pPr>
        <w:pStyle w:val="ListParagraph"/>
        <w:numPr>
          <w:ilvl w:val="0"/>
          <w:numId w:val="40"/>
        </w:numPr>
        <w:jc w:val="both"/>
        <w:rPr>
          <w:rFonts w:cs="Tahoma"/>
          <w:i/>
        </w:rPr>
      </w:pPr>
      <w:r w:rsidRPr="00E96676">
        <w:rPr>
          <w:rStyle w:val="Hyperlink"/>
          <w:rFonts w:cs="Tahoma"/>
          <w:color w:val="auto"/>
          <w:u w:val="none"/>
        </w:rPr>
        <w:t>Ensures candidates understand what constitutes malpractice in non-examination assessments</w:t>
      </w:r>
    </w:p>
    <w:bookmarkEnd w:id="52"/>
    <w:p w14:paraId="69E817CD" w14:textId="77777777" w:rsidR="003D4C9D" w:rsidRPr="00E96676" w:rsidRDefault="003D4C9D" w:rsidP="00E96676">
      <w:pPr>
        <w:pStyle w:val="ListParagraph"/>
        <w:numPr>
          <w:ilvl w:val="0"/>
          <w:numId w:val="40"/>
        </w:numPr>
        <w:jc w:val="both"/>
        <w:rPr>
          <w:rFonts w:cs="Tahoma"/>
        </w:rPr>
      </w:pPr>
      <w:r w:rsidRPr="00E96676">
        <w:rPr>
          <w:rFonts w:cs="Tahoma"/>
        </w:rPr>
        <w:t xml:space="preserve">Ensures candidates understand the JCQ document </w:t>
      </w:r>
      <w:hyperlink r:id="rId34" w:history="1">
        <w:r w:rsidRPr="00E96676">
          <w:rPr>
            <w:rStyle w:val="Hyperlink"/>
            <w:rFonts w:cs="Tahoma"/>
            <w:u w:val="none"/>
          </w:rPr>
          <w:t>Information for candidates - non-examination assessments</w:t>
        </w:r>
      </w:hyperlink>
    </w:p>
    <w:p w14:paraId="13BAB13A" w14:textId="0451C49A" w:rsidR="00363CC0" w:rsidRPr="00E96676" w:rsidRDefault="003D4C9D" w:rsidP="00E96676">
      <w:pPr>
        <w:pStyle w:val="ListParagraph"/>
        <w:numPr>
          <w:ilvl w:val="0"/>
          <w:numId w:val="40"/>
        </w:numPr>
        <w:jc w:val="both"/>
        <w:rPr>
          <w:rStyle w:val="Hyperlink"/>
          <w:rFonts w:cs="Tahoma"/>
          <w:color w:val="auto"/>
          <w:u w:val="none"/>
        </w:rPr>
      </w:pPr>
      <w:r w:rsidRPr="00E96676">
        <w:rPr>
          <w:rFonts w:cs="Tahoma"/>
        </w:rPr>
        <w:t xml:space="preserve">Ensures candidates understand the JCQ document </w:t>
      </w:r>
      <w:hyperlink r:id="rId35" w:history="1">
        <w:r w:rsidRPr="00E96676">
          <w:rPr>
            <w:rStyle w:val="Hyperlink"/>
            <w:rFonts w:eastAsia="Calibri" w:cs="Tahoma"/>
            <w:u w:val="none"/>
            <w:lang w:val="en-US" w:eastAsia="en-US"/>
          </w:rPr>
          <w:t xml:space="preserve">Information for candidates - </w:t>
        </w:r>
        <w:proofErr w:type="gramStart"/>
        <w:r w:rsidRPr="00E96676">
          <w:rPr>
            <w:rStyle w:val="Hyperlink"/>
            <w:rFonts w:eastAsia="Calibri" w:cs="Tahoma"/>
            <w:u w:val="none"/>
            <w:lang w:val="en-US" w:eastAsia="en-US"/>
          </w:rPr>
          <w:t>Social Media</w:t>
        </w:r>
        <w:proofErr w:type="gramEnd"/>
      </w:hyperlink>
    </w:p>
    <w:p w14:paraId="4FEFF019" w14:textId="3CCC3622" w:rsidR="00E62B3A" w:rsidRPr="00E96676" w:rsidRDefault="00E62B3A" w:rsidP="00E96676">
      <w:pPr>
        <w:pStyle w:val="ListParagraph"/>
        <w:numPr>
          <w:ilvl w:val="0"/>
          <w:numId w:val="40"/>
        </w:numPr>
        <w:jc w:val="both"/>
        <w:rPr>
          <w:rStyle w:val="Hyperlink"/>
          <w:rFonts w:cs="Tahoma"/>
          <w:color w:val="auto"/>
          <w:u w:val="none"/>
        </w:rPr>
      </w:pPr>
      <w:r w:rsidRPr="00E96676">
        <w:rPr>
          <w:rFonts w:cs="Tahoma"/>
        </w:rPr>
        <w:t xml:space="preserve">Escalates and reports any alleged, </w:t>
      </w:r>
      <w:proofErr w:type="gramStart"/>
      <w:r w:rsidRPr="00E96676">
        <w:rPr>
          <w:rFonts w:cs="Tahoma"/>
        </w:rPr>
        <w:t>suspected</w:t>
      </w:r>
      <w:proofErr w:type="gramEnd"/>
      <w:r w:rsidRPr="00E96676">
        <w:rPr>
          <w:rFonts w:cs="Tahoma"/>
        </w:rPr>
        <w:t xml:space="preserve"> or actual incidents of malpractice involving candidates to the head of centre</w:t>
      </w:r>
    </w:p>
    <w:p w14:paraId="2CE232D7" w14:textId="16C766FD" w:rsidR="00363CC0" w:rsidRPr="00E96676" w:rsidRDefault="00363CC0" w:rsidP="00E96676">
      <w:pPr>
        <w:spacing w:before="120" w:after="0"/>
        <w:ind w:left="360"/>
        <w:jc w:val="both"/>
        <w:rPr>
          <w:rStyle w:val="Hyperlink"/>
          <w:rFonts w:cs="Tahoma"/>
          <w:b/>
          <w:color w:val="auto"/>
          <w:u w:val="none"/>
        </w:rPr>
      </w:pPr>
      <w:proofErr w:type="gramStart"/>
      <w:r w:rsidRPr="00E96676">
        <w:rPr>
          <w:rFonts w:cs="Tahoma"/>
          <w:b/>
        </w:rPr>
        <w:t>Exams</w:t>
      </w:r>
      <w:proofErr w:type="gramEnd"/>
      <w:r w:rsidRPr="00E96676">
        <w:rPr>
          <w:rFonts w:cs="Tahoma"/>
          <w:b/>
        </w:rPr>
        <w:t xml:space="preserve"> officer</w:t>
      </w:r>
    </w:p>
    <w:p w14:paraId="00594E7D" w14:textId="51FABA01" w:rsidR="00363CC0" w:rsidRPr="00E96676" w:rsidRDefault="003D4C9D" w:rsidP="00E96676">
      <w:pPr>
        <w:pStyle w:val="ListParagraph"/>
        <w:numPr>
          <w:ilvl w:val="0"/>
          <w:numId w:val="41"/>
        </w:numPr>
        <w:jc w:val="both"/>
        <w:rPr>
          <w:rFonts w:cs="Tahoma"/>
          <w:i/>
        </w:rPr>
      </w:pPr>
      <w:r w:rsidRPr="00E96676">
        <w:rPr>
          <w:rFonts w:cs="Tahoma"/>
        </w:rPr>
        <w:t xml:space="preserve">Signposts the JCQ publication </w:t>
      </w:r>
      <w:hyperlink r:id="rId36" w:history="1">
        <w:r w:rsidR="00891E58" w:rsidRPr="00E96676">
          <w:rPr>
            <w:rStyle w:val="Hyperlink"/>
            <w:rFonts w:cs="Tahoma"/>
            <w:u w:val="none"/>
          </w:rPr>
          <w:t>Suspected Malpractice: Policies and Procedures</w:t>
        </w:r>
      </w:hyperlink>
      <w:r w:rsidRPr="00E96676">
        <w:rPr>
          <w:rFonts w:cs="Tahoma"/>
        </w:rPr>
        <w:t xml:space="preserve"> to the head of centre</w:t>
      </w:r>
    </w:p>
    <w:p w14:paraId="516A92E6" w14:textId="2D98BAA4" w:rsidR="00363CC0" w:rsidRPr="00E96676" w:rsidRDefault="003D4C9D" w:rsidP="00E96676">
      <w:pPr>
        <w:pStyle w:val="ListParagraph"/>
        <w:numPr>
          <w:ilvl w:val="0"/>
          <w:numId w:val="41"/>
        </w:numPr>
        <w:jc w:val="both"/>
        <w:rPr>
          <w:rFonts w:cs="Tahoma"/>
          <w:i/>
        </w:rPr>
      </w:pPr>
      <w:r w:rsidRPr="00E96676">
        <w:rPr>
          <w:rFonts w:cs="Tahoma"/>
        </w:rPr>
        <w:t xml:space="preserve">Signposts the </w:t>
      </w:r>
      <w:r w:rsidR="00720C20" w:rsidRPr="00E96676">
        <w:rPr>
          <w:rFonts w:cs="Tahoma"/>
        </w:rPr>
        <w:t xml:space="preserve">JCQ </w:t>
      </w:r>
      <w:hyperlink r:id="rId37" w:history="1">
        <w:r w:rsidR="00720C20" w:rsidRPr="00E96676">
          <w:rPr>
            <w:rStyle w:val="Hyperlink"/>
            <w:rFonts w:cs="Tahoma"/>
            <w:u w:val="none"/>
          </w:rPr>
          <w:t>Notice to Centres - Sharing NEA material and candidates' work</w:t>
        </w:r>
      </w:hyperlink>
      <w:r w:rsidR="00720C20" w:rsidRPr="00E96676">
        <w:rPr>
          <w:rFonts w:cs="Tahoma"/>
        </w:rPr>
        <w:t xml:space="preserve"> t</w:t>
      </w:r>
      <w:r w:rsidRPr="00E96676">
        <w:rPr>
          <w:rFonts w:cs="Tahoma"/>
        </w:rPr>
        <w:t>o subject heads</w:t>
      </w:r>
    </w:p>
    <w:p w14:paraId="716F2753" w14:textId="77777777" w:rsidR="00363CC0" w:rsidRPr="00E96676" w:rsidRDefault="003D4C9D" w:rsidP="00E96676">
      <w:pPr>
        <w:pStyle w:val="ListParagraph"/>
        <w:numPr>
          <w:ilvl w:val="0"/>
          <w:numId w:val="41"/>
        </w:numPr>
        <w:jc w:val="both"/>
        <w:rPr>
          <w:rFonts w:cs="Tahoma"/>
          <w:i/>
        </w:rPr>
      </w:pPr>
      <w:r w:rsidRPr="00E96676">
        <w:rPr>
          <w:rFonts w:cs="Tahoma"/>
        </w:rPr>
        <w:t xml:space="preserve">Signposts candidates to the relevant JCQ information for </w:t>
      </w:r>
      <w:proofErr w:type="gramStart"/>
      <w:r w:rsidRPr="00E96676">
        <w:rPr>
          <w:rFonts w:cs="Tahoma"/>
        </w:rPr>
        <w:t>candidates</w:t>
      </w:r>
      <w:proofErr w:type="gramEnd"/>
      <w:r w:rsidRPr="00E96676">
        <w:rPr>
          <w:rFonts w:cs="Tahoma"/>
        </w:rPr>
        <w:t xml:space="preserve"> documents</w:t>
      </w:r>
    </w:p>
    <w:p w14:paraId="3642769A" w14:textId="7AA0DC25" w:rsidR="003D4C9D" w:rsidRPr="00E96676" w:rsidRDefault="003D4C9D" w:rsidP="00E96676">
      <w:pPr>
        <w:pStyle w:val="ListParagraph"/>
        <w:numPr>
          <w:ilvl w:val="0"/>
          <w:numId w:val="41"/>
        </w:numPr>
        <w:jc w:val="both"/>
        <w:rPr>
          <w:rFonts w:cs="Tahoma"/>
          <w:i/>
        </w:rPr>
      </w:pPr>
      <w:r w:rsidRPr="00E96676">
        <w:rPr>
          <w:rFonts w:cs="Tahoma"/>
        </w:rPr>
        <w:t xml:space="preserve">Where required, supports the head of centre in investigating and reporting incidents of </w:t>
      </w:r>
      <w:r w:rsidR="00E62B3A" w:rsidRPr="00E96676">
        <w:rPr>
          <w:rFonts w:cs="Tahoma"/>
        </w:rPr>
        <w:t xml:space="preserve">alleged, </w:t>
      </w:r>
      <w:proofErr w:type="gramStart"/>
      <w:r w:rsidRPr="00E96676">
        <w:rPr>
          <w:rFonts w:cs="Tahoma"/>
        </w:rPr>
        <w:t>suspected</w:t>
      </w:r>
      <w:proofErr w:type="gramEnd"/>
      <w:r w:rsidRPr="00E96676">
        <w:rPr>
          <w:rFonts w:cs="Tahoma"/>
        </w:rPr>
        <w:t xml:space="preserve"> </w:t>
      </w:r>
      <w:r w:rsidR="00E62B3A" w:rsidRPr="00E96676">
        <w:rPr>
          <w:rFonts w:cs="Tahoma"/>
        </w:rPr>
        <w:t xml:space="preserve">or actual </w:t>
      </w:r>
      <w:r w:rsidRPr="00E96676">
        <w:rPr>
          <w:rFonts w:cs="Tahoma"/>
        </w:rPr>
        <w:t>malpractice</w:t>
      </w:r>
    </w:p>
    <w:p w14:paraId="2ECCCCFC" w14:textId="66896E2D" w:rsidR="003D4C9D" w:rsidRPr="00F876EF" w:rsidRDefault="00720C20" w:rsidP="00E96676">
      <w:pPr>
        <w:pStyle w:val="Headinglevel2"/>
        <w:spacing w:before="360"/>
        <w:jc w:val="both"/>
        <w:rPr>
          <w:szCs w:val="22"/>
        </w:rPr>
      </w:pPr>
      <w:bookmarkStart w:id="53" w:name="_Toc92923385"/>
      <w:r w:rsidRPr="0093128A">
        <w:rPr>
          <w:szCs w:val="22"/>
        </w:rPr>
        <w:lastRenderedPageBreak/>
        <w:t>Post-results services</w:t>
      </w:r>
      <w:bookmarkEnd w:id="53"/>
    </w:p>
    <w:p w14:paraId="01E0ADA0" w14:textId="77777777" w:rsidR="003D4C9D" w:rsidRPr="00F876EF" w:rsidRDefault="003D4C9D" w:rsidP="00E96676">
      <w:pPr>
        <w:spacing w:before="120" w:after="0"/>
        <w:ind w:left="357"/>
        <w:jc w:val="both"/>
        <w:rPr>
          <w:b/>
        </w:rPr>
      </w:pPr>
      <w:r w:rsidRPr="00F876EF">
        <w:rPr>
          <w:b/>
        </w:rPr>
        <w:t>Head of centre</w:t>
      </w:r>
    </w:p>
    <w:p w14:paraId="511FD753" w14:textId="75BA147D" w:rsidR="00720C20" w:rsidRPr="00E96676" w:rsidRDefault="00720C20" w:rsidP="00E96676">
      <w:pPr>
        <w:pStyle w:val="ListParagraph"/>
        <w:numPr>
          <w:ilvl w:val="0"/>
          <w:numId w:val="1"/>
        </w:numPr>
        <w:ind w:left="714" w:hanging="357"/>
        <w:jc w:val="both"/>
        <w:rPr>
          <w:rFonts w:cs="Tahoma"/>
        </w:rPr>
      </w:pPr>
      <w:r w:rsidRPr="00E96676">
        <w:rPr>
          <w:rFonts w:cs="Tahoma"/>
        </w:rPr>
        <w:t xml:space="preserve">Is familiar with the JCQ publication </w:t>
      </w:r>
      <w:hyperlink r:id="rId38" w:history="1">
        <w:proofErr w:type="gramStart"/>
        <w:r w:rsidRPr="00E96676">
          <w:rPr>
            <w:rStyle w:val="Hyperlink"/>
            <w:rFonts w:cs="Tahoma"/>
            <w:u w:val="none"/>
          </w:rPr>
          <w:t>Post-Results Services</w:t>
        </w:r>
        <w:proofErr w:type="gramEnd"/>
      </w:hyperlink>
    </w:p>
    <w:p w14:paraId="6250D2CB" w14:textId="3F72FBD6" w:rsidR="00E62B3A" w:rsidRPr="0093128A" w:rsidRDefault="003D4C9D" w:rsidP="00E96676">
      <w:pPr>
        <w:pStyle w:val="ListParagraph"/>
        <w:numPr>
          <w:ilvl w:val="0"/>
          <w:numId w:val="1"/>
        </w:numPr>
        <w:ind w:left="714" w:hanging="357"/>
        <w:jc w:val="both"/>
        <w:rPr>
          <w:rFonts w:cs="Calibri"/>
        </w:rPr>
      </w:pPr>
      <w:r w:rsidRPr="00F876EF">
        <w:t xml:space="preserve">Ensures the centre’s </w:t>
      </w:r>
      <w:r w:rsidRPr="00F876EF">
        <w:rPr>
          <w:i/>
        </w:rPr>
        <w:t>internal appeals procedures</w:t>
      </w:r>
      <w:r w:rsidRPr="00F876EF">
        <w:t xml:space="preserve"> clearly detail the procedure to be followed </w:t>
      </w:r>
      <w:r w:rsidRPr="00D26A05">
        <w:t xml:space="preserve">by candidates (or their parents/carers) appealing against a centre decision not to support </w:t>
      </w:r>
      <w:r w:rsidR="00720C20" w:rsidRPr="00D26A05">
        <w:t xml:space="preserve">a </w:t>
      </w:r>
      <w:r w:rsidR="00720C20" w:rsidRPr="0093128A">
        <w:rPr>
          <w:rFonts w:cstheme="minorHAnsi"/>
        </w:rPr>
        <w:t>review of results</w:t>
      </w:r>
      <w:r w:rsidR="00E62B3A" w:rsidRPr="0093128A">
        <w:rPr>
          <w:rFonts w:cstheme="minorHAnsi"/>
        </w:rPr>
        <w:t xml:space="preserve"> or an appeal</w:t>
      </w:r>
    </w:p>
    <w:p w14:paraId="56D241C5" w14:textId="7D23D289" w:rsidR="003D4C9D" w:rsidRPr="00F876EF" w:rsidRDefault="003D4C9D" w:rsidP="00E96676">
      <w:pPr>
        <w:spacing w:before="120" w:after="0"/>
        <w:ind w:left="357"/>
        <w:jc w:val="both"/>
        <w:rPr>
          <w:b/>
        </w:rPr>
      </w:pPr>
      <w:r w:rsidRPr="00F876EF">
        <w:rPr>
          <w:b/>
        </w:rPr>
        <w:t>Subject head/lead</w:t>
      </w:r>
    </w:p>
    <w:p w14:paraId="5B3219B3" w14:textId="1EB8A29C" w:rsidR="003D4C9D" w:rsidRPr="0093128A" w:rsidRDefault="003D4C9D" w:rsidP="00E96676">
      <w:pPr>
        <w:pStyle w:val="ListParagraph"/>
        <w:numPr>
          <w:ilvl w:val="0"/>
          <w:numId w:val="6"/>
        </w:numPr>
        <w:jc w:val="both"/>
      </w:pPr>
      <w:r w:rsidRPr="0093128A">
        <w:t xml:space="preserve">Provides relevant support to subject teachers making decisions about </w:t>
      </w:r>
      <w:r w:rsidR="00720C20" w:rsidRPr="0093128A">
        <w:t>reviews of</w:t>
      </w:r>
      <w:r w:rsidRPr="0093128A">
        <w:t xml:space="preserve"> results</w:t>
      </w:r>
    </w:p>
    <w:p w14:paraId="2C10E0E3" w14:textId="77777777" w:rsidR="003D4C9D" w:rsidRPr="00F876EF" w:rsidRDefault="003D4C9D" w:rsidP="00E96676">
      <w:pPr>
        <w:spacing w:before="120" w:after="0"/>
        <w:ind w:left="360"/>
        <w:jc w:val="both"/>
        <w:rPr>
          <w:b/>
        </w:rPr>
      </w:pPr>
      <w:r w:rsidRPr="00F876EF">
        <w:rPr>
          <w:b/>
        </w:rPr>
        <w:t>Subject teacher</w:t>
      </w:r>
    </w:p>
    <w:p w14:paraId="1E903DC8" w14:textId="77777777" w:rsidR="003D4C9D" w:rsidRPr="0093128A" w:rsidRDefault="003D4C9D" w:rsidP="00E96676">
      <w:pPr>
        <w:pStyle w:val="ListParagraph"/>
        <w:numPr>
          <w:ilvl w:val="0"/>
          <w:numId w:val="42"/>
        </w:numPr>
        <w:jc w:val="both"/>
      </w:pPr>
      <w:r w:rsidRPr="0093128A">
        <w:t>Provides advice and guidance to candidates on their results and the post-results services available</w:t>
      </w:r>
    </w:p>
    <w:p w14:paraId="1E9EE8EA" w14:textId="19B7A130" w:rsidR="003D4C9D" w:rsidRPr="0093128A" w:rsidRDefault="003D4C9D" w:rsidP="00E96676">
      <w:pPr>
        <w:pStyle w:val="ListParagraph"/>
        <w:numPr>
          <w:ilvl w:val="0"/>
          <w:numId w:val="42"/>
        </w:numPr>
        <w:jc w:val="both"/>
      </w:pPr>
      <w:r w:rsidRPr="0093128A">
        <w:t xml:space="preserve">Provides the exams officer with the original sample or relevant sample of candidates’ work that may be required for a </w:t>
      </w:r>
      <w:r w:rsidR="00220962" w:rsidRPr="0093128A">
        <w:t>review of moderation</w:t>
      </w:r>
      <w:r w:rsidRPr="0093128A">
        <w:t xml:space="preserve"> to the internal deadline</w:t>
      </w:r>
    </w:p>
    <w:p w14:paraId="0ADF31B5" w14:textId="77777777" w:rsidR="003D4C9D" w:rsidRPr="00F876EF" w:rsidRDefault="003D4C9D" w:rsidP="00E96676">
      <w:pPr>
        <w:spacing w:before="120" w:after="0"/>
        <w:ind w:left="360"/>
        <w:jc w:val="both"/>
        <w:rPr>
          <w:b/>
        </w:rPr>
      </w:pPr>
      <w:proofErr w:type="gramStart"/>
      <w:r w:rsidRPr="00F876EF">
        <w:rPr>
          <w:b/>
        </w:rPr>
        <w:t>Exams</w:t>
      </w:r>
      <w:proofErr w:type="gramEnd"/>
      <w:r w:rsidRPr="00F876EF">
        <w:rPr>
          <w:b/>
        </w:rPr>
        <w:t xml:space="preserve"> officer</w:t>
      </w:r>
    </w:p>
    <w:p w14:paraId="2F82AACC" w14:textId="4D23868E" w:rsidR="003D4C9D" w:rsidRPr="00E96676" w:rsidRDefault="003D4C9D" w:rsidP="00E96676">
      <w:pPr>
        <w:pStyle w:val="ListParagraph"/>
        <w:numPr>
          <w:ilvl w:val="0"/>
          <w:numId w:val="43"/>
        </w:numPr>
        <w:jc w:val="both"/>
        <w:rPr>
          <w:rFonts w:cs="Tahoma"/>
          <w:i/>
        </w:rPr>
      </w:pPr>
      <w:r w:rsidRPr="00E96676">
        <w:rPr>
          <w:rFonts w:cs="Tahoma"/>
        </w:rPr>
        <w:t xml:space="preserve">Is aware of the individual post-results services available for externally assessed and internally assessed components of non-examination assessments as detailed in the JCQ publication </w:t>
      </w:r>
      <w:hyperlink r:id="rId39" w:history="1">
        <w:proofErr w:type="gramStart"/>
        <w:r w:rsidR="00327739" w:rsidRPr="00E96676">
          <w:rPr>
            <w:rStyle w:val="Hyperlink"/>
            <w:rFonts w:cs="Tahoma"/>
            <w:u w:val="none"/>
          </w:rPr>
          <w:t>Post</w:t>
        </w:r>
        <w:r w:rsidR="00220962" w:rsidRPr="00E96676">
          <w:rPr>
            <w:rStyle w:val="Hyperlink"/>
            <w:rFonts w:cs="Tahoma"/>
            <w:u w:val="none"/>
          </w:rPr>
          <w:t>-</w:t>
        </w:r>
        <w:r w:rsidR="00327739" w:rsidRPr="00E96676">
          <w:rPr>
            <w:rStyle w:val="Hyperlink"/>
            <w:rFonts w:cs="Tahoma"/>
            <w:u w:val="none"/>
          </w:rPr>
          <w:t>Results Services</w:t>
        </w:r>
        <w:proofErr w:type="gramEnd"/>
      </w:hyperlink>
      <w:r w:rsidR="00327739" w:rsidRPr="00E96676">
        <w:rPr>
          <w:rStyle w:val="Hyperlink"/>
          <w:rFonts w:cs="Tahoma"/>
          <w:u w:val="none"/>
        </w:rPr>
        <w:t xml:space="preserve"> </w:t>
      </w:r>
      <w:r w:rsidR="00327739" w:rsidRPr="00E96676">
        <w:rPr>
          <w:rStyle w:val="Hyperlink"/>
          <w:rFonts w:cs="Tahoma"/>
          <w:color w:val="auto"/>
          <w:u w:val="none"/>
        </w:rPr>
        <w:t>(Information and guidance to centres...)</w:t>
      </w:r>
    </w:p>
    <w:p w14:paraId="42DF16DF" w14:textId="77777777" w:rsidR="003D4C9D" w:rsidRPr="00F876EF" w:rsidRDefault="003D4C9D" w:rsidP="00E96676">
      <w:pPr>
        <w:pStyle w:val="ListParagraph"/>
        <w:numPr>
          <w:ilvl w:val="0"/>
          <w:numId w:val="43"/>
        </w:numPr>
        <w:jc w:val="both"/>
      </w:pPr>
      <w:r w:rsidRPr="00F876EF">
        <w:t>Provides/signposts relevant centre staff and candidates to post-results services information</w:t>
      </w:r>
    </w:p>
    <w:p w14:paraId="037D3CC9" w14:textId="77777777" w:rsidR="003D4C9D" w:rsidRPr="00F876EF" w:rsidRDefault="003D4C9D" w:rsidP="00E96676">
      <w:pPr>
        <w:pStyle w:val="ListParagraph"/>
        <w:numPr>
          <w:ilvl w:val="0"/>
          <w:numId w:val="43"/>
        </w:numPr>
        <w:jc w:val="both"/>
      </w:pPr>
      <w:r w:rsidRPr="00F876EF">
        <w:t>Ensures any requests for post-results services that are available to non-examination assessments are submitted online via the awarding body secure extranet site to deadline</w:t>
      </w:r>
    </w:p>
    <w:p w14:paraId="4BE77AE5" w14:textId="77777777" w:rsidR="003D4C9D" w:rsidRPr="00F876EF" w:rsidRDefault="003D4C9D" w:rsidP="00E96676">
      <w:pPr>
        <w:pStyle w:val="Headinglevel2"/>
        <w:spacing w:before="360"/>
        <w:jc w:val="both"/>
        <w:rPr>
          <w:szCs w:val="22"/>
        </w:rPr>
      </w:pPr>
      <w:bookmarkStart w:id="54" w:name="_Toc92923386"/>
      <w:r w:rsidRPr="00F876EF">
        <w:rPr>
          <w:szCs w:val="22"/>
        </w:rPr>
        <w:t>Practical Skills Endorsement for the A Level Sciences designed for use in England</w:t>
      </w:r>
      <w:bookmarkEnd w:id="54"/>
    </w:p>
    <w:p w14:paraId="0A627970" w14:textId="77777777" w:rsidR="003D4C9D" w:rsidRPr="00F876EF" w:rsidRDefault="003D4C9D" w:rsidP="00E96676">
      <w:pPr>
        <w:spacing w:before="120" w:after="0"/>
        <w:ind w:left="360"/>
        <w:jc w:val="both"/>
        <w:rPr>
          <w:b/>
        </w:rPr>
      </w:pPr>
      <w:r w:rsidRPr="00F876EF">
        <w:rPr>
          <w:b/>
        </w:rPr>
        <w:t>Head of centre</w:t>
      </w:r>
    </w:p>
    <w:p w14:paraId="7ED973C8" w14:textId="035567CB" w:rsidR="003D4C9D" w:rsidRPr="00F876EF" w:rsidRDefault="00D942E1" w:rsidP="00E96676">
      <w:pPr>
        <w:pStyle w:val="ListParagraph"/>
        <w:numPr>
          <w:ilvl w:val="0"/>
          <w:numId w:val="44"/>
        </w:numPr>
        <w:jc w:val="both"/>
      </w:pPr>
      <w:r w:rsidRPr="00865908">
        <w:t>Returns an online ‘Head of Centre declaration’ at the time of the National Centre Number Register annual update</w:t>
      </w:r>
      <w:r w:rsidR="00D26A05" w:rsidRPr="00865908">
        <w:t xml:space="preserve"> </w:t>
      </w:r>
      <w:r w:rsidRPr="00865908">
        <w:t xml:space="preserve">confirming </w:t>
      </w:r>
      <w:r w:rsidR="003D4C9D" w:rsidRPr="00865908">
        <w:t>that all reasonable steps have been or will be taken to</w:t>
      </w:r>
      <w:r w:rsidR="003D4C9D" w:rsidRPr="00F876EF">
        <w:t xml:space="preserve"> ensure that all candidates at the centre have had, or will have, the opportunity to undertake the prescribed practical activities</w:t>
      </w:r>
    </w:p>
    <w:p w14:paraId="15E0C638" w14:textId="77777777" w:rsidR="0093128A" w:rsidRDefault="008D65CC" w:rsidP="00E96676">
      <w:pPr>
        <w:pStyle w:val="ListParagraph"/>
        <w:numPr>
          <w:ilvl w:val="0"/>
          <w:numId w:val="44"/>
        </w:numPr>
        <w:jc w:val="both"/>
        <w:rPr>
          <w:rFonts w:cs="Calibri"/>
        </w:rPr>
      </w:pPr>
      <w:r w:rsidRPr="00F876EF">
        <w:rPr>
          <w:rFonts w:cs="Calibri"/>
        </w:rPr>
        <w:t>Ensures new lead teachers undertake the required training provided by the awarding body on the implementation of the practical endorsement</w:t>
      </w:r>
    </w:p>
    <w:p w14:paraId="4A9E1275" w14:textId="4B5EFB70" w:rsidR="008D65CC" w:rsidRPr="0093128A" w:rsidRDefault="008D65CC" w:rsidP="00E96676">
      <w:pPr>
        <w:pStyle w:val="ListParagraph"/>
        <w:numPr>
          <w:ilvl w:val="0"/>
          <w:numId w:val="44"/>
        </w:numPr>
        <w:jc w:val="both"/>
        <w:rPr>
          <w:rFonts w:cs="Calibri"/>
        </w:rPr>
      </w:pPr>
      <w:r w:rsidRPr="0093128A">
        <w:rPr>
          <w:rFonts w:cs="Calibri"/>
        </w:rPr>
        <w:t>Ensures relevant centre staff liaise with all relevant parties in relation to arrangements for and conduct of the monitoring visit</w:t>
      </w:r>
    </w:p>
    <w:p w14:paraId="388D0043" w14:textId="77777777" w:rsidR="00352457" w:rsidRPr="00E96676" w:rsidRDefault="00352457" w:rsidP="00E96676">
      <w:pPr>
        <w:spacing w:before="120" w:after="0"/>
        <w:ind w:left="360"/>
        <w:jc w:val="both"/>
        <w:rPr>
          <w:b/>
        </w:rPr>
      </w:pPr>
      <w:r w:rsidRPr="00E96676">
        <w:rPr>
          <w:b/>
        </w:rPr>
        <w:t>Quality assurance (QA) lead/Lead internal verifier</w:t>
      </w:r>
    </w:p>
    <w:p w14:paraId="144FEC20" w14:textId="27E54E10" w:rsidR="00352457" w:rsidRPr="00E96676" w:rsidRDefault="00352457" w:rsidP="00E96676">
      <w:pPr>
        <w:pStyle w:val="ListParagraph"/>
        <w:numPr>
          <w:ilvl w:val="0"/>
          <w:numId w:val="8"/>
        </w:numPr>
        <w:jc w:val="both"/>
      </w:pPr>
      <w:bookmarkStart w:id="55" w:name="_Hlk529444990"/>
      <w:r w:rsidRPr="00E96676">
        <w:t>Ensures</w:t>
      </w:r>
      <w:r w:rsidR="00C36196" w:rsidRPr="00E96676">
        <w:t xml:space="preserve"> arrangements </w:t>
      </w:r>
      <w:r w:rsidRPr="00E96676">
        <w:t xml:space="preserve">are in place for implementing the requirements of the practical endorsement appropriately and applying the </w:t>
      </w:r>
      <w:r w:rsidR="00EF6977" w:rsidRPr="00E96676">
        <w:t>standards appropriately</w:t>
      </w:r>
    </w:p>
    <w:bookmarkEnd w:id="55"/>
    <w:p w14:paraId="773BC566" w14:textId="77777777" w:rsidR="003D4C9D" w:rsidRPr="00F876EF" w:rsidRDefault="003D4C9D" w:rsidP="00E96676">
      <w:pPr>
        <w:spacing w:before="120" w:after="0"/>
        <w:ind w:left="360"/>
        <w:jc w:val="both"/>
        <w:rPr>
          <w:b/>
        </w:rPr>
      </w:pPr>
      <w:r w:rsidRPr="00F876EF">
        <w:rPr>
          <w:b/>
        </w:rPr>
        <w:t>Subject head/lead</w:t>
      </w:r>
    </w:p>
    <w:p w14:paraId="4B10E319" w14:textId="53ED4778" w:rsidR="003D4C9D" w:rsidRPr="00E96676" w:rsidRDefault="003D4C9D" w:rsidP="00E96676">
      <w:pPr>
        <w:pStyle w:val="ListParagraph"/>
        <w:numPr>
          <w:ilvl w:val="0"/>
          <w:numId w:val="45"/>
        </w:numPr>
        <w:jc w:val="both"/>
        <w:rPr>
          <w:rFonts w:cs="Tahoma"/>
        </w:rPr>
      </w:pPr>
      <w:r w:rsidRPr="00E96676">
        <w:rPr>
          <w:rFonts w:cs="Tahoma"/>
        </w:rPr>
        <w:t xml:space="preserve">Confirms understanding of the </w:t>
      </w:r>
      <w:r w:rsidRPr="00E96676">
        <w:rPr>
          <w:rFonts w:cs="Tahoma"/>
          <w:i/>
        </w:rPr>
        <w:t xml:space="preserve">Practical Skills Endorsement for the A Level Sciences designed for use in England </w:t>
      </w:r>
      <w:bookmarkStart w:id="56" w:name="_Hlk529445106"/>
      <w:r w:rsidR="001C4305" w:rsidRPr="00E96676">
        <w:rPr>
          <w:rFonts w:cs="Tahoma"/>
        </w:rPr>
        <w:t>and ensures any relevant JCQ/awarding body instructions are followed</w:t>
      </w:r>
    </w:p>
    <w:bookmarkEnd w:id="56"/>
    <w:p w14:paraId="5564C21E" w14:textId="658F4F55" w:rsidR="00375D55" w:rsidRPr="00E96676" w:rsidRDefault="00375D55" w:rsidP="00E96676">
      <w:pPr>
        <w:pStyle w:val="ListParagraph"/>
        <w:numPr>
          <w:ilvl w:val="0"/>
          <w:numId w:val="45"/>
        </w:numPr>
        <w:jc w:val="both"/>
        <w:rPr>
          <w:rFonts w:cs="Tahoma"/>
        </w:rPr>
      </w:pPr>
      <w:r w:rsidRPr="00E96676">
        <w:rPr>
          <w:rFonts w:cs="Tahoma"/>
        </w:rPr>
        <w:t>Ensures where the centre intends to enter candidates for the first time for one or more of the A level subjects, the relevant awarding body will be contacted at the beginning of the course</w:t>
      </w:r>
    </w:p>
    <w:p w14:paraId="2CE853AA" w14:textId="759061C4" w:rsidR="003D4C9D" w:rsidRPr="00E96676" w:rsidRDefault="003D4C9D" w:rsidP="00E96676">
      <w:pPr>
        <w:pStyle w:val="ListParagraph"/>
        <w:numPr>
          <w:ilvl w:val="0"/>
          <w:numId w:val="45"/>
        </w:numPr>
        <w:jc w:val="both"/>
        <w:rPr>
          <w:rFonts w:cs="Tahoma"/>
        </w:rPr>
      </w:pPr>
      <w:r w:rsidRPr="00E96676">
        <w:rPr>
          <w:rFonts w:cs="Tahoma"/>
        </w:rPr>
        <w:t xml:space="preserve">Undertakes </w:t>
      </w:r>
      <w:r w:rsidR="001C4305" w:rsidRPr="00E96676">
        <w:rPr>
          <w:rFonts w:cs="Tahoma"/>
        </w:rPr>
        <w:t xml:space="preserve">any </w:t>
      </w:r>
      <w:r w:rsidRPr="00E96676">
        <w:rPr>
          <w:rFonts w:cs="Tahoma"/>
        </w:rPr>
        <w:t xml:space="preserve">training provided by the awarding body on the implementation of the practical endorsement </w:t>
      </w:r>
    </w:p>
    <w:p w14:paraId="67DE70B4" w14:textId="77777777" w:rsidR="003D4C9D" w:rsidRPr="00E96676" w:rsidRDefault="003D4C9D" w:rsidP="00E96676">
      <w:pPr>
        <w:pStyle w:val="ListParagraph"/>
        <w:numPr>
          <w:ilvl w:val="0"/>
          <w:numId w:val="45"/>
        </w:numPr>
        <w:jc w:val="both"/>
        <w:rPr>
          <w:rFonts w:cs="Tahoma"/>
        </w:rPr>
      </w:pPr>
      <w:r w:rsidRPr="00E96676">
        <w:rPr>
          <w:rFonts w:cs="Tahoma"/>
        </w:rPr>
        <w:t>Disseminates information to subject teachers ensuring the standards can be applied appropriately</w:t>
      </w:r>
    </w:p>
    <w:p w14:paraId="5B96A253" w14:textId="5B3D30F6" w:rsidR="003D4C9D" w:rsidRPr="00E96676" w:rsidRDefault="003D4C9D" w:rsidP="00E96676">
      <w:pPr>
        <w:pStyle w:val="ListParagraph"/>
        <w:numPr>
          <w:ilvl w:val="0"/>
          <w:numId w:val="45"/>
        </w:numPr>
        <w:jc w:val="both"/>
        <w:rPr>
          <w:rFonts w:cs="Tahoma"/>
        </w:rPr>
      </w:pPr>
      <w:r w:rsidRPr="00E96676">
        <w:rPr>
          <w:rFonts w:cs="Tahoma"/>
        </w:rPr>
        <w:t xml:space="preserve">Liaises with all relevant parties in relation to arrangements for and conduct of </w:t>
      </w:r>
      <w:r w:rsidR="001C4305" w:rsidRPr="00E96676">
        <w:rPr>
          <w:rFonts w:cs="Tahoma"/>
        </w:rPr>
        <w:t xml:space="preserve">a </w:t>
      </w:r>
      <w:r w:rsidRPr="00E96676">
        <w:rPr>
          <w:rFonts w:cs="Tahoma"/>
        </w:rPr>
        <w:t>monitoring visit</w:t>
      </w:r>
    </w:p>
    <w:p w14:paraId="3CDE2A70" w14:textId="7760D7B1" w:rsidR="003D4C9D" w:rsidRPr="00F876EF" w:rsidRDefault="003D4C9D" w:rsidP="00E96676">
      <w:pPr>
        <w:spacing w:before="120" w:after="0"/>
        <w:ind w:left="360"/>
        <w:jc w:val="both"/>
        <w:rPr>
          <w:b/>
        </w:rPr>
      </w:pPr>
      <w:r w:rsidRPr="00F876EF">
        <w:rPr>
          <w:b/>
        </w:rPr>
        <w:t>Subject teacher</w:t>
      </w:r>
    </w:p>
    <w:p w14:paraId="320ECDD3" w14:textId="2AC83E7E" w:rsidR="003D4C9D" w:rsidRPr="0093128A" w:rsidRDefault="003D4C9D" w:rsidP="00E96676">
      <w:pPr>
        <w:pStyle w:val="ListParagraph"/>
        <w:numPr>
          <w:ilvl w:val="0"/>
          <w:numId w:val="46"/>
        </w:numPr>
        <w:spacing w:after="0"/>
        <w:jc w:val="both"/>
      </w:pPr>
      <w:bookmarkStart w:id="57" w:name="_Hlk529445276"/>
      <w:r w:rsidRPr="00E96676">
        <w:rPr>
          <w:rFonts w:cs="Tahoma"/>
        </w:rPr>
        <w:t xml:space="preserve">Ensures all the </w:t>
      </w:r>
      <w:r w:rsidR="001C4305" w:rsidRPr="00E96676">
        <w:rPr>
          <w:rFonts w:cs="Tahoma"/>
        </w:rPr>
        <w:t xml:space="preserve">JCQ/awarding body </w:t>
      </w:r>
      <w:r w:rsidRPr="00E96676">
        <w:rPr>
          <w:rFonts w:cs="Tahoma"/>
        </w:rPr>
        <w:t>requirements</w:t>
      </w:r>
      <w:r w:rsidR="001C4305" w:rsidRPr="00E96676">
        <w:rPr>
          <w:rFonts w:cs="Tahoma"/>
        </w:rPr>
        <w:t>/instructions</w:t>
      </w:r>
      <w:r w:rsidRPr="00E96676">
        <w:rPr>
          <w:rFonts w:cs="Tahoma"/>
        </w:rPr>
        <w:t xml:space="preserve"> in relation to the endorsement are</w:t>
      </w:r>
      <w:r w:rsidRPr="0093128A">
        <w:t xml:space="preserve"> </w:t>
      </w:r>
      <w:r w:rsidR="001C4305" w:rsidRPr="0093128A">
        <w:t>known,</w:t>
      </w:r>
      <w:r w:rsidRPr="0093128A">
        <w:t xml:space="preserve"> </w:t>
      </w:r>
      <w:proofErr w:type="gramStart"/>
      <w:r w:rsidRPr="0093128A">
        <w:t>understood</w:t>
      </w:r>
      <w:proofErr w:type="gramEnd"/>
      <w:r w:rsidR="001C4305" w:rsidRPr="0093128A">
        <w:t xml:space="preserve"> and followed</w:t>
      </w:r>
    </w:p>
    <w:bookmarkEnd w:id="57"/>
    <w:p w14:paraId="7CFAE7E6" w14:textId="77777777" w:rsidR="003D4C9D" w:rsidRPr="0093128A" w:rsidRDefault="003D4C9D" w:rsidP="00E96676">
      <w:pPr>
        <w:pStyle w:val="ListParagraph"/>
        <w:numPr>
          <w:ilvl w:val="0"/>
          <w:numId w:val="46"/>
        </w:numPr>
        <w:spacing w:before="120" w:after="0"/>
        <w:jc w:val="both"/>
      </w:pPr>
      <w:r w:rsidRPr="0093128A">
        <w:t>Ensures the required arrangements for practical activities are in place</w:t>
      </w:r>
    </w:p>
    <w:p w14:paraId="409F5100" w14:textId="77777777" w:rsidR="003D4C9D" w:rsidRPr="0093128A" w:rsidRDefault="003D4C9D" w:rsidP="00E96676">
      <w:pPr>
        <w:pStyle w:val="ListParagraph"/>
        <w:numPr>
          <w:ilvl w:val="0"/>
          <w:numId w:val="46"/>
        </w:numPr>
        <w:spacing w:before="120" w:after="0"/>
        <w:jc w:val="both"/>
      </w:pPr>
      <w:r w:rsidRPr="0093128A">
        <w:t>Provides all the required centre records</w:t>
      </w:r>
    </w:p>
    <w:p w14:paraId="3AF33CF3" w14:textId="77777777" w:rsidR="003D4C9D" w:rsidRPr="0093128A" w:rsidRDefault="003D4C9D" w:rsidP="00E96676">
      <w:pPr>
        <w:pStyle w:val="ListParagraph"/>
        <w:numPr>
          <w:ilvl w:val="0"/>
          <w:numId w:val="46"/>
        </w:numPr>
        <w:spacing w:before="120" w:after="0"/>
        <w:jc w:val="both"/>
      </w:pPr>
      <w:r w:rsidRPr="0093128A">
        <w:t>Ensures candidates provide the required records</w:t>
      </w:r>
    </w:p>
    <w:p w14:paraId="207608DA" w14:textId="77777777" w:rsidR="003D4C9D" w:rsidRPr="0093128A" w:rsidRDefault="003D4C9D" w:rsidP="00E96676">
      <w:pPr>
        <w:pStyle w:val="ListParagraph"/>
        <w:numPr>
          <w:ilvl w:val="0"/>
          <w:numId w:val="46"/>
        </w:numPr>
        <w:spacing w:before="120" w:after="0"/>
        <w:jc w:val="both"/>
      </w:pPr>
      <w:r w:rsidRPr="0093128A">
        <w:t>Provides any required information to the subject lead regarding the monitoring visit</w:t>
      </w:r>
    </w:p>
    <w:p w14:paraId="6B3E4D1D" w14:textId="77777777" w:rsidR="003D4C9D" w:rsidRPr="00E96676" w:rsidRDefault="003D4C9D" w:rsidP="00E96676">
      <w:pPr>
        <w:pStyle w:val="ListParagraph"/>
        <w:numPr>
          <w:ilvl w:val="0"/>
          <w:numId w:val="46"/>
        </w:numPr>
        <w:spacing w:before="120" w:after="0"/>
        <w:jc w:val="both"/>
        <w:rPr>
          <w:rFonts w:cs="Tahoma"/>
          <w:i/>
          <w:iCs/>
        </w:rPr>
      </w:pPr>
      <w:r w:rsidRPr="00E96676">
        <w:rPr>
          <w:rFonts w:cs="Tahoma"/>
        </w:rPr>
        <w:t xml:space="preserve">Assesses candidates using </w:t>
      </w:r>
      <w:r w:rsidRPr="00E96676">
        <w:rPr>
          <w:rFonts w:cs="Tahoma"/>
          <w:i/>
          <w:iCs/>
        </w:rPr>
        <w:t>Common Practical Assessment Criteria (CPAC)</w:t>
      </w:r>
    </w:p>
    <w:p w14:paraId="50213B09" w14:textId="77777777" w:rsidR="003D4C9D" w:rsidRPr="0093128A" w:rsidRDefault="003D4C9D" w:rsidP="00E96676">
      <w:pPr>
        <w:pStyle w:val="ListParagraph"/>
        <w:numPr>
          <w:ilvl w:val="0"/>
          <w:numId w:val="46"/>
        </w:numPr>
        <w:spacing w:before="120" w:after="0"/>
        <w:jc w:val="both"/>
      </w:pPr>
      <w:r w:rsidRPr="0093128A">
        <w:t>Applies for an exemption where a candidate cannot access the practical endorsement due to a substantial impairment</w:t>
      </w:r>
    </w:p>
    <w:p w14:paraId="25E29885" w14:textId="7BD29A84" w:rsidR="003D4C9D" w:rsidRPr="00E96676" w:rsidRDefault="003D4C9D" w:rsidP="00E96676">
      <w:pPr>
        <w:pStyle w:val="ListParagraph"/>
        <w:numPr>
          <w:ilvl w:val="0"/>
          <w:numId w:val="46"/>
        </w:numPr>
        <w:spacing w:before="120" w:after="0"/>
        <w:jc w:val="both"/>
        <w:rPr>
          <w:rFonts w:cs="Tahoma"/>
        </w:rPr>
      </w:pPr>
      <w:bookmarkStart w:id="58" w:name="_Hlk529445448"/>
      <w:r w:rsidRPr="00E96676">
        <w:rPr>
          <w:rFonts w:cs="Tahoma"/>
        </w:rPr>
        <w:lastRenderedPageBreak/>
        <w:t xml:space="preserve">Follows the awarding body’s instructions for the submission of candidates </w:t>
      </w:r>
      <w:r w:rsidRPr="00E96676">
        <w:rPr>
          <w:rFonts w:cs="Tahoma"/>
          <w:i/>
        </w:rPr>
        <w:t>Pass</w:t>
      </w:r>
      <w:r w:rsidRPr="00E96676">
        <w:rPr>
          <w:rFonts w:cs="Tahoma"/>
        </w:rPr>
        <w:t xml:space="preserve"> or </w:t>
      </w:r>
      <w:r w:rsidRPr="00E96676">
        <w:rPr>
          <w:rFonts w:cs="Tahoma"/>
          <w:i/>
        </w:rPr>
        <w:t>Not Classified</w:t>
      </w:r>
      <w:r w:rsidRPr="00E96676">
        <w:rPr>
          <w:rFonts w:cs="Tahoma"/>
        </w:rPr>
        <w:t xml:space="preserve"> assessment outcome</w:t>
      </w:r>
      <w:r w:rsidR="00484390" w:rsidRPr="00E96676">
        <w:rPr>
          <w:rFonts w:cs="Tahoma"/>
        </w:rPr>
        <w:t>/provides assessment outcomes to the exams officer to the internal deadline</w:t>
      </w:r>
    </w:p>
    <w:bookmarkEnd w:id="58"/>
    <w:p w14:paraId="0101EE67" w14:textId="77777777" w:rsidR="003D4C9D" w:rsidRPr="00F876EF" w:rsidRDefault="003D4C9D" w:rsidP="00E96676">
      <w:pPr>
        <w:spacing w:before="120" w:after="0"/>
        <w:ind w:left="360"/>
        <w:jc w:val="both"/>
        <w:rPr>
          <w:b/>
        </w:rPr>
      </w:pPr>
      <w:proofErr w:type="gramStart"/>
      <w:r w:rsidRPr="00F876EF">
        <w:rPr>
          <w:b/>
        </w:rPr>
        <w:t>Exams</w:t>
      </w:r>
      <w:proofErr w:type="gramEnd"/>
      <w:r w:rsidRPr="00F876EF">
        <w:rPr>
          <w:b/>
        </w:rPr>
        <w:t xml:space="preserve"> officer</w:t>
      </w:r>
    </w:p>
    <w:p w14:paraId="278AF80F" w14:textId="49416B95" w:rsidR="00484390" w:rsidRPr="0093128A" w:rsidRDefault="00352457" w:rsidP="00E96676">
      <w:pPr>
        <w:pStyle w:val="ListParagraph"/>
        <w:numPr>
          <w:ilvl w:val="0"/>
          <w:numId w:val="47"/>
        </w:numPr>
        <w:spacing w:after="0"/>
        <w:jc w:val="both"/>
      </w:pPr>
      <w:bookmarkStart w:id="59" w:name="_Hlk529445578"/>
      <w:r w:rsidRPr="0093128A">
        <w:t>Accepts</w:t>
      </w:r>
      <w:r w:rsidR="00484390" w:rsidRPr="0093128A">
        <w:t xml:space="preserve"> contact with the monitor and </w:t>
      </w:r>
      <w:r w:rsidR="00484390" w:rsidRPr="00664A27">
        <w:t>pass</w:t>
      </w:r>
      <w:r w:rsidR="0093128A" w:rsidRPr="00664A27">
        <w:t>es</w:t>
      </w:r>
      <w:r w:rsidR="00484390" w:rsidRPr="00664A27">
        <w:t xml:space="preserve"> i</w:t>
      </w:r>
      <w:r w:rsidR="00484390" w:rsidRPr="0093128A">
        <w:t xml:space="preserve">nformation to the subject lead for a visit to be arranged with at least two </w:t>
      </w:r>
      <w:proofErr w:type="spellStart"/>
      <w:r w:rsidR="00484390" w:rsidRPr="0093128A">
        <w:t>weeks notice</w:t>
      </w:r>
      <w:proofErr w:type="spellEnd"/>
    </w:p>
    <w:p w14:paraId="42238EDA" w14:textId="4CD1CBF9" w:rsidR="003D4C9D" w:rsidRPr="0093128A" w:rsidRDefault="00484390" w:rsidP="00E96676">
      <w:pPr>
        <w:pStyle w:val="ListParagraph"/>
        <w:numPr>
          <w:ilvl w:val="0"/>
          <w:numId w:val="47"/>
        </w:numPr>
        <w:spacing w:after="0"/>
        <w:jc w:val="both"/>
      </w:pPr>
      <w:r w:rsidRPr="0093128A">
        <w:t>Confirms with the subject teacher that assessment outcomes have been submitted to the awarding body to the external deadline/</w:t>
      </w:r>
      <w:r w:rsidR="003D4C9D" w:rsidRPr="0093128A">
        <w:t xml:space="preserve">Follows the awarding body’s instructions for the submission of </w:t>
      </w:r>
      <w:r w:rsidR="003D4C9D" w:rsidRPr="000F1DAB">
        <w:rPr>
          <w:rFonts w:cs="Tahoma"/>
        </w:rPr>
        <w:t xml:space="preserve">candidates </w:t>
      </w:r>
      <w:r w:rsidR="003D4C9D" w:rsidRPr="000F1DAB">
        <w:rPr>
          <w:rFonts w:cs="Tahoma"/>
          <w:iCs/>
        </w:rPr>
        <w:t>Pass</w:t>
      </w:r>
      <w:r w:rsidR="003D4C9D" w:rsidRPr="000F1DAB">
        <w:rPr>
          <w:rFonts w:cs="Tahoma"/>
        </w:rPr>
        <w:t xml:space="preserve"> or </w:t>
      </w:r>
      <w:r w:rsidR="003D4C9D" w:rsidRPr="000F1DAB">
        <w:rPr>
          <w:rFonts w:cs="Tahoma"/>
          <w:iCs/>
        </w:rPr>
        <w:t>Not Classified</w:t>
      </w:r>
      <w:r w:rsidR="003D4C9D" w:rsidRPr="000F1DAB">
        <w:rPr>
          <w:rFonts w:cs="Tahoma"/>
          <w:i/>
        </w:rPr>
        <w:t xml:space="preserve"> </w:t>
      </w:r>
      <w:r w:rsidR="003D4C9D" w:rsidRPr="000F1DAB">
        <w:rPr>
          <w:rFonts w:cs="Tahoma"/>
        </w:rPr>
        <w:t>assessment</w:t>
      </w:r>
      <w:r w:rsidRPr="000F1DAB">
        <w:rPr>
          <w:rFonts w:cs="Tahoma"/>
        </w:rPr>
        <w:t xml:space="preserve"> outcome</w:t>
      </w:r>
    </w:p>
    <w:p w14:paraId="692C2C31" w14:textId="77777777" w:rsidR="003D4C9D" w:rsidRPr="00F876EF" w:rsidRDefault="003D4C9D" w:rsidP="00E96676">
      <w:pPr>
        <w:pStyle w:val="Headinglevel2"/>
        <w:spacing w:before="360"/>
        <w:jc w:val="both"/>
        <w:rPr>
          <w:szCs w:val="22"/>
        </w:rPr>
      </w:pPr>
      <w:bookmarkStart w:id="60" w:name="_Toc92923387"/>
      <w:bookmarkEnd w:id="59"/>
      <w:r w:rsidRPr="00F876EF">
        <w:rPr>
          <w:szCs w:val="22"/>
        </w:rPr>
        <w:t>Spoken Language Endorsement for GCSE English Language specifications designed for use in England</w:t>
      </w:r>
      <w:bookmarkEnd w:id="60"/>
    </w:p>
    <w:p w14:paraId="5EA847CA" w14:textId="77777777" w:rsidR="003D4C9D" w:rsidRPr="00F876EF" w:rsidRDefault="003D4C9D" w:rsidP="00E96676">
      <w:pPr>
        <w:spacing w:before="120" w:after="0"/>
        <w:ind w:left="360"/>
        <w:jc w:val="both"/>
        <w:rPr>
          <w:b/>
        </w:rPr>
      </w:pPr>
      <w:r w:rsidRPr="00F876EF">
        <w:rPr>
          <w:b/>
        </w:rPr>
        <w:t>Head of centre</w:t>
      </w:r>
    </w:p>
    <w:p w14:paraId="78D6F11D" w14:textId="3DC69491" w:rsidR="003D4C9D" w:rsidRPr="00F876EF" w:rsidRDefault="00D942E1" w:rsidP="00E96676">
      <w:pPr>
        <w:pStyle w:val="ListParagraph"/>
        <w:numPr>
          <w:ilvl w:val="0"/>
          <w:numId w:val="8"/>
        </w:numPr>
        <w:jc w:val="both"/>
      </w:pPr>
      <w:r w:rsidRPr="00664A27">
        <w:t>Returns an online ‘Head of Centre declaration’ at the time of the National Centre Number Register annual update</w:t>
      </w:r>
      <w:r w:rsidR="003D4C9D" w:rsidRPr="00664A27">
        <w:t xml:space="preserve">, </w:t>
      </w:r>
      <w:r w:rsidRPr="00664A27">
        <w:t xml:space="preserve">confirming </w:t>
      </w:r>
      <w:r w:rsidR="003D4C9D" w:rsidRPr="00664A27">
        <w:t>that all reasonable steps have been or will be taken to</w:t>
      </w:r>
      <w:r w:rsidR="003D4C9D" w:rsidRPr="00F876EF">
        <w:t xml:space="preserve"> ensure that all candidates at the centre have had, or will have, the opportunity to undertake the Spoken Language endorsement</w:t>
      </w:r>
    </w:p>
    <w:p w14:paraId="68ECD27B" w14:textId="77777777" w:rsidR="003D4C9D" w:rsidRPr="00F876EF" w:rsidRDefault="003D4C9D" w:rsidP="00E96676">
      <w:pPr>
        <w:spacing w:before="120" w:after="0"/>
        <w:ind w:left="360"/>
        <w:jc w:val="both"/>
        <w:rPr>
          <w:b/>
        </w:rPr>
      </w:pPr>
      <w:r w:rsidRPr="00F876EF">
        <w:rPr>
          <w:b/>
        </w:rPr>
        <w:t>Quality assurance (QA) lead/Lead internal verifier</w:t>
      </w:r>
    </w:p>
    <w:p w14:paraId="1B740867" w14:textId="77777777" w:rsidR="00EF7041" w:rsidRPr="00F876EF" w:rsidRDefault="003D4C9D" w:rsidP="00E96676">
      <w:pPr>
        <w:pStyle w:val="ListParagraph"/>
        <w:numPr>
          <w:ilvl w:val="0"/>
          <w:numId w:val="8"/>
        </w:numPr>
        <w:spacing w:after="0"/>
        <w:jc w:val="both"/>
        <w:rPr>
          <w:b/>
        </w:rPr>
      </w:pPr>
      <w:r w:rsidRPr="00F876EF">
        <w:t xml:space="preserve">Ensures the appropriate arrangements are in place </w:t>
      </w:r>
      <w:r w:rsidR="00EF7041" w:rsidRPr="00F876EF">
        <w:t>for internal standardisation of assessments</w:t>
      </w:r>
    </w:p>
    <w:p w14:paraId="01C9E91D" w14:textId="446895BD" w:rsidR="003D4C9D" w:rsidRDefault="003D4C9D" w:rsidP="00E96676">
      <w:pPr>
        <w:spacing w:before="120" w:after="0"/>
        <w:ind w:left="360"/>
        <w:jc w:val="both"/>
        <w:rPr>
          <w:b/>
        </w:rPr>
      </w:pPr>
      <w:r w:rsidRPr="00F876EF">
        <w:rPr>
          <w:b/>
        </w:rPr>
        <w:t>Subject head/lead</w:t>
      </w:r>
    </w:p>
    <w:p w14:paraId="2114E0E5" w14:textId="77777777" w:rsidR="0093128A" w:rsidRPr="00E96676" w:rsidRDefault="003D4C9D" w:rsidP="00E96676">
      <w:pPr>
        <w:pStyle w:val="ListParagraph"/>
        <w:numPr>
          <w:ilvl w:val="0"/>
          <w:numId w:val="8"/>
        </w:numPr>
        <w:spacing w:after="0"/>
        <w:jc w:val="both"/>
        <w:rPr>
          <w:rFonts w:cs="Tahoma"/>
          <w:b/>
        </w:rPr>
      </w:pPr>
      <w:r w:rsidRPr="00E96676">
        <w:rPr>
          <w:rFonts w:cs="Tahoma"/>
        </w:rPr>
        <w:t xml:space="preserve">Confirms understanding of the </w:t>
      </w:r>
      <w:r w:rsidRPr="00E96676">
        <w:rPr>
          <w:rFonts w:cs="Tahoma"/>
          <w:i/>
        </w:rPr>
        <w:t xml:space="preserve">Spoken Language Endorsement for GCSE English Language specifications designed for use in England </w:t>
      </w:r>
      <w:bookmarkStart w:id="61" w:name="_Hlk529445763"/>
      <w:r w:rsidR="00352457" w:rsidRPr="00E96676">
        <w:rPr>
          <w:rFonts w:cs="Tahoma"/>
        </w:rPr>
        <w:t>and ensures any relevant JCQ</w:t>
      </w:r>
      <w:r w:rsidR="00CC0664" w:rsidRPr="00E96676">
        <w:rPr>
          <w:rFonts w:cs="Tahoma"/>
        </w:rPr>
        <w:t>/</w:t>
      </w:r>
      <w:r w:rsidR="00352457" w:rsidRPr="00E96676">
        <w:rPr>
          <w:rFonts w:cs="Tahoma"/>
        </w:rPr>
        <w:t>awarding body instructions are followed</w:t>
      </w:r>
      <w:bookmarkEnd w:id="61"/>
    </w:p>
    <w:p w14:paraId="327CD593" w14:textId="77777777" w:rsidR="0093128A" w:rsidRPr="0093128A" w:rsidRDefault="003D4C9D" w:rsidP="00E96676">
      <w:pPr>
        <w:pStyle w:val="ListParagraph"/>
        <w:numPr>
          <w:ilvl w:val="0"/>
          <w:numId w:val="8"/>
        </w:numPr>
        <w:spacing w:before="120" w:after="0"/>
        <w:jc w:val="both"/>
        <w:rPr>
          <w:b/>
        </w:rPr>
      </w:pPr>
      <w:r w:rsidRPr="0093128A">
        <w:t>Ensures the required task setting and task taking instructions are followed by subject teachers</w:t>
      </w:r>
    </w:p>
    <w:p w14:paraId="48E80AE4" w14:textId="77777777" w:rsidR="0093128A" w:rsidRPr="0093128A" w:rsidRDefault="003D4C9D" w:rsidP="00E96676">
      <w:pPr>
        <w:pStyle w:val="ListParagraph"/>
        <w:numPr>
          <w:ilvl w:val="0"/>
          <w:numId w:val="8"/>
        </w:numPr>
        <w:spacing w:before="120" w:after="0"/>
        <w:jc w:val="both"/>
        <w:rPr>
          <w:b/>
        </w:rPr>
      </w:pPr>
      <w:r w:rsidRPr="00F876EF">
        <w:t xml:space="preserve">Ensures subject teachers assess candidates, either live or from recordings, using the common assessment criteria  </w:t>
      </w:r>
    </w:p>
    <w:p w14:paraId="7D9CB4B6" w14:textId="19D985A0" w:rsidR="005B0008" w:rsidRPr="0093128A" w:rsidRDefault="003D4C9D" w:rsidP="00E96676">
      <w:pPr>
        <w:pStyle w:val="ListParagraph"/>
        <w:numPr>
          <w:ilvl w:val="0"/>
          <w:numId w:val="8"/>
        </w:numPr>
        <w:spacing w:before="120" w:after="0"/>
        <w:jc w:val="both"/>
        <w:rPr>
          <w:b/>
        </w:rPr>
      </w:pPr>
      <w:r w:rsidRPr="00F876EF">
        <w:t>Ensures for monitoring purposes, audio-visual recordings of the presentations of a sample of candidates are provided</w:t>
      </w:r>
      <w:r w:rsidR="00EF7041" w:rsidRPr="00F876EF">
        <w:t xml:space="preserve"> </w:t>
      </w:r>
    </w:p>
    <w:p w14:paraId="0DA23C7E" w14:textId="4E285DA0" w:rsidR="003D4C9D" w:rsidRPr="00F876EF" w:rsidRDefault="003D4C9D" w:rsidP="00E96676">
      <w:pPr>
        <w:spacing w:before="120" w:after="0"/>
        <w:ind w:left="360"/>
        <w:jc w:val="both"/>
        <w:rPr>
          <w:b/>
        </w:rPr>
      </w:pPr>
      <w:r w:rsidRPr="00F876EF">
        <w:rPr>
          <w:b/>
        </w:rPr>
        <w:t>Subject teacher</w:t>
      </w:r>
    </w:p>
    <w:p w14:paraId="23F76E37" w14:textId="77777777" w:rsidR="003D4C9D" w:rsidRPr="00F876EF" w:rsidRDefault="003D4C9D" w:rsidP="00E96676">
      <w:pPr>
        <w:pStyle w:val="ListParagraph"/>
        <w:numPr>
          <w:ilvl w:val="0"/>
          <w:numId w:val="48"/>
        </w:numPr>
        <w:spacing w:after="0"/>
        <w:jc w:val="both"/>
      </w:pPr>
      <w:r w:rsidRPr="00F876EF">
        <w:t>Ensures all the requirements in relation to the endorsement are known and understood</w:t>
      </w:r>
    </w:p>
    <w:p w14:paraId="664BEF8C" w14:textId="77777777" w:rsidR="003D4C9D" w:rsidRPr="00F876EF" w:rsidRDefault="003D4C9D" w:rsidP="00E96676">
      <w:pPr>
        <w:pStyle w:val="ListParagraph"/>
        <w:numPr>
          <w:ilvl w:val="0"/>
          <w:numId w:val="48"/>
        </w:numPr>
        <w:spacing w:before="120" w:after="0"/>
        <w:jc w:val="both"/>
      </w:pPr>
      <w:r w:rsidRPr="00F876EF">
        <w:t xml:space="preserve">Follows the required task setting and task taking instructions </w:t>
      </w:r>
    </w:p>
    <w:p w14:paraId="0A31B736" w14:textId="77777777" w:rsidR="003D4C9D" w:rsidRPr="00F876EF" w:rsidRDefault="003D4C9D" w:rsidP="00E96676">
      <w:pPr>
        <w:pStyle w:val="ListParagraph"/>
        <w:numPr>
          <w:ilvl w:val="0"/>
          <w:numId w:val="48"/>
        </w:numPr>
        <w:spacing w:before="120" w:after="0"/>
        <w:jc w:val="both"/>
      </w:pPr>
      <w:r w:rsidRPr="00F876EF">
        <w:t xml:space="preserve">Assesses candidates, either live or from recordings, using the common assessment criteria  </w:t>
      </w:r>
    </w:p>
    <w:p w14:paraId="304E54EE" w14:textId="77777777" w:rsidR="003D4C9D" w:rsidRPr="00F876EF" w:rsidRDefault="003D4C9D" w:rsidP="00E96676">
      <w:pPr>
        <w:pStyle w:val="ListParagraph"/>
        <w:numPr>
          <w:ilvl w:val="0"/>
          <w:numId w:val="48"/>
        </w:numPr>
        <w:jc w:val="both"/>
      </w:pPr>
      <w:r w:rsidRPr="00F876EF">
        <w:t>Provides audio-visual recordings of the presentations of a sample of candidates for monitoring purposes</w:t>
      </w:r>
    </w:p>
    <w:p w14:paraId="481CFEC9" w14:textId="77777777" w:rsidR="003D4C9D" w:rsidRPr="00E96676" w:rsidRDefault="003D4C9D" w:rsidP="00E96676">
      <w:pPr>
        <w:pStyle w:val="ListParagraph"/>
        <w:numPr>
          <w:ilvl w:val="0"/>
          <w:numId w:val="48"/>
        </w:numPr>
        <w:spacing w:before="120" w:after="0"/>
        <w:jc w:val="both"/>
        <w:rPr>
          <w:rFonts w:cs="Tahoma"/>
        </w:rPr>
      </w:pPr>
      <w:r w:rsidRPr="00E96676">
        <w:rPr>
          <w:rFonts w:cs="Tahoma"/>
        </w:rPr>
        <w:t>Follows the awarding body’s instructions for the submission of grades (</w:t>
      </w:r>
      <w:r w:rsidRPr="00E96676">
        <w:rPr>
          <w:rFonts w:cs="Tahoma"/>
          <w:i/>
        </w:rPr>
        <w:t>Pass, Merit, Distinction</w:t>
      </w:r>
      <w:r w:rsidRPr="00E96676">
        <w:rPr>
          <w:rFonts w:cs="Tahoma"/>
        </w:rPr>
        <w:t xml:space="preserve"> or </w:t>
      </w:r>
      <w:r w:rsidRPr="00E96676">
        <w:rPr>
          <w:rFonts w:cs="Tahoma"/>
          <w:i/>
        </w:rPr>
        <w:t>Not Classified</w:t>
      </w:r>
      <w:r w:rsidRPr="00E96676">
        <w:rPr>
          <w:rFonts w:cs="Tahoma"/>
        </w:rPr>
        <w:t>) and the storage and submission of recordings</w:t>
      </w:r>
    </w:p>
    <w:p w14:paraId="1B673412" w14:textId="77777777" w:rsidR="003D4C9D" w:rsidRPr="00F876EF" w:rsidRDefault="003D4C9D" w:rsidP="00E96676">
      <w:pPr>
        <w:tabs>
          <w:tab w:val="center" w:pos="5329"/>
        </w:tabs>
        <w:spacing w:before="120" w:after="0"/>
        <w:ind w:left="360"/>
        <w:jc w:val="both"/>
        <w:rPr>
          <w:b/>
        </w:rPr>
      </w:pPr>
      <w:proofErr w:type="gramStart"/>
      <w:r w:rsidRPr="00F876EF">
        <w:rPr>
          <w:b/>
        </w:rPr>
        <w:t>Exams</w:t>
      </w:r>
      <w:proofErr w:type="gramEnd"/>
      <w:r w:rsidRPr="00F876EF">
        <w:rPr>
          <w:b/>
        </w:rPr>
        <w:t xml:space="preserve"> officer</w:t>
      </w:r>
      <w:r w:rsidRPr="00F876EF">
        <w:rPr>
          <w:b/>
        </w:rPr>
        <w:tab/>
      </w:r>
    </w:p>
    <w:p w14:paraId="61456237" w14:textId="104999A3" w:rsidR="003D4C9D" w:rsidRPr="0093128A" w:rsidRDefault="003D4C9D" w:rsidP="00E96676">
      <w:pPr>
        <w:pStyle w:val="ListParagraph"/>
        <w:numPr>
          <w:ilvl w:val="0"/>
          <w:numId w:val="7"/>
        </w:numPr>
        <w:spacing w:after="0"/>
        <w:jc w:val="both"/>
      </w:pPr>
      <w:r w:rsidRPr="0093128A">
        <w:t>Follows the awarding body’s instructions for the submission of grades and</w:t>
      </w:r>
      <w:r w:rsidR="00CC0664" w:rsidRPr="0093128A">
        <w:t xml:space="preserve"> </w:t>
      </w:r>
      <w:r w:rsidRPr="0093128A">
        <w:t>recordings</w:t>
      </w:r>
    </w:p>
    <w:p w14:paraId="3BD6E8B8" w14:textId="77777777" w:rsidR="009B1E90" w:rsidRPr="00F876EF" w:rsidRDefault="009B1E90" w:rsidP="00E96676">
      <w:pPr>
        <w:pStyle w:val="Headinglevel2"/>
        <w:spacing w:before="360"/>
        <w:jc w:val="both"/>
        <w:rPr>
          <w:szCs w:val="22"/>
        </w:rPr>
      </w:pPr>
      <w:bookmarkStart w:id="62" w:name="_Toc92923388"/>
      <w:bookmarkStart w:id="63" w:name="_Hlk529445888"/>
      <w:r w:rsidRPr="0093128A">
        <w:rPr>
          <w:szCs w:val="22"/>
        </w:rPr>
        <w:t>Private candidates</w:t>
      </w:r>
      <w:bookmarkEnd w:id="62"/>
    </w:p>
    <w:p w14:paraId="3EAAB74E" w14:textId="77777777" w:rsidR="009B1E90" w:rsidRPr="0093128A" w:rsidRDefault="009B1E90" w:rsidP="00E96676">
      <w:pPr>
        <w:spacing w:before="120" w:after="0"/>
        <w:ind w:left="360"/>
        <w:jc w:val="both"/>
        <w:rPr>
          <w:b/>
        </w:rPr>
      </w:pPr>
      <w:r w:rsidRPr="0093128A">
        <w:rPr>
          <w:b/>
        </w:rPr>
        <w:t>Subject head/lead</w:t>
      </w:r>
    </w:p>
    <w:p w14:paraId="36470AB8" w14:textId="77777777" w:rsidR="009B1E90" w:rsidRPr="0093128A" w:rsidRDefault="009B1E90" w:rsidP="00E96676">
      <w:pPr>
        <w:pStyle w:val="ListParagraph"/>
        <w:numPr>
          <w:ilvl w:val="0"/>
          <w:numId w:val="49"/>
        </w:numPr>
        <w:spacing w:after="0"/>
        <w:jc w:val="both"/>
      </w:pPr>
      <w:r w:rsidRPr="0093128A">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93128A" w:rsidRDefault="009B1E90" w:rsidP="00E96676">
      <w:pPr>
        <w:pStyle w:val="ListParagraph"/>
        <w:numPr>
          <w:ilvl w:val="0"/>
          <w:numId w:val="49"/>
        </w:numPr>
        <w:spacing w:after="0"/>
        <w:jc w:val="both"/>
      </w:pPr>
      <w:r w:rsidRPr="0093128A">
        <w:t>Ensures relevant staff in the centre administer all aspects of the non-examination assessment process for a private candidate, according to the awarding body’s specification</w:t>
      </w:r>
    </w:p>
    <w:bookmarkEnd w:id="63"/>
    <w:p w14:paraId="2C404D8C" w14:textId="02F60C8B" w:rsidR="00284FC0" w:rsidRDefault="00284FC0">
      <w:pPr>
        <w:spacing w:after="200" w:line="276" w:lineRule="auto"/>
        <w:rPr>
          <w:highlight w:val="cyan"/>
        </w:rPr>
      </w:pPr>
    </w:p>
    <w:p w14:paraId="25ED84F7" w14:textId="77777777" w:rsidR="00273BE6" w:rsidRPr="00273BE6" w:rsidRDefault="00273BE6">
      <w:pPr>
        <w:spacing w:after="200" w:line="276" w:lineRule="auto"/>
        <w:rPr>
          <w:rFonts w:eastAsia="Times New Roman" w:cs="Times New Roman"/>
          <w:b/>
          <w:color w:val="003399"/>
          <w:sz w:val="24"/>
          <w:szCs w:val="28"/>
          <w:highlight w:val="cyan"/>
        </w:rPr>
      </w:pPr>
    </w:p>
    <w:p w14:paraId="127AEBD4" w14:textId="77777777" w:rsidR="00273BE6" w:rsidRDefault="00273BE6">
      <w:pPr>
        <w:spacing w:after="200" w:line="276" w:lineRule="auto"/>
        <w:rPr>
          <w:rFonts w:eastAsia="Times New Roman" w:cs="Times New Roman"/>
          <w:b/>
          <w:color w:val="003399"/>
          <w:sz w:val="24"/>
          <w:szCs w:val="28"/>
        </w:rPr>
      </w:pPr>
      <w:bookmarkStart w:id="64" w:name="_Toc92923391"/>
      <w:r>
        <w:br w:type="page"/>
      </w:r>
    </w:p>
    <w:p w14:paraId="4CB438B3" w14:textId="369BCFAD" w:rsidR="003D4C9D" w:rsidRPr="003D4C9D" w:rsidRDefault="003D4C9D" w:rsidP="00E96676">
      <w:pPr>
        <w:pStyle w:val="Headinglevel1"/>
      </w:pPr>
      <w:r w:rsidRPr="003D4C9D">
        <w:lastRenderedPageBreak/>
        <w:t>Management of issues and potential risks associated with non-examination assessments</w:t>
      </w:r>
      <w:bookmarkEnd w:id="64"/>
    </w:p>
    <w:tbl>
      <w:tblPr>
        <w:tblW w:w="10485" w:type="dxa"/>
        <w:tblLayout w:type="fixed"/>
        <w:tblLook w:val="04A0" w:firstRow="1" w:lastRow="0" w:firstColumn="1" w:lastColumn="0" w:noHBand="0" w:noVBand="1"/>
      </w:tblPr>
      <w:tblGrid>
        <w:gridCol w:w="3114"/>
        <w:gridCol w:w="6095"/>
        <w:gridCol w:w="1276"/>
      </w:tblGrid>
      <w:tr w:rsidR="003D4C9D" w:rsidRPr="00711476"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E96676" w:rsidRDefault="003D4C9D" w:rsidP="00E96676">
            <w:pPr>
              <w:spacing w:after="0"/>
              <w:ind w:right="176"/>
              <w:jc w:val="center"/>
              <w:rPr>
                <w:rFonts w:ascii="Verdana" w:hAnsi="Verdana" w:cs="Arial"/>
                <w:sz w:val="18"/>
                <w:szCs w:val="18"/>
              </w:rPr>
            </w:pPr>
            <w:r w:rsidRPr="00E96676">
              <w:rPr>
                <w:rFonts w:ascii="Verdana" w:hAnsi="Verdana" w:cs="Arial"/>
                <w:sz w:val="18"/>
                <w:szCs w:val="18"/>
              </w:rPr>
              <w:t>Action by</w:t>
            </w:r>
          </w:p>
        </w:tc>
      </w:tr>
      <w:tr w:rsidR="006D05B0" w:rsidRPr="008D62CD"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E96676" w:rsidRDefault="008D62CD" w:rsidP="00E96676">
            <w:pPr>
              <w:spacing w:after="0"/>
              <w:rPr>
                <w:rFonts w:ascii="Verdana" w:hAnsi="Verdana" w:cs="Arial"/>
                <w:bCs/>
                <w:sz w:val="18"/>
                <w:szCs w:val="18"/>
              </w:rPr>
            </w:pPr>
            <w:r w:rsidRPr="00E96676">
              <w:rPr>
                <w:rFonts w:ascii="Verdana" w:hAnsi="Verdana" w:cs="Arial"/>
                <w:bCs/>
                <w:sz w:val="18"/>
                <w:szCs w:val="18"/>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E96676" w:rsidRDefault="008D62CD" w:rsidP="00E96676">
            <w:pPr>
              <w:spacing w:after="0"/>
              <w:rPr>
                <w:rFonts w:ascii="Verdana" w:hAnsi="Verdana" w:cs="Arial"/>
                <w:i/>
                <w:iCs/>
                <w:sz w:val="18"/>
                <w:szCs w:val="18"/>
              </w:rPr>
            </w:pPr>
            <w:r w:rsidRPr="00E96676">
              <w:rPr>
                <w:rFonts w:ascii="Verdana" w:hAnsi="Verdana" w:cs="Arial"/>
                <w:bCs/>
                <w:i/>
                <w:iCs/>
                <w:sz w:val="18"/>
                <w:szCs w:val="18"/>
              </w:rPr>
              <w:t xml:space="preserve">Records confirm that relevant centre staff are familiar with </w:t>
            </w:r>
          </w:p>
          <w:p w14:paraId="75D6E60F" w14:textId="4F214E56" w:rsidR="008D62CD" w:rsidRPr="00E96676" w:rsidRDefault="008D62CD" w:rsidP="00E96676">
            <w:pPr>
              <w:spacing w:after="0"/>
              <w:rPr>
                <w:rFonts w:ascii="Verdana" w:hAnsi="Verdana" w:cs="Arial"/>
                <w:i/>
                <w:iCs/>
                <w:sz w:val="18"/>
                <w:szCs w:val="18"/>
              </w:rPr>
            </w:pPr>
            <w:r w:rsidRPr="00E96676">
              <w:rPr>
                <w:rFonts w:ascii="Verdana" w:hAnsi="Verdana" w:cs="Arial"/>
                <w:i/>
                <w:iCs/>
                <w:sz w:val="18"/>
                <w:szCs w:val="18"/>
              </w:rPr>
              <w:t xml:space="preserve">and follow: </w:t>
            </w:r>
          </w:p>
          <w:p w14:paraId="69DCBDF4" w14:textId="77777777" w:rsidR="008D62CD"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current JCQ publication Instructions for conducting non-examination assessments </w:t>
            </w:r>
          </w:p>
          <w:p w14:paraId="47C41E98" w14:textId="36827B96" w:rsidR="006D05B0"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w:t>
            </w:r>
            <w:r w:rsidRPr="00E96676">
              <w:rPr>
                <w:rFonts w:ascii="Verdana" w:hAnsi="Verdana" w:cs="Arial"/>
                <w:bCs/>
                <w:i/>
                <w:iCs/>
                <w:sz w:val="18"/>
                <w:szCs w:val="18"/>
              </w:rPr>
              <w:t xml:space="preserve">JCQ document Notice to Centres - Sharing NEA material and candidates’ work -  </w:t>
            </w:r>
            <w:hyperlink r:id="rId40" w:history="1">
              <w:r w:rsidR="0061350E" w:rsidRPr="00E96676">
                <w:rPr>
                  <w:rStyle w:val="Hyperlink"/>
                  <w:rFonts w:ascii="Verdana" w:hAnsi="Verdana" w:cs="Arial"/>
                  <w:bCs/>
                  <w:i/>
                  <w:iCs/>
                  <w:sz w:val="18"/>
                  <w:szCs w:val="18"/>
                  <w:u w:val="none"/>
                </w:rPr>
                <w:t>www.jcq.org.uk/exams-office/non-examination-assessments</w:t>
              </w:r>
            </w:hyperlink>
            <w:r w:rsidRPr="00E96676">
              <w:rPr>
                <w:rFonts w:ascii="Verdana" w:hAnsi="Verdana" w:cs="Arial"/>
                <w:bCs/>
                <w:i/>
                <w:i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F361BA" w14:textId="77777777" w:rsidR="006D05B0" w:rsidRDefault="00757D92" w:rsidP="00E96676">
            <w:pPr>
              <w:spacing w:after="0"/>
              <w:ind w:right="176"/>
              <w:jc w:val="center"/>
              <w:rPr>
                <w:rFonts w:ascii="Verdana" w:hAnsi="Verdana" w:cs="Arial"/>
                <w:bCs/>
                <w:sz w:val="18"/>
                <w:szCs w:val="18"/>
              </w:rPr>
            </w:pPr>
            <w:proofErr w:type="spellStart"/>
            <w:r>
              <w:rPr>
                <w:rFonts w:ascii="Verdana" w:hAnsi="Verdana" w:cs="Arial"/>
                <w:bCs/>
                <w:sz w:val="18"/>
                <w:szCs w:val="18"/>
              </w:rPr>
              <w:t>HoC</w:t>
            </w:r>
            <w:proofErr w:type="spellEnd"/>
          </w:p>
          <w:p w14:paraId="34370A6A" w14:textId="2017D712" w:rsidR="00EF2C60" w:rsidRPr="00E96676" w:rsidRDefault="00EF2C60" w:rsidP="00E96676">
            <w:pPr>
              <w:spacing w:after="0"/>
              <w:ind w:right="176"/>
              <w:jc w:val="center"/>
              <w:rPr>
                <w:rFonts w:ascii="Verdana" w:hAnsi="Verdana" w:cs="Arial"/>
                <w:bCs/>
                <w:sz w:val="18"/>
                <w:szCs w:val="18"/>
              </w:rPr>
            </w:pPr>
            <w:r>
              <w:rPr>
                <w:rFonts w:ascii="Verdana" w:hAnsi="Verdana" w:cs="Arial"/>
                <w:bCs/>
                <w:sz w:val="18"/>
                <w:szCs w:val="18"/>
              </w:rPr>
              <w:t>EO</w:t>
            </w:r>
          </w:p>
        </w:tc>
      </w:tr>
      <w:tr w:rsidR="006D05B0" w:rsidRPr="008D62CD"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E96676" w:rsidRDefault="006D05B0" w:rsidP="00E96676">
            <w:pPr>
              <w:spacing w:after="0"/>
              <w:rPr>
                <w:rFonts w:ascii="Verdana" w:hAnsi="Verdana" w:cs="Arial"/>
                <w:bCs/>
                <w:sz w:val="18"/>
                <w:szCs w:val="18"/>
              </w:rPr>
            </w:pPr>
            <w:r w:rsidRPr="00E96676">
              <w:rPr>
                <w:rFonts w:ascii="Verdana" w:hAnsi="Verdana" w:cs="Arial"/>
                <w:bCs/>
                <w:sz w:val="18"/>
                <w:szCs w:val="18"/>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E96676" w:rsidRDefault="006D05B0" w:rsidP="00E96676">
            <w:pPr>
              <w:spacing w:after="0"/>
              <w:rPr>
                <w:rFonts w:ascii="Verdana" w:hAnsi="Verdana" w:cs="Arial"/>
                <w:bCs/>
                <w:i/>
                <w:iCs/>
                <w:sz w:val="18"/>
                <w:szCs w:val="18"/>
              </w:rPr>
            </w:pPr>
            <w:r w:rsidRPr="00E96676">
              <w:rPr>
                <w:rFonts w:ascii="Verdana" w:hAnsi="Verdana" w:cs="Arial"/>
                <w:bCs/>
                <w:i/>
                <w:iCs/>
                <w:sz w:val="18"/>
                <w:szCs w:val="18"/>
              </w:rPr>
              <w:t xml:space="preserve">Records confirm that candidates </w:t>
            </w:r>
            <w:r w:rsidR="00D42734" w:rsidRPr="00E96676">
              <w:rPr>
                <w:rFonts w:ascii="Verdana" w:hAnsi="Verdana" w:cs="Arial"/>
                <w:bCs/>
                <w:i/>
                <w:iCs/>
                <w:sz w:val="18"/>
                <w:szCs w:val="18"/>
              </w:rPr>
              <w:t>are informed and understand they must not:</w:t>
            </w:r>
          </w:p>
          <w:p w14:paraId="7BCF2F10" w14:textId="3AF532F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submit work which is not their own</w:t>
            </w:r>
          </w:p>
          <w:p w14:paraId="7F720906" w14:textId="6BB0D1B2"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make available their work to other candidates through any medium</w:t>
            </w:r>
          </w:p>
          <w:p w14:paraId="7B9A43D2" w14:textId="5E94E131"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allow other candidates to have access to their own independently sourced material</w:t>
            </w:r>
          </w:p>
          <w:p w14:paraId="0341B489" w14:textId="10900F9D"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assist other candidates to produce work </w:t>
            </w:r>
          </w:p>
          <w:p w14:paraId="57A6266B" w14:textId="6367FF88"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use books, the internet or other sources without acknowledgement or attribution</w:t>
            </w:r>
          </w:p>
          <w:p w14:paraId="43308AF4" w14:textId="27C2DE0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submit work that has been word processed by a third party without acknowledgement </w:t>
            </w:r>
          </w:p>
          <w:p w14:paraId="3089C9F7" w14:textId="77777777"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include inappropriate, </w:t>
            </w:r>
            <w:proofErr w:type="gramStart"/>
            <w:r w:rsidRPr="00E96676">
              <w:rPr>
                <w:rFonts w:ascii="Verdana" w:hAnsi="Verdana" w:cs="Arial"/>
                <w:bCs/>
                <w:i/>
                <w:iCs/>
                <w:sz w:val="18"/>
                <w:szCs w:val="18"/>
              </w:rPr>
              <w:t>offensive</w:t>
            </w:r>
            <w:proofErr w:type="gramEnd"/>
            <w:r w:rsidRPr="00E96676">
              <w:rPr>
                <w:rFonts w:ascii="Verdana" w:hAnsi="Verdana" w:cs="Arial"/>
                <w:bCs/>
                <w:i/>
                <w:iCs/>
                <w:sz w:val="18"/>
                <w:szCs w:val="18"/>
              </w:rPr>
              <w:t xml:space="preserve"> or obscene material</w:t>
            </w:r>
          </w:p>
          <w:p w14:paraId="47AF4C0D" w14:textId="02671F21" w:rsidR="001A24AB" w:rsidRPr="00E96676" w:rsidRDefault="00D42734" w:rsidP="00E96676">
            <w:pPr>
              <w:spacing w:before="120"/>
              <w:rPr>
                <w:rFonts w:ascii="Verdana" w:hAnsi="Verdana" w:cs="Arial"/>
                <w:bCs/>
                <w:i/>
                <w:iCs/>
                <w:sz w:val="18"/>
                <w:szCs w:val="18"/>
              </w:rPr>
            </w:pPr>
            <w:r w:rsidRPr="00E96676">
              <w:rPr>
                <w:rFonts w:ascii="Verdana" w:hAnsi="Verdana" w:cs="Arial"/>
                <w:bCs/>
                <w:i/>
                <w:iCs/>
                <w:sz w:val="18"/>
                <w:szCs w:val="18"/>
              </w:rPr>
              <w:t>Records confirm that candidates have been made aware of the JCQ document</w:t>
            </w:r>
            <w:r w:rsidR="00681949" w:rsidRPr="00E96676">
              <w:rPr>
                <w:rFonts w:ascii="Verdana" w:hAnsi="Verdana" w:cs="Arial"/>
                <w:bCs/>
                <w:i/>
                <w:iCs/>
                <w:sz w:val="18"/>
                <w:szCs w:val="18"/>
              </w:rPr>
              <w:t xml:space="preserve">s </w:t>
            </w:r>
            <w:r w:rsidR="00681949" w:rsidRPr="00E96676">
              <w:rPr>
                <w:rFonts w:ascii="Verdana" w:hAnsi="Verdana"/>
                <w:i/>
                <w:iCs/>
                <w:sz w:val="18"/>
                <w:szCs w:val="18"/>
              </w:rPr>
              <w:t>Information for candidates - non-examination assessments and</w:t>
            </w:r>
            <w:r w:rsidRPr="00E96676">
              <w:rPr>
                <w:rFonts w:ascii="Verdana" w:hAnsi="Verdana" w:cs="Arial"/>
                <w:bCs/>
                <w:i/>
                <w:iCs/>
                <w:sz w:val="18"/>
                <w:szCs w:val="18"/>
              </w:rPr>
              <w:t xml:space="preserve"> Information for candidates</w:t>
            </w:r>
            <w:r w:rsidR="008D62CD" w:rsidRPr="00E96676">
              <w:rPr>
                <w:rFonts w:ascii="Verdana" w:hAnsi="Verdana" w:cs="Arial"/>
                <w:bCs/>
                <w:i/>
                <w:iCs/>
                <w:sz w:val="18"/>
                <w:szCs w:val="18"/>
              </w:rPr>
              <w:t xml:space="preserve"> </w:t>
            </w:r>
            <w:r w:rsidRPr="00E96676">
              <w:rPr>
                <w:rFonts w:ascii="Verdana" w:hAnsi="Verdana" w:cs="Arial"/>
                <w:bCs/>
                <w:i/>
                <w:iCs/>
                <w:sz w:val="18"/>
                <w:szCs w:val="18"/>
              </w:rPr>
              <w:t xml:space="preserve">– Social Media -  </w:t>
            </w:r>
            <w:hyperlink r:id="rId41" w:history="1">
              <w:r w:rsidR="0061350E" w:rsidRPr="00E96676">
                <w:rPr>
                  <w:rStyle w:val="Hyperlink"/>
                  <w:rFonts w:ascii="Verdana" w:hAnsi="Verdana" w:cs="Arial"/>
                  <w:bCs/>
                  <w:i/>
                  <w:iCs/>
                  <w:sz w:val="18"/>
                  <w:szCs w:val="18"/>
                  <w:u w:val="none"/>
                </w:rPr>
                <w:t>www.jcq.org.uk/exams-office/information-for-candidates-documents</w:t>
              </w:r>
            </w:hyperlink>
            <w:r w:rsidR="008D62CD" w:rsidRPr="00E96676">
              <w:rPr>
                <w:rFonts w:ascii="Verdana" w:hAnsi="Verdana" w:cs="Arial"/>
                <w:bCs/>
                <w:i/>
                <w:iCs/>
                <w:sz w:val="18"/>
                <w:szCs w:val="18"/>
              </w:rPr>
              <w:t xml:space="preserve"> 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81B10" w14:textId="77777777" w:rsidR="006D05B0" w:rsidRDefault="00EF2C60" w:rsidP="00E96676">
            <w:pPr>
              <w:spacing w:after="0"/>
              <w:ind w:right="176"/>
              <w:jc w:val="center"/>
              <w:rPr>
                <w:rFonts w:ascii="Verdana" w:hAnsi="Verdana" w:cs="Arial"/>
                <w:bCs/>
                <w:sz w:val="18"/>
                <w:szCs w:val="18"/>
              </w:rPr>
            </w:pPr>
            <w:proofErr w:type="spellStart"/>
            <w:r>
              <w:rPr>
                <w:rFonts w:ascii="Verdana" w:hAnsi="Verdana" w:cs="Arial"/>
                <w:bCs/>
                <w:sz w:val="18"/>
                <w:szCs w:val="18"/>
              </w:rPr>
              <w:t>HoC</w:t>
            </w:r>
            <w:proofErr w:type="spellEnd"/>
          </w:p>
          <w:p w14:paraId="2B055B3A" w14:textId="37753C0D" w:rsidR="00EF2C60" w:rsidRPr="00E96676" w:rsidRDefault="00EF2C60" w:rsidP="00E96676">
            <w:pPr>
              <w:spacing w:after="0"/>
              <w:ind w:right="176"/>
              <w:jc w:val="center"/>
              <w:rPr>
                <w:rFonts w:ascii="Verdana" w:hAnsi="Verdana" w:cs="Arial"/>
                <w:bCs/>
                <w:sz w:val="18"/>
                <w:szCs w:val="18"/>
              </w:rPr>
            </w:pPr>
            <w:r>
              <w:rPr>
                <w:rFonts w:ascii="Verdana" w:hAnsi="Verdana" w:cs="Arial"/>
                <w:bCs/>
                <w:sz w:val="18"/>
                <w:szCs w:val="18"/>
              </w:rPr>
              <w:t>EO</w:t>
            </w:r>
          </w:p>
        </w:tc>
      </w:tr>
      <w:tr w:rsidR="00431DBA" w:rsidRPr="004724CB"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Task setting</w:t>
            </w:r>
          </w:p>
        </w:tc>
      </w:tr>
      <w:tr w:rsidR="003D4C9D" w:rsidRPr="003D4C9D"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accessing/downloading set task noted prior to start of course</w:t>
            </w:r>
          </w:p>
          <w:p w14:paraId="18B2EB6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IT systems checked prior to key date</w:t>
            </w:r>
          </w:p>
          <w:p w14:paraId="22FDD0F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Alternative IT system used to gain access</w:t>
            </w:r>
          </w:p>
          <w:p w14:paraId="7E45976C"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2BE81EF8" w:rsidR="003D4C9D" w:rsidRDefault="00B24110" w:rsidP="00B24110">
            <w:pPr>
              <w:spacing w:after="0"/>
              <w:ind w:right="176"/>
              <w:jc w:val="center"/>
              <w:rPr>
                <w:rFonts w:ascii="Verdana" w:hAnsi="Verdana" w:cs="Arial"/>
                <w:sz w:val="18"/>
                <w:szCs w:val="18"/>
              </w:rPr>
            </w:pPr>
            <w:r>
              <w:rPr>
                <w:rFonts w:ascii="Verdana" w:hAnsi="Verdana" w:cs="Arial"/>
                <w:sz w:val="18"/>
                <w:szCs w:val="18"/>
              </w:rPr>
              <w:t>EO</w:t>
            </w:r>
          </w:p>
          <w:p w14:paraId="02F8C84B" w14:textId="3CAA00C9" w:rsidR="00B42DD3" w:rsidRPr="00E96676" w:rsidRDefault="00B42DD3" w:rsidP="00B24110">
            <w:pPr>
              <w:spacing w:after="0"/>
              <w:ind w:right="176"/>
              <w:jc w:val="center"/>
              <w:rPr>
                <w:rFonts w:ascii="Verdana" w:hAnsi="Verdana" w:cs="Arial"/>
                <w:sz w:val="18"/>
                <w:szCs w:val="18"/>
              </w:rPr>
            </w:pPr>
            <w:r>
              <w:rPr>
                <w:rFonts w:ascii="Verdana" w:hAnsi="Verdana" w:cs="Arial"/>
                <w:sz w:val="18"/>
                <w:szCs w:val="18"/>
              </w:rPr>
              <w:t>Teacher</w:t>
            </w:r>
            <w:r w:rsidR="00766ED9">
              <w:rPr>
                <w:rFonts w:ascii="Verdana" w:hAnsi="Verdana" w:cs="Arial"/>
                <w:sz w:val="18"/>
                <w:szCs w:val="18"/>
              </w:rPr>
              <w:t>s</w:t>
            </w:r>
          </w:p>
          <w:p w14:paraId="75D932FD" w14:textId="77777777" w:rsidR="003D4C9D" w:rsidRPr="00E96676" w:rsidRDefault="003D4C9D" w:rsidP="00E96676">
            <w:pPr>
              <w:spacing w:after="0"/>
              <w:ind w:right="176"/>
              <w:rPr>
                <w:rFonts w:ascii="Verdana" w:hAnsi="Verdana" w:cs="Arial"/>
                <w:sz w:val="18"/>
                <w:szCs w:val="18"/>
              </w:rPr>
            </w:pPr>
          </w:p>
          <w:p w14:paraId="28860BF2" w14:textId="77777777" w:rsidR="003D4C9D" w:rsidRPr="00E96676" w:rsidRDefault="003D4C9D" w:rsidP="00E96676">
            <w:pPr>
              <w:spacing w:after="0"/>
              <w:ind w:right="176"/>
              <w:rPr>
                <w:rFonts w:ascii="Verdana" w:hAnsi="Verdana" w:cs="Arial"/>
                <w:sz w:val="18"/>
                <w:szCs w:val="18"/>
              </w:rPr>
            </w:pPr>
          </w:p>
          <w:p w14:paraId="39851C74" w14:textId="77777777" w:rsidR="003D4C9D" w:rsidRPr="00E96676" w:rsidRDefault="003D4C9D" w:rsidP="00E96676">
            <w:pPr>
              <w:spacing w:after="0"/>
              <w:ind w:right="176"/>
              <w:rPr>
                <w:rFonts w:ascii="Verdana" w:hAnsi="Verdana" w:cs="Arial"/>
                <w:sz w:val="18"/>
                <w:szCs w:val="18"/>
              </w:rPr>
            </w:pPr>
          </w:p>
          <w:p w14:paraId="42A16A4D" w14:textId="77777777" w:rsidR="003D4C9D" w:rsidRPr="00E96676" w:rsidRDefault="003D4C9D" w:rsidP="00E96676">
            <w:pPr>
              <w:spacing w:after="0"/>
              <w:ind w:right="176"/>
              <w:rPr>
                <w:rFonts w:ascii="Verdana" w:hAnsi="Verdana" w:cs="Arial"/>
                <w:sz w:val="18"/>
                <w:szCs w:val="18"/>
              </w:rPr>
            </w:pPr>
          </w:p>
        </w:tc>
      </w:tr>
      <w:tr w:rsidR="003D4C9D" w:rsidRPr="003D4C9D"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that subject teachers access awarding body training information, practice materials etc.</w:t>
            </w:r>
          </w:p>
          <w:p w14:paraId="494A440E"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 xml:space="preserve">Records confirmation that </w:t>
            </w:r>
            <w:proofErr w:type="gramStart"/>
            <w:r w:rsidRPr="00E96676">
              <w:rPr>
                <w:rFonts w:ascii="Verdana" w:hAnsi="Verdana" w:cs="Arial"/>
                <w:i/>
                <w:sz w:val="18"/>
                <w:szCs w:val="18"/>
              </w:rPr>
              <w:t>subject</w:t>
            </w:r>
            <w:proofErr w:type="gramEnd"/>
            <w:r w:rsidRPr="00E96676">
              <w:rPr>
                <w:rFonts w:ascii="Verdana" w:hAnsi="Verdana" w:cs="Arial"/>
                <w:i/>
                <w:sz w:val="18"/>
                <w:szCs w:val="18"/>
              </w:rPr>
              <w:t xml:space="preserve"> teachers understand the task setting arrangements as defined in the awarding body’s specification</w:t>
            </w:r>
          </w:p>
          <w:p w14:paraId="4121A67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68C892AE" w14:textId="77777777" w:rsidR="003D4C9D" w:rsidRDefault="00B42DD3" w:rsidP="00B42DD3">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42FC648C" w14:textId="2C411D42" w:rsidR="00B42DD3" w:rsidRPr="00E96676" w:rsidRDefault="00492523" w:rsidP="00B42DD3">
            <w:pPr>
              <w:spacing w:after="0"/>
              <w:ind w:right="176"/>
              <w:jc w:val="center"/>
              <w:rPr>
                <w:rFonts w:ascii="Verdana" w:hAnsi="Verdana" w:cs="Arial"/>
                <w:sz w:val="18"/>
                <w:szCs w:val="18"/>
              </w:rPr>
            </w:pPr>
            <w:r>
              <w:rPr>
                <w:rFonts w:ascii="Verdana" w:hAnsi="Verdana" w:cs="Arial"/>
                <w:sz w:val="18"/>
                <w:szCs w:val="18"/>
              </w:rPr>
              <w:t>EO/QN</w:t>
            </w:r>
          </w:p>
        </w:tc>
      </w:tr>
      <w:tr w:rsidR="003D4C9D" w:rsidRPr="003D4C9D"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Records confirm all candidates understand the marking criteria</w:t>
            </w:r>
          </w:p>
          <w:p w14:paraId="1261647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613FF2F7" w:rsidR="003D4C9D" w:rsidRPr="00E96676" w:rsidRDefault="00766ED9" w:rsidP="00492523">
            <w:pPr>
              <w:spacing w:after="0"/>
              <w:ind w:right="176"/>
              <w:jc w:val="center"/>
              <w:rPr>
                <w:rFonts w:ascii="Verdana" w:hAnsi="Verdana" w:cs="Arial"/>
                <w:sz w:val="18"/>
                <w:szCs w:val="18"/>
              </w:rPr>
            </w:pPr>
            <w:r>
              <w:rPr>
                <w:rFonts w:ascii="Verdana" w:hAnsi="Verdana" w:cs="Arial"/>
                <w:sz w:val="18"/>
                <w:szCs w:val="18"/>
              </w:rPr>
              <w:t>Teachers</w:t>
            </w:r>
          </w:p>
        </w:tc>
      </w:tr>
      <w:tr w:rsidR="003D4C9D" w:rsidRPr="003D4C9D" w14:paraId="3BA2881A" w14:textId="77777777" w:rsidTr="004724CB">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1D36C141"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 xml:space="preserve">See centre’s </w:t>
            </w:r>
            <w:r w:rsidR="00031581" w:rsidRPr="00E96676">
              <w:rPr>
                <w:rFonts w:ascii="Verdana" w:hAnsi="Verdana" w:cs="Arial"/>
                <w:i/>
                <w:sz w:val="18"/>
                <w:szCs w:val="18"/>
              </w:rPr>
              <w:t>E</w:t>
            </w:r>
            <w:r w:rsidRPr="00E96676">
              <w:rPr>
                <w:rFonts w:ascii="Verdana" w:hAnsi="Verdana" w:cs="Arial"/>
                <w:i/>
                <w:sz w:val="18"/>
                <w:szCs w:val="18"/>
              </w:rPr>
              <w:t xml:space="preserve">xam </w:t>
            </w:r>
            <w:r w:rsidR="00031581" w:rsidRPr="00E96676">
              <w:rPr>
                <w:rFonts w:ascii="Verdana" w:hAnsi="Verdana" w:cs="Arial"/>
                <w:i/>
                <w:sz w:val="18"/>
                <w:szCs w:val="18"/>
              </w:rPr>
              <w:t>C</w:t>
            </w:r>
            <w:r w:rsidRPr="00E96676">
              <w:rPr>
                <w:rFonts w:ascii="Verdana" w:hAnsi="Verdana" w:cs="Arial"/>
                <w:i/>
                <w:sz w:val="18"/>
                <w:szCs w:val="18"/>
              </w:rPr>
              <w:t xml:space="preserve">ontingency </w:t>
            </w:r>
            <w:r w:rsidR="00031581" w:rsidRPr="00E96676">
              <w:rPr>
                <w:rFonts w:ascii="Verdana" w:hAnsi="Verdana" w:cs="Arial"/>
                <w:i/>
                <w:sz w:val="18"/>
                <w:szCs w:val="18"/>
              </w:rPr>
              <w:t>P</w:t>
            </w:r>
            <w:r w:rsidRPr="00E96676">
              <w:rPr>
                <w:rFonts w:ascii="Verdana" w:hAnsi="Verdana" w:cs="Arial"/>
                <w:i/>
                <w:sz w:val="18"/>
                <w:szCs w:val="18"/>
              </w:rPr>
              <w:t xml:space="preserve">lan </w:t>
            </w:r>
            <w:r w:rsidR="00041793">
              <w:rPr>
                <w:rFonts w:ascii="Verdana" w:hAnsi="Verdana" w:cs="Arial"/>
                <w:i/>
                <w:sz w:val="18"/>
                <w:szCs w:val="18"/>
              </w:rPr>
              <w:t>–</w:t>
            </w:r>
            <w:r w:rsidRPr="00E96676">
              <w:rPr>
                <w:rFonts w:ascii="Verdana" w:hAnsi="Verdana" w:cs="Arial"/>
                <w:i/>
                <w:sz w:val="18"/>
                <w:szCs w:val="18"/>
              </w:rPr>
              <w:t xml:space="preserve"> </w:t>
            </w:r>
            <w:bookmarkStart w:id="65" w:name="_Toc429776054"/>
            <w:r w:rsidRPr="00E96676">
              <w:rPr>
                <w:rFonts w:ascii="Verdana" w:hAnsi="Verdana" w:cs="Arial"/>
                <w:i/>
                <w:sz w:val="18"/>
                <w:szCs w:val="18"/>
              </w:rPr>
              <w:t>Teaching staff extended absence at key points in the exam cycle</w:t>
            </w:r>
            <w:bookmarkEnd w:id="65"/>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7777777" w:rsidR="003D4C9D" w:rsidRPr="00E96676" w:rsidRDefault="003D4C9D" w:rsidP="00E96676">
            <w:pPr>
              <w:spacing w:after="0"/>
              <w:ind w:right="176"/>
              <w:rPr>
                <w:rFonts w:ascii="Verdana" w:hAnsi="Verdana" w:cs="Arial"/>
                <w:sz w:val="18"/>
                <w:szCs w:val="18"/>
              </w:rPr>
            </w:pPr>
          </w:p>
        </w:tc>
      </w:tr>
      <w:tr w:rsidR="00431DBA" w:rsidRPr="004724CB"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Issuing of tasks</w:t>
            </w:r>
          </w:p>
        </w:tc>
      </w:tr>
      <w:tr w:rsidR="003D4C9D" w:rsidRPr="003D4C9D"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 set task as detailed in the specification noted prior to start of course</w:t>
            </w:r>
          </w:p>
          <w:p w14:paraId="2A688F00"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Course information issued to candidates contains details when set task will be issued and needs to be completed by</w:t>
            </w:r>
          </w:p>
          <w:p w14:paraId="0842BBC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 xml:space="preserve">Set task accessed well in advance to allow time for planning, </w:t>
            </w:r>
            <w:proofErr w:type="gramStart"/>
            <w:r w:rsidRPr="00E96676">
              <w:rPr>
                <w:rFonts w:ascii="Verdana" w:hAnsi="Verdana" w:cs="Arial"/>
                <w:i/>
                <w:sz w:val="18"/>
                <w:szCs w:val="18"/>
              </w:rPr>
              <w:t>resourcing</w:t>
            </w:r>
            <w:proofErr w:type="gramEnd"/>
            <w:r w:rsidRPr="00E96676">
              <w:rPr>
                <w:rFonts w:ascii="Verdana" w:hAnsi="Verdana" w:cs="Arial"/>
                <w:i/>
                <w:sz w:val="18"/>
                <w:szCs w:val="18"/>
              </w:rPr>
              <w:t xml:space="preserve"> and teaching</w:t>
            </w:r>
          </w:p>
        </w:tc>
        <w:tc>
          <w:tcPr>
            <w:tcW w:w="1276" w:type="dxa"/>
            <w:tcBorders>
              <w:top w:val="single" w:sz="4" w:space="0" w:color="auto"/>
              <w:left w:val="single" w:sz="4" w:space="0" w:color="auto"/>
              <w:bottom w:val="single" w:sz="4" w:space="0" w:color="auto"/>
              <w:right w:val="single" w:sz="4" w:space="0" w:color="auto"/>
            </w:tcBorders>
          </w:tcPr>
          <w:p w14:paraId="20B9BEE8" w14:textId="77777777" w:rsidR="003D4C9D" w:rsidRDefault="00041793" w:rsidP="00041793">
            <w:pPr>
              <w:spacing w:after="0"/>
              <w:ind w:right="176"/>
              <w:jc w:val="center"/>
              <w:rPr>
                <w:rFonts w:ascii="Verdana" w:hAnsi="Verdana" w:cs="Arial"/>
                <w:sz w:val="18"/>
                <w:szCs w:val="18"/>
              </w:rPr>
            </w:pPr>
            <w:r>
              <w:rPr>
                <w:rFonts w:ascii="Verdana" w:hAnsi="Verdana" w:cs="Arial"/>
                <w:sz w:val="18"/>
                <w:szCs w:val="18"/>
              </w:rPr>
              <w:t>EO</w:t>
            </w:r>
          </w:p>
          <w:p w14:paraId="0329C345" w14:textId="3AC36825" w:rsidR="00041793" w:rsidRPr="00E96676" w:rsidRDefault="00041793" w:rsidP="00041793">
            <w:pPr>
              <w:spacing w:after="0"/>
              <w:ind w:right="176"/>
              <w:jc w:val="center"/>
              <w:rPr>
                <w:rFonts w:ascii="Verdana" w:hAnsi="Verdana" w:cs="Arial"/>
                <w:sz w:val="18"/>
                <w:szCs w:val="18"/>
              </w:rPr>
            </w:pPr>
            <w:r>
              <w:rPr>
                <w:rFonts w:ascii="Verdana" w:hAnsi="Verdana" w:cs="Arial"/>
                <w:sz w:val="18"/>
                <w:szCs w:val="18"/>
              </w:rPr>
              <w:t>Teachers</w:t>
            </w:r>
          </w:p>
        </w:tc>
      </w:tr>
      <w:tr w:rsidR="003D4C9D" w:rsidRPr="003D4C9D"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The wrong task is given to candidates</w:t>
            </w:r>
          </w:p>
          <w:p w14:paraId="0668522D" w14:textId="77777777" w:rsidR="003D4C9D" w:rsidRPr="00E96676" w:rsidRDefault="003D4C9D" w:rsidP="00E96676">
            <w:pPr>
              <w:spacing w:after="0"/>
              <w:rPr>
                <w:rFonts w:ascii="Verdana" w:hAnsi="Verdana" w:cs="Arial"/>
                <w:sz w:val="18"/>
                <w:szCs w:val="18"/>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course planning and information taken from the awarding body’s specification confirms the correct task will be issued to candidates</w:t>
            </w:r>
          </w:p>
          <w:p w14:paraId="0EB6FC5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3CB6D426" w:rsidR="003D4C9D" w:rsidRPr="00E96676" w:rsidRDefault="003803D4" w:rsidP="00E96676">
            <w:pPr>
              <w:spacing w:after="0"/>
              <w:ind w:right="176"/>
              <w:rPr>
                <w:rFonts w:ascii="Verdana" w:hAnsi="Verdana" w:cs="Arial"/>
                <w:sz w:val="18"/>
                <w:szCs w:val="18"/>
              </w:rPr>
            </w:pPr>
            <w:r>
              <w:rPr>
                <w:rFonts w:ascii="Verdana" w:hAnsi="Verdana" w:cs="Arial"/>
                <w:sz w:val="18"/>
                <w:szCs w:val="18"/>
              </w:rPr>
              <w:t>Teachers</w:t>
            </w:r>
          </w:p>
          <w:p w14:paraId="036B5342" w14:textId="77777777" w:rsidR="003D4C9D" w:rsidRPr="00E96676" w:rsidRDefault="003D4C9D" w:rsidP="00E96676">
            <w:pPr>
              <w:spacing w:after="0"/>
              <w:ind w:left="34" w:right="176"/>
              <w:rPr>
                <w:rFonts w:ascii="Verdana" w:hAnsi="Verdana" w:cs="Arial"/>
                <w:sz w:val="18"/>
                <w:szCs w:val="18"/>
              </w:rPr>
            </w:pPr>
          </w:p>
          <w:p w14:paraId="4765CE56" w14:textId="77777777" w:rsidR="003D4C9D" w:rsidRPr="00E96676" w:rsidRDefault="003D4C9D" w:rsidP="00E96676">
            <w:pPr>
              <w:spacing w:after="0"/>
              <w:ind w:left="34" w:right="176"/>
              <w:rPr>
                <w:rFonts w:ascii="Verdana" w:hAnsi="Verdana" w:cs="Arial"/>
                <w:sz w:val="18"/>
                <w:szCs w:val="18"/>
              </w:rPr>
            </w:pPr>
          </w:p>
          <w:p w14:paraId="27A99E66" w14:textId="77777777" w:rsidR="003D4C9D" w:rsidRPr="00E96676" w:rsidRDefault="003D4C9D" w:rsidP="00E96676">
            <w:pPr>
              <w:spacing w:after="0"/>
              <w:ind w:right="176"/>
              <w:rPr>
                <w:rFonts w:ascii="Verdana" w:hAnsi="Verdana" w:cs="Arial"/>
                <w:sz w:val="18"/>
                <w:szCs w:val="18"/>
              </w:rPr>
            </w:pPr>
          </w:p>
        </w:tc>
      </w:tr>
      <w:tr w:rsidR="003D4C9D" w:rsidRPr="003D4C9D" w14:paraId="1EF40252" w14:textId="77777777" w:rsidTr="004724CB">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lastRenderedPageBreak/>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7777777" w:rsidR="003D4C9D" w:rsidRPr="00E96676" w:rsidRDefault="003D4C9D" w:rsidP="00E96676">
            <w:pPr>
              <w:spacing w:after="0"/>
              <w:ind w:right="176"/>
              <w:rPr>
                <w:rFonts w:ascii="Verdana" w:hAnsi="Verdana" w:cs="Arial"/>
                <w:sz w:val="18"/>
                <w:szCs w:val="18"/>
              </w:rPr>
            </w:pPr>
          </w:p>
        </w:tc>
      </w:tr>
      <w:tr w:rsidR="00650770" w:rsidRPr="003D4C9D"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E96676" w:rsidRDefault="00650770" w:rsidP="00E96676">
            <w:pPr>
              <w:spacing w:after="0"/>
              <w:rPr>
                <w:rFonts w:ascii="Verdana" w:hAnsi="Verdana" w:cs="Arial"/>
                <w:sz w:val="18"/>
                <w:szCs w:val="18"/>
              </w:rPr>
            </w:pPr>
            <w:bookmarkStart w:id="66" w:name="_Hlk529447378"/>
            <w:r w:rsidRPr="00E96676">
              <w:rPr>
                <w:rFonts w:ascii="Verdana" w:hAnsi="Verdana" w:cs="Arial"/>
                <w:sz w:val="18"/>
                <w:szCs w:val="18"/>
              </w:rPr>
              <w:t xml:space="preserve">A candidate (or parent/carer) expresses concern about safeguarding, confidentiality or faith in undertaking a task </w:t>
            </w:r>
            <w:r w:rsidR="0019408E" w:rsidRPr="00E96676">
              <w:rPr>
                <w:rFonts w:ascii="Verdana" w:hAnsi="Verdana" w:cs="Arial"/>
                <w:sz w:val="18"/>
                <w:szCs w:val="18"/>
              </w:rPr>
              <w:t xml:space="preserve">such as a presentation </w:t>
            </w:r>
            <w:r w:rsidR="00A01AE3" w:rsidRPr="00E96676">
              <w:rPr>
                <w:rFonts w:ascii="Verdana" w:hAnsi="Verdana" w:cs="Arial"/>
                <w:sz w:val="18"/>
                <w:szCs w:val="18"/>
              </w:rPr>
              <w:t xml:space="preserve">that may </w:t>
            </w:r>
            <w:proofErr w:type="gramStart"/>
            <w:r w:rsidR="00A01AE3" w:rsidRPr="00E96676">
              <w:rPr>
                <w:rFonts w:ascii="Verdana" w:hAnsi="Verdana" w:cs="Arial"/>
                <w:sz w:val="18"/>
                <w:szCs w:val="18"/>
              </w:rPr>
              <w:t xml:space="preserve">be </w:t>
            </w:r>
            <w:r w:rsidR="0019408E" w:rsidRPr="00E96676">
              <w:rPr>
                <w:rFonts w:ascii="Verdana" w:hAnsi="Verdana" w:cs="Arial"/>
                <w:sz w:val="18"/>
                <w:szCs w:val="18"/>
              </w:rPr>
              <w:t xml:space="preserve"> recorded</w:t>
            </w:r>
            <w:proofErr w:type="gramEnd"/>
            <w:r w:rsidRPr="00E96676">
              <w:rPr>
                <w:rFonts w:ascii="Verdana" w:hAnsi="Verdana" w:cs="Arial"/>
                <w:sz w:val="18"/>
                <w:szCs w:val="18"/>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E96676" w:rsidRDefault="00A01AE3" w:rsidP="00E96676">
            <w:pPr>
              <w:spacing w:after="0"/>
              <w:rPr>
                <w:rFonts w:ascii="Verdana" w:hAnsi="Verdana"/>
                <w:i/>
                <w:sz w:val="18"/>
                <w:szCs w:val="18"/>
              </w:rPr>
            </w:pPr>
            <w:r w:rsidRPr="00E96676">
              <w:rPr>
                <w:rFonts w:ascii="Verdana" w:hAnsi="Verdana"/>
                <w:i/>
                <w:sz w:val="18"/>
                <w:szCs w:val="18"/>
              </w:rPr>
              <w:t>Ensures the candidate’s presentation does not form part of the sample which will be recorded</w:t>
            </w:r>
          </w:p>
          <w:p w14:paraId="5BADFE56" w14:textId="2EF4D288" w:rsidR="00650770" w:rsidRPr="00E96676" w:rsidRDefault="00A01AE3" w:rsidP="00E96676">
            <w:pPr>
              <w:spacing w:after="0"/>
              <w:rPr>
                <w:rFonts w:ascii="Verdana" w:hAnsi="Verdana"/>
                <w:i/>
                <w:sz w:val="18"/>
                <w:szCs w:val="18"/>
              </w:rPr>
            </w:pPr>
            <w:r w:rsidRPr="00E96676">
              <w:rPr>
                <w:rFonts w:ascii="Verdana" w:hAnsi="Verdana"/>
                <w:i/>
                <w:sz w:val="18"/>
                <w:szCs w:val="18"/>
              </w:rPr>
              <w:t xml:space="preserve">Contacts the awarding body at the earliest opportunity where unable </w:t>
            </w:r>
            <w:r w:rsidR="00650770" w:rsidRPr="00E96676">
              <w:rPr>
                <w:rFonts w:ascii="Verdana" w:hAnsi="Verdana"/>
                <w:i/>
                <w:sz w:val="18"/>
                <w:szCs w:val="18"/>
              </w:rPr>
              <w:t xml:space="preserve">to record the required number of candidates </w:t>
            </w:r>
            <w:r w:rsidRPr="00E96676">
              <w:rPr>
                <w:rFonts w:ascii="Verdana" w:hAnsi="Verdana"/>
                <w:i/>
                <w:sz w:val="18"/>
                <w:szCs w:val="18"/>
              </w:rPr>
              <w:t>for the monitoring sample</w:t>
            </w:r>
          </w:p>
          <w:p w14:paraId="3FFA631C" w14:textId="77777777" w:rsidR="00650770" w:rsidRPr="00E96676" w:rsidRDefault="00650770" w:rsidP="00E96676">
            <w:pPr>
              <w:spacing w:after="0"/>
              <w:rPr>
                <w:rFonts w:ascii="Verdana" w:hAnsi="Verdana" w:cs="Arial"/>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526A12" w14:textId="77777777" w:rsidR="00650770" w:rsidRDefault="00842D96" w:rsidP="00842D96">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015EE22D" w14:textId="77777777" w:rsidR="00842D96" w:rsidRDefault="00842D96" w:rsidP="00842D96">
            <w:pPr>
              <w:spacing w:after="0"/>
              <w:ind w:right="176"/>
              <w:jc w:val="center"/>
              <w:rPr>
                <w:rFonts w:ascii="Verdana" w:hAnsi="Verdana" w:cs="Arial"/>
                <w:sz w:val="18"/>
                <w:szCs w:val="18"/>
              </w:rPr>
            </w:pPr>
            <w:r>
              <w:rPr>
                <w:rFonts w:ascii="Verdana" w:hAnsi="Verdana" w:cs="Arial"/>
                <w:sz w:val="18"/>
                <w:szCs w:val="18"/>
              </w:rPr>
              <w:t>EO</w:t>
            </w:r>
          </w:p>
          <w:p w14:paraId="03B90856" w14:textId="30BAC709" w:rsidR="00842D96" w:rsidRPr="00E96676" w:rsidRDefault="00842D96" w:rsidP="00842D96">
            <w:pPr>
              <w:spacing w:after="0"/>
              <w:ind w:right="176"/>
              <w:jc w:val="center"/>
              <w:rPr>
                <w:rFonts w:ascii="Verdana" w:hAnsi="Verdana" w:cs="Arial"/>
                <w:sz w:val="18"/>
                <w:szCs w:val="18"/>
              </w:rPr>
            </w:pPr>
            <w:r>
              <w:rPr>
                <w:rFonts w:ascii="Verdana" w:hAnsi="Verdana" w:cs="Arial"/>
                <w:sz w:val="18"/>
                <w:szCs w:val="18"/>
              </w:rPr>
              <w:t>Teachers</w:t>
            </w:r>
          </w:p>
        </w:tc>
      </w:tr>
      <w:bookmarkEnd w:id="66"/>
      <w:tr w:rsidR="00650770" w:rsidRPr="004724CB"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taking</w:t>
            </w:r>
          </w:p>
        </w:tc>
      </w:tr>
      <w:tr w:rsidR="00650770" w:rsidRPr="004724CB"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Supervision</w:t>
            </w:r>
          </w:p>
        </w:tc>
      </w:tr>
      <w:tr w:rsidR="00650770" w:rsidRPr="003D4C9D"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plan identified for the start of the course</w:t>
            </w:r>
          </w:p>
          <w:p w14:paraId="2E6183C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09DEA33D" w14:textId="77777777" w:rsidR="00650770" w:rsidRDefault="00BF4CD1" w:rsidP="00BF4CD1">
            <w:pPr>
              <w:spacing w:after="0"/>
              <w:ind w:right="176"/>
              <w:jc w:val="center"/>
              <w:rPr>
                <w:rFonts w:ascii="Verdana" w:hAnsi="Verdana" w:cs="Arial"/>
                <w:sz w:val="18"/>
                <w:szCs w:val="18"/>
              </w:rPr>
            </w:pPr>
            <w:r>
              <w:rPr>
                <w:rFonts w:ascii="Verdana" w:hAnsi="Verdana" w:cs="Arial"/>
                <w:sz w:val="18"/>
                <w:szCs w:val="18"/>
              </w:rPr>
              <w:t>EO</w:t>
            </w:r>
          </w:p>
          <w:p w14:paraId="6E0A0545" w14:textId="56CFB03C" w:rsidR="00BF4CD1" w:rsidRPr="00E96676" w:rsidRDefault="00BF4CD1" w:rsidP="00BF4CD1">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Timetabling organised to allocate appropriate rooms and IT facilities for the start of the course</w:t>
            </w:r>
          </w:p>
          <w:p w14:paraId="5950FA6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Staggered sessions arranged </w:t>
            </w:r>
            <w:proofErr w:type="gramStart"/>
            <w:r w:rsidRPr="00E96676">
              <w:rPr>
                <w:rFonts w:ascii="Verdana" w:hAnsi="Verdana" w:cs="Arial"/>
                <w:i/>
                <w:sz w:val="18"/>
                <w:szCs w:val="18"/>
              </w:rPr>
              <w:t>where</w:t>
            </w:r>
            <w:proofErr w:type="gramEnd"/>
            <w:r w:rsidRPr="00E96676">
              <w:rPr>
                <w:rFonts w:ascii="Verdana" w:hAnsi="Verdana" w:cs="Arial"/>
                <w:i/>
                <w:sz w:val="18"/>
                <w:szCs w:val="18"/>
              </w:rPr>
              <w:t xml:space="preserve"> IT facilities insufficient for number of candidates</w:t>
            </w:r>
          </w:p>
          <w:p w14:paraId="12A38E4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4B1E2843" w:rsidR="00650770" w:rsidRDefault="001B5E07" w:rsidP="001B5E07">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5EFB7CF6" w14:textId="0EE108E7" w:rsidR="001B5E07" w:rsidRDefault="001B5E07" w:rsidP="001B5E07">
            <w:pPr>
              <w:spacing w:after="0"/>
              <w:ind w:right="176"/>
              <w:jc w:val="center"/>
              <w:rPr>
                <w:rFonts w:ascii="Verdana" w:hAnsi="Verdana" w:cs="Arial"/>
                <w:sz w:val="18"/>
                <w:szCs w:val="18"/>
              </w:rPr>
            </w:pPr>
            <w:r>
              <w:rPr>
                <w:rFonts w:ascii="Verdana" w:hAnsi="Verdana" w:cs="Arial"/>
                <w:sz w:val="18"/>
                <w:szCs w:val="18"/>
              </w:rPr>
              <w:t>EO</w:t>
            </w:r>
          </w:p>
          <w:p w14:paraId="6A1F417C" w14:textId="56F5DAE4" w:rsidR="00BA6B42" w:rsidRPr="00E96676" w:rsidRDefault="00BA6B42" w:rsidP="001B5E07">
            <w:pPr>
              <w:spacing w:after="0"/>
              <w:ind w:right="176"/>
              <w:jc w:val="center"/>
              <w:rPr>
                <w:rFonts w:ascii="Verdana" w:hAnsi="Verdana" w:cs="Arial"/>
                <w:sz w:val="18"/>
                <w:szCs w:val="18"/>
              </w:rPr>
            </w:pPr>
            <w:r>
              <w:rPr>
                <w:rFonts w:ascii="Verdana" w:hAnsi="Verdana" w:cs="Arial"/>
                <w:sz w:val="18"/>
                <w:szCs w:val="18"/>
              </w:rPr>
              <w:t>Teachers</w:t>
            </w:r>
          </w:p>
          <w:p w14:paraId="3B779BDD" w14:textId="77777777" w:rsidR="00650770" w:rsidRPr="00E96676" w:rsidRDefault="00650770" w:rsidP="00E96676">
            <w:pPr>
              <w:spacing w:after="0"/>
              <w:ind w:left="34" w:right="176"/>
              <w:rPr>
                <w:rFonts w:ascii="Verdana" w:hAnsi="Verdana" w:cs="Arial"/>
                <w:sz w:val="18"/>
                <w:szCs w:val="18"/>
              </w:rPr>
            </w:pPr>
          </w:p>
          <w:p w14:paraId="76A33B22" w14:textId="77777777" w:rsidR="00650770" w:rsidRPr="00E96676" w:rsidRDefault="00650770" w:rsidP="00E96676">
            <w:pPr>
              <w:spacing w:after="0"/>
              <w:ind w:left="34" w:right="176"/>
              <w:rPr>
                <w:rFonts w:ascii="Verdana" w:hAnsi="Verdana" w:cs="Arial"/>
                <w:sz w:val="18"/>
                <w:szCs w:val="18"/>
              </w:rPr>
            </w:pPr>
          </w:p>
          <w:p w14:paraId="6F207CFD" w14:textId="77777777" w:rsidR="00650770" w:rsidRPr="00E96676" w:rsidRDefault="00650770" w:rsidP="00E96676">
            <w:pPr>
              <w:spacing w:after="0"/>
              <w:ind w:left="34" w:right="176"/>
              <w:rPr>
                <w:rFonts w:ascii="Verdana" w:hAnsi="Verdana" w:cs="Arial"/>
                <w:sz w:val="18"/>
                <w:szCs w:val="18"/>
              </w:rPr>
            </w:pPr>
          </w:p>
          <w:p w14:paraId="4C67D6A4" w14:textId="77777777" w:rsidR="00650770" w:rsidRPr="00E96676" w:rsidRDefault="00650770" w:rsidP="00E96676">
            <w:pPr>
              <w:spacing w:after="0"/>
              <w:ind w:right="176"/>
              <w:rPr>
                <w:rFonts w:ascii="Verdana" w:hAnsi="Verdana" w:cs="Arial"/>
                <w:sz w:val="18"/>
                <w:szCs w:val="18"/>
              </w:rPr>
            </w:pPr>
          </w:p>
        </w:tc>
      </w:tr>
      <w:tr w:rsidR="00650770" w:rsidRPr="003D4C9D"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Confirm subject teachers understand their role and responsibilities as detailed in the </w:t>
            </w:r>
            <w:proofErr w:type="spellStart"/>
            <w:r w:rsidRPr="00E96676">
              <w:rPr>
                <w:rFonts w:ascii="Verdana" w:eastAsia="Calibri" w:hAnsi="Verdana" w:cs="Arial"/>
                <w:i/>
                <w:iCs/>
                <w:sz w:val="18"/>
                <w:szCs w:val="18"/>
                <w:lang w:val="en-US" w:eastAsia="en-US"/>
              </w:rPr>
              <w:t>centre’s</w:t>
            </w:r>
            <w:proofErr w:type="spellEnd"/>
            <w:r w:rsidRPr="00E96676">
              <w:rPr>
                <w:rFonts w:ascii="Verdana" w:eastAsia="Calibri" w:hAnsi="Verdana" w:cs="Arial"/>
                <w:i/>
                <w:iCs/>
                <w:sz w:val="18"/>
                <w:szCs w:val="18"/>
                <w:lang w:val="en-US" w:eastAsia="en-US"/>
              </w:rPr>
              <w:t xml:space="preserve">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6FCB94AB" w14:textId="77777777" w:rsidR="00650770" w:rsidRDefault="00BA6B42" w:rsidP="00BA6B42">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5F19888D" w14:textId="77777777" w:rsidR="00BA6B42" w:rsidRDefault="00BA6B42" w:rsidP="00BA6B42">
            <w:pPr>
              <w:spacing w:after="0"/>
              <w:ind w:right="176"/>
              <w:jc w:val="center"/>
              <w:rPr>
                <w:rFonts w:ascii="Verdana" w:hAnsi="Verdana" w:cs="Arial"/>
                <w:sz w:val="18"/>
                <w:szCs w:val="18"/>
              </w:rPr>
            </w:pPr>
            <w:r>
              <w:rPr>
                <w:rFonts w:ascii="Verdana" w:hAnsi="Verdana" w:cs="Arial"/>
                <w:sz w:val="18"/>
                <w:szCs w:val="18"/>
              </w:rPr>
              <w:t>EO</w:t>
            </w:r>
          </w:p>
          <w:p w14:paraId="55E92C84" w14:textId="77AC5769" w:rsidR="00BA6B42" w:rsidRPr="00E96676" w:rsidRDefault="00BA6B42" w:rsidP="00BA6B42">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5734236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2C2DE53D" w:rsidR="00650770" w:rsidRPr="00E96676" w:rsidRDefault="00BA6B42" w:rsidP="00BA6B42">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tc>
      </w:tr>
      <w:tr w:rsidR="00650770" w:rsidRPr="003D4C9D"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Relevant staff are signposted to the JCQ publication A guide to the special consideration process (section 2),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1E85D641" w14:textId="77777777" w:rsidR="00346C9C" w:rsidRDefault="00346C9C" w:rsidP="00346C9C">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69316421" w14:textId="3C153D38" w:rsidR="00346C9C" w:rsidRPr="00E96676" w:rsidRDefault="00346C9C" w:rsidP="00346C9C">
            <w:pPr>
              <w:spacing w:after="0"/>
              <w:ind w:right="176"/>
              <w:jc w:val="center"/>
              <w:rPr>
                <w:rFonts w:ascii="Verdana" w:hAnsi="Verdana" w:cs="Arial"/>
                <w:sz w:val="18"/>
                <w:szCs w:val="18"/>
              </w:rPr>
            </w:pPr>
            <w:r>
              <w:rPr>
                <w:rFonts w:ascii="Verdana" w:hAnsi="Verdana" w:cs="Arial"/>
                <w:sz w:val="18"/>
                <w:szCs w:val="18"/>
              </w:rPr>
              <w:t>EO</w:t>
            </w:r>
          </w:p>
        </w:tc>
      </w:tr>
      <w:tr w:rsidR="00650770" w:rsidRPr="004724CB"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Advice and feedback</w:t>
            </w:r>
          </w:p>
        </w:tc>
      </w:tr>
      <w:tr w:rsidR="00650770" w:rsidRPr="003D4C9D"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information provided to candidates before work begins as part of the centre’s quality assurance procedures</w:t>
            </w:r>
          </w:p>
          <w:p w14:paraId="23272FF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31684A6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Full records kept detailing all information and advice given to candidates prior to starting on their work as appropriate to the subject and component</w:t>
            </w:r>
          </w:p>
          <w:p w14:paraId="08FB67A7"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352CD16D" w:rsidR="00650770" w:rsidRDefault="00504B14" w:rsidP="00504B14">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136B0D14" w14:textId="71B01038" w:rsidR="00504B14" w:rsidRPr="00E96676" w:rsidRDefault="00504B14" w:rsidP="00504B14">
            <w:pPr>
              <w:spacing w:after="0"/>
              <w:ind w:right="176"/>
              <w:jc w:val="center"/>
              <w:rPr>
                <w:rFonts w:ascii="Verdana" w:hAnsi="Verdana" w:cs="Arial"/>
                <w:sz w:val="18"/>
                <w:szCs w:val="18"/>
              </w:rPr>
            </w:pPr>
            <w:r>
              <w:rPr>
                <w:rFonts w:ascii="Verdana" w:hAnsi="Verdana" w:cs="Arial"/>
                <w:sz w:val="18"/>
                <w:szCs w:val="18"/>
              </w:rPr>
              <w:t>LIV</w:t>
            </w:r>
          </w:p>
          <w:p w14:paraId="13E8A192" w14:textId="77777777" w:rsidR="00650770" w:rsidRPr="00E96676" w:rsidRDefault="00650770" w:rsidP="00E96676">
            <w:pPr>
              <w:spacing w:after="0"/>
              <w:ind w:left="34" w:right="176"/>
              <w:rPr>
                <w:rFonts w:ascii="Verdana" w:hAnsi="Verdana" w:cs="Arial"/>
                <w:sz w:val="18"/>
                <w:szCs w:val="18"/>
              </w:rPr>
            </w:pPr>
          </w:p>
        </w:tc>
      </w:tr>
      <w:tr w:rsidR="00650770" w:rsidRPr="003D4C9D"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advice and feedback provided to candidates during the task-taking stage as part of the centre’s quality assurance procedures</w:t>
            </w:r>
          </w:p>
          <w:p w14:paraId="341EDE2F" w14:textId="3233CE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1F3E87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Full records kept detailing all advice and feedback given to candidates during the task-taking stage as appropriate to the subject and component </w:t>
            </w:r>
          </w:p>
          <w:p w14:paraId="3CEE29F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32E4B771" w14:textId="77777777" w:rsidR="00650770" w:rsidRDefault="00373FFE" w:rsidP="00373FFE">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17CD6B16" w14:textId="4F4EAEF8" w:rsidR="00373FFE" w:rsidRPr="00E96676" w:rsidRDefault="00373FFE" w:rsidP="00373FFE">
            <w:pPr>
              <w:spacing w:after="0"/>
              <w:ind w:right="176"/>
              <w:jc w:val="center"/>
              <w:rPr>
                <w:rFonts w:ascii="Verdana" w:hAnsi="Verdana" w:cs="Arial"/>
                <w:sz w:val="18"/>
                <w:szCs w:val="18"/>
              </w:rPr>
            </w:pPr>
            <w:r>
              <w:rPr>
                <w:rFonts w:ascii="Verdana" w:hAnsi="Verdana" w:cs="Arial"/>
                <w:sz w:val="18"/>
                <w:szCs w:val="18"/>
              </w:rPr>
              <w:t>LIV</w:t>
            </w:r>
          </w:p>
        </w:tc>
      </w:tr>
      <w:tr w:rsidR="00650770" w:rsidRPr="003D4C9D"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 xml:space="preserve">A </w:t>
            </w:r>
            <w:proofErr w:type="gramStart"/>
            <w:r w:rsidRPr="00E96676">
              <w:rPr>
                <w:rFonts w:ascii="Verdana" w:hAnsi="Verdana" w:cs="Arial"/>
                <w:sz w:val="18"/>
                <w:szCs w:val="18"/>
              </w:rPr>
              <w:t>third party</w:t>
            </w:r>
            <w:proofErr w:type="gramEnd"/>
            <w:r w:rsidRPr="00E96676">
              <w:rPr>
                <w:rFonts w:ascii="Verdana" w:hAnsi="Verdana" w:cs="Arial"/>
                <w:sz w:val="18"/>
                <w:szCs w:val="18"/>
              </w:rPr>
              <w:t xml:space="preserve">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An investigation is conducted; candidates and subject teacher are </w:t>
            </w:r>
            <w:proofErr w:type="gramStart"/>
            <w:r w:rsidRPr="00E96676">
              <w:rPr>
                <w:rFonts w:ascii="Verdana" w:hAnsi="Verdana" w:cs="Arial"/>
                <w:i/>
                <w:sz w:val="18"/>
                <w:szCs w:val="18"/>
              </w:rPr>
              <w:t>interviewed</w:t>
            </w:r>
            <w:proofErr w:type="gramEnd"/>
            <w:r w:rsidRPr="00E96676">
              <w:rPr>
                <w:rFonts w:ascii="Verdana" w:hAnsi="Verdana" w:cs="Arial"/>
                <w:i/>
                <w:sz w:val="18"/>
                <w:szCs w:val="18"/>
              </w:rPr>
              <w:t xml:space="preserve"> and statements recorded where relevant</w:t>
            </w:r>
          </w:p>
          <w:p w14:paraId="770BF2D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as detailed above are provided to confirm all assistance given</w:t>
            </w:r>
          </w:p>
          <w:p w14:paraId="206FF6B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02F237A" w:rsidR="00650770" w:rsidRPr="00E96676" w:rsidRDefault="008E3DF2" w:rsidP="008E3DF2">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0712F369" w14:textId="77777777" w:rsidR="00650770" w:rsidRPr="00E96676" w:rsidRDefault="00650770" w:rsidP="00E96676">
            <w:pPr>
              <w:spacing w:after="0"/>
              <w:ind w:left="34" w:right="176"/>
              <w:rPr>
                <w:rFonts w:ascii="Verdana" w:hAnsi="Verdana" w:cs="Arial"/>
                <w:sz w:val="18"/>
                <w:szCs w:val="18"/>
              </w:rPr>
            </w:pPr>
          </w:p>
        </w:tc>
      </w:tr>
      <w:tr w:rsidR="00650770" w:rsidRPr="003D4C9D"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reference information before work is submitted for formal assessment</w:t>
            </w:r>
          </w:p>
          <w:p w14:paraId="6194F61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2AB1A43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6A0BBDF2" w14:textId="3B22C0D4" w:rsidR="00CF7A40" w:rsidRDefault="00CF7A40" w:rsidP="00CF7A40">
            <w:pPr>
              <w:spacing w:after="0"/>
              <w:ind w:right="176"/>
              <w:jc w:val="center"/>
              <w:rPr>
                <w:rFonts w:ascii="Verdana" w:hAnsi="Verdana" w:cs="Arial"/>
                <w:sz w:val="18"/>
                <w:szCs w:val="18"/>
              </w:rPr>
            </w:pPr>
            <w:r>
              <w:rPr>
                <w:rFonts w:ascii="Verdana" w:hAnsi="Verdana" w:cs="Arial"/>
                <w:sz w:val="18"/>
                <w:szCs w:val="18"/>
              </w:rPr>
              <w:t>EO</w:t>
            </w:r>
          </w:p>
          <w:p w14:paraId="7BF51C2E" w14:textId="0B9EE6DF" w:rsidR="008E3DF2" w:rsidRPr="00E96676" w:rsidRDefault="008E3DF2" w:rsidP="00553BD8">
            <w:pPr>
              <w:spacing w:after="0"/>
              <w:ind w:right="176"/>
              <w:rPr>
                <w:rFonts w:ascii="Verdana" w:hAnsi="Verdana" w:cs="Arial"/>
                <w:sz w:val="18"/>
                <w:szCs w:val="18"/>
              </w:rPr>
            </w:pPr>
            <w:r>
              <w:rPr>
                <w:rFonts w:ascii="Verdana" w:hAnsi="Verdana" w:cs="Arial"/>
                <w:sz w:val="18"/>
                <w:szCs w:val="18"/>
              </w:rPr>
              <w:t>Teachers</w:t>
            </w:r>
          </w:p>
        </w:tc>
      </w:tr>
      <w:tr w:rsidR="00650770" w:rsidRPr="003D4C9D"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review and re-draft the set out of references before work is submitted for formal assessment</w:t>
            </w:r>
          </w:p>
          <w:p w14:paraId="0B20BEA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023F8B0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80649C6" w14:textId="033461F7" w:rsidR="00CF7A40" w:rsidRDefault="00CF7A40" w:rsidP="00CF7A40">
            <w:pPr>
              <w:spacing w:after="0"/>
              <w:ind w:right="176"/>
              <w:jc w:val="center"/>
              <w:rPr>
                <w:rFonts w:ascii="Verdana" w:hAnsi="Verdana" w:cs="Arial"/>
                <w:sz w:val="18"/>
                <w:szCs w:val="18"/>
              </w:rPr>
            </w:pPr>
            <w:r>
              <w:rPr>
                <w:rFonts w:ascii="Verdana" w:hAnsi="Verdana" w:cs="Arial"/>
                <w:sz w:val="18"/>
                <w:szCs w:val="18"/>
              </w:rPr>
              <w:t>EO</w:t>
            </w:r>
          </w:p>
          <w:p w14:paraId="5AC63EE6" w14:textId="7A6D8EA5" w:rsidR="00650770" w:rsidRPr="00E96676" w:rsidRDefault="006546AB" w:rsidP="00E96676">
            <w:pPr>
              <w:spacing w:after="0"/>
              <w:ind w:right="176"/>
              <w:rPr>
                <w:rFonts w:ascii="Verdana" w:hAnsi="Verdana" w:cs="Arial"/>
                <w:sz w:val="18"/>
                <w:szCs w:val="18"/>
              </w:rPr>
            </w:pPr>
            <w:r>
              <w:rPr>
                <w:rFonts w:ascii="Verdana" w:hAnsi="Verdana" w:cs="Arial"/>
                <w:sz w:val="18"/>
                <w:szCs w:val="18"/>
              </w:rPr>
              <w:t>Teachers</w:t>
            </w:r>
          </w:p>
        </w:tc>
      </w:tr>
      <w:tr w:rsidR="00650770" w:rsidRPr="003D4C9D"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3C26C2BF" w14:textId="77777777" w:rsidR="00650770" w:rsidRDefault="006546AB" w:rsidP="006546AB">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1CE1D557" w14:textId="66FEDB77" w:rsidR="006546AB" w:rsidRPr="00E96676" w:rsidRDefault="006546AB" w:rsidP="006546AB">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2C035040" w14:textId="77777777" w:rsidR="00650770" w:rsidRDefault="00114C3E" w:rsidP="00114C3E">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3FD451DD" w14:textId="77777777" w:rsidR="00114C3E" w:rsidRDefault="00114C3E" w:rsidP="00114C3E">
            <w:pPr>
              <w:spacing w:after="0"/>
              <w:ind w:right="176"/>
              <w:jc w:val="center"/>
              <w:rPr>
                <w:rFonts w:ascii="Verdana" w:hAnsi="Verdana" w:cs="Arial"/>
                <w:sz w:val="18"/>
                <w:szCs w:val="18"/>
              </w:rPr>
            </w:pPr>
            <w:r>
              <w:rPr>
                <w:rFonts w:ascii="Verdana" w:hAnsi="Verdana" w:cs="Arial"/>
                <w:sz w:val="18"/>
                <w:szCs w:val="18"/>
              </w:rPr>
              <w:t>EO</w:t>
            </w:r>
          </w:p>
          <w:p w14:paraId="0102CBDC" w14:textId="6AB00572" w:rsidR="00114C3E" w:rsidRPr="00E96676" w:rsidRDefault="00114C3E" w:rsidP="00114C3E">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E96676" w:rsidRDefault="00650770" w:rsidP="00E96676">
            <w:pPr>
              <w:spacing w:after="0"/>
              <w:rPr>
                <w:rFonts w:ascii="Verdana" w:hAnsi="Verdana" w:cs="Arial"/>
                <w:sz w:val="18"/>
                <w:szCs w:val="18"/>
              </w:rPr>
            </w:pPr>
            <w:r w:rsidRPr="00E96676">
              <w:rPr>
                <w:rFonts w:ascii="Verdana" w:hAnsi="Verdana" w:cs="Arial"/>
                <w:sz w:val="18"/>
                <w:szCs w:val="18"/>
              </w:rPr>
              <w:t xml:space="preserve">An excluded pupil wants to complete </w:t>
            </w:r>
            <w:r w:rsidR="008E5BDC" w:rsidRPr="00E96676">
              <w:rPr>
                <w:rFonts w:ascii="Verdana" w:hAnsi="Verdana" w:cs="Arial"/>
                <w:sz w:val="18"/>
                <w:szCs w:val="18"/>
              </w:rPr>
              <w:t>a</w:t>
            </w:r>
            <w:r w:rsidRPr="00E96676">
              <w:rPr>
                <w:rFonts w:ascii="Verdana" w:hAnsi="Verdana" w:cs="Arial"/>
                <w:sz w:val="18"/>
                <w:szCs w:val="18"/>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awarding body specification is checked to determine if the specification is available to a candidate outside mainstream education</w:t>
            </w:r>
          </w:p>
          <w:p w14:paraId="7DC05D9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1572CF84" w14:textId="77777777" w:rsidR="00650770" w:rsidRDefault="00114C3E" w:rsidP="00114C3E">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77447FC3" w14:textId="77777777" w:rsidR="00114C3E" w:rsidRDefault="00114C3E" w:rsidP="00114C3E">
            <w:pPr>
              <w:spacing w:after="0"/>
              <w:ind w:right="176"/>
              <w:jc w:val="center"/>
              <w:rPr>
                <w:rFonts w:ascii="Verdana" w:hAnsi="Verdana" w:cs="Arial"/>
                <w:sz w:val="18"/>
                <w:szCs w:val="18"/>
              </w:rPr>
            </w:pPr>
            <w:r>
              <w:rPr>
                <w:rFonts w:ascii="Verdana" w:hAnsi="Verdana" w:cs="Arial"/>
                <w:sz w:val="18"/>
                <w:szCs w:val="18"/>
              </w:rPr>
              <w:t>EO</w:t>
            </w:r>
          </w:p>
          <w:p w14:paraId="57D2AF1C" w14:textId="4A4516DA" w:rsidR="00114C3E" w:rsidRPr="00E96676" w:rsidRDefault="00114C3E" w:rsidP="00114C3E">
            <w:pPr>
              <w:spacing w:after="0"/>
              <w:ind w:right="176"/>
              <w:jc w:val="center"/>
              <w:rPr>
                <w:rFonts w:ascii="Verdana" w:hAnsi="Verdana" w:cs="Arial"/>
                <w:sz w:val="18"/>
                <w:szCs w:val="18"/>
              </w:rPr>
            </w:pPr>
            <w:r>
              <w:rPr>
                <w:rFonts w:ascii="Verdana" w:hAnsi="Verdana" w:cs="Arial"/>
                <w:sz w:val="18"/>
                <w:szCs w:val="18"/>
              </w:rPr>
              <w:t>Teachers</w:t>
            </w:r>
          </w:p>
        </w:tc>
      </w:tr>
      <w:tr w:rsidR="00650770" w:rsidRPr="004724CB"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Resources</w:t>
            </w:r>
          </w:p>
        </w:tc>
      </w:tr>
      <w:tr w:rsidR="00650770" w:rsidRPr="003D4C9D"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Preparatory notes and the work to be assessed are collected in and kept secure between formally supervised sessions</w:t>
            </w:r>
          </w:p>
          <w:p w14:paraId="0432D26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Where memory sticks are used by candidates, these are collected in and kept secure between formally supervised sessions </w:t>
            </w:r>
          </w:p>
          <w:p w14:paraId="2CBF0E5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0F08AD7E" w14:textId="77777777" w:rsidR="00650770" w:rsidRDefault="00553124" w:rsidP="00114C3E">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3896E82B" w14:textId="77CCEF66" w:rsidR="00553124" w:rsidRPr="00E96676" w:rsidRDefault="00553124" w:rsidP="00114C3E">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checked to confirm all the sources used, including books, </w:t>
            </w:r>
            <w:proofErr w:type="gramStart"/>
            <w:r w:rsidRPr="00E96676">
              <w:rPr>
                <w:rFonts w:ascii="Verdana" w:hAnsi="Verdana" w:cs="Arial"/>
                <w:i/>
                <w:sz w:val="18"/>
                <w:szCs w:val="18"/>
              </w:rPr>
              <w:t>websites</w:t>
            </w:r>
            <w:proofErr w:type="gramEnd"/>
            <w:r w:rsidRPr="00E96676">
              <w:rPr>
                <w:rFonts w:ascii="Verdana" w:hAnsi="Verdana" w:cs="Arial"/>
                <w:i/>
                <w:sz w:val="18"/>
                <w:szCs w:val="18"/>
              </w:rPr>
              <w:t xml:space="preserve"> and audio/visual resources</w:t>
            </w:r>
          </w:p>
          <w:p w14:paraId="3F1A286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Awarding body guidance is sought on whether the work of the candidate should be marked where candidate’s detailed records </w:t>
            </w:r>
            <w:proofErr w:type="gramStart"/>
            <w:r w:rsidRPr="00E96676">
              <w:rPr>
                <w:rFonts w:ascii="Verdana" w:hAnsi="Verdana" w:cs="Arial"/>
                <w:i/>
                <w:sz w:val="18"/>
                <w:szCs w:val="18"/>
              </w:rPr>
              <w:t>acknowledges</w:t>
            </w:r>
            <w:proofErr w:type="gramEnd"/>
            <w:r w:rsidRPr="00E96676">
              <w:rPr>
                <w:rFonts w:ascii="Verdana" w:hAnsi="Verdana" w:cs="Arial"/>
                <w:i/>
                <w:sz w:val="18"/>
                <w:szCs w:val="18"/>
              </w:rPr>
              <w:t xml:space="preserve"> sources appropriately</w:t>
            </w:r>
          </w:p>
          <w:p w14:paraId="698C47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4EF3EB46" w:rsidR="00650770" w:rsidRPr="00E96676" w:rsidRDefault="00553124" w:rsidP="00553124">
            <w:pPr>
              <w:spacing w:after="0"/>
              <w:ind w:right="176"/>
              <w:jc w:val="center"/>
              <w:rPr>
                <w:rFonts w:ascii="Verdana" w:hAnsi="Verdana" w:cs="Arial"/>
                <w:sz w:val="18"/>
                <w:szCs w:val="18"/>
              </w:rPr>
            </w:pPr>
            <w:r>
              <w:rPr>
                <w:rFonts w:ascii="Verdana" w:hAnsi="Verdana" w:cs="Arial"/>
                <w:sz w:val="18"/>
                <w:szCs w:val="18"/>
              </w:rPr>
              <w:t>Teachers</w:t>
            </w:r>
          </w:p>
          <w:p w14:paraId="6A4DE6C3" w14:textId="77777777" w:rsidR="00650770" w:rsidRPr="00E96676" w:rsidRDefault="00650770" w:rsidP="00E96676">
            <w:pPr>
              <w:spacing w:after="0"/>
              <w:ind w:left="34" w:right="176"/>
              <w:rPr>
                <w:rFonts w:ascii="Verdana" w:hAnsi="Verdana" w:cs="Arial"/>
                <w:sz w:val="18"/>
                <w:szCs w:val="18"/>
              </w:rPr>
            </w:pPr>
          </w:p>
          <w:p w14:paraId="499ABD00" w14:textId="77777777" w:rsidR="00650770" w:rsidRPr="00E96676" w:rsidRDefault="00650770" w:rsidP="00E96676">
            <w:pPr>
              <w:spacing w:after="0"/>
              <w:ind w:left="34" w:right="176"/>
              <w:rPr>
                <w:rFonts w:ascii="Verdana" w:hAnsi="Verdana" w:cs="Arial"/>
                <w:sz w:val="18"/>
                <w:szCs w:val="18"/>
              </w:rPr>
            </w:pPr>
          </w:p>
          <w:p w14:paraId="505193FF" w14:textId="77777777" w:rsidR="00650770" w:rsidRPr="00E96676" w:rsidRDefault="00650770" w:rsidP="00E96676">
            <w:pPr>
              <w:spacing w:after="0"/>
              <w:ind w:left="34" w:right="176"/>
              <w:rPr>
                <w:rFonts w:ascii="Verdana" w:hAnsi="Verdana" w:cs="Arial"/>
                <w:sz w:val="18"/>
                <w:szCs w:val="18"/>
              </w:rPr>
            </w:pPr>
          </w:p>
          <w:p w14:paraId="64A78629" w14:textId="77777777" w:rsidR="00650770" w:rsidRPr="00E96676" w:rsidRDefault="00650770" w:rsidP="00E96676">
            <w:pPr>
              <w:spacing w:after="0"/>
              <w:ind w:left="34" w:right="176"/>
              <w:rPr>
                <w:rFonts w:ascii="Verdana" w:hAnsi="Verdana" w:cs="Arial"/>
                <w:sz w:val="18"/>
                <w:szCs w:val="18"/>
              </w:rPr>
            </w:pPr>
          </w:p>
          <w:p w14:paraId="09D2BBA6" w14:textId="77777777" w:rsidR="00650770" w:rsidRPr="00E96676" w:rsidRDefault="00650770" w:rsidP="00E96676">
            <w:pPr>
              <w:spacing w:after="0"/>
              <w:ind w:left="34" w:right="176"/>
              <w:rPr>
                <w:rFonts w:ascii="Verdana" w:hAnsi="Verdana" w:cs="Arial"/>
                <w:sz w:val="18"/>
                <w:szCs w:val="18"/>
              </w:rPr>
            </w:pPr>
          </w:p>
        </w:tc>
      </w:tr>
      <w:tr w:rsidR="00650770" w:rsidRPr="004724CB"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Word and time limits</w:t>
            </w:r>
          </w:p>
        </w:tc>
      </w:tr>
      <w:tr w:rsidR="00650770" w:rsidRPr="003D4C9D"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word or time limits are mandatory</w:t>
            </w:r>
          </w:p>
          <w:p w14:paraId="088C0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limits are for guidance only, candidates are discouraged from exceeding them</w:t>
            </w:r>
          </w:p>
          <w:p w14:paraId="7EB5C88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0FC9ED6C" w:rsidR="00650770" w:rsidRPr="00E96676" w:rsidRDefault="005E20BF" w:rsidP="005E20BF">
            <w:pPr>
              <w:spacing w:after="0"/>
              <w:ind w:right="176"/>
              <w:jc w:val="center"/>
              <w:rPr>
                <w:rFonts w:ascii="Verdana" w:hAnsi="Verdana" w:cs="Arial"/>
                <w:sz w:val="18"/>
                <w:szCs w:val="18"/>
              </w:rPr>
            </w:pPr>
            <w:r>
              <w:rPr>
                <w:rFonts w:ascii="Verdana" w:hAnsi="Verdana" w:cs="Arial"/>
                <w:sz w:val="18"/>
                <w:szCs w:val="18"/>
              </w:rPr>
              <w:t>Teachers</w:t>
            </w:r>
          </w:p>
        </w:tc>
      </w:tr>
      <w:tr w:rsidR="00650770" w:rsidRPr="004724CB"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Collaboration and group work</w:t>
            </w:r>
          </w:p>
        </w:tc>
      </w:tr>
      <w:tr w:rsidR="00650770" w:rsidRPr="003D4C9D"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group work is permitted</w:t>
            </w:r>
          </w:p>
          <w:p w14:paraId="71BCB5F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624A5EA3" w:rsidR="00650770" w:rsidRPr="00E96676" w:rsidRDefault="005E20BF" w:rsidP="005E20BF">
            <w:pPr>
              <w:spacing w:after="0"/>
              <w:ind w:right="176"/>
              <w:jc w:val="center"/>
              <w:rPr>
                <w:rFonts w:ascii="Verdana" w:hAnsi="Verdana" w:cs="Arial"/>
                <w:sz w:val="18"/>
                <w:szCs w:val="18"/>
              </w:rPr>
            </w:pPr>
            <w:r>
              <w:rPr>
                <w:rFonts w:ascii="Verdana" w:hAnsi="Verdana" w:cs="Arial"/>
                <w:sz w:val="18"/>
                <w:szCs w:val="18"/>
              </w:rPr>
              <w:t>Teachers</w:t>
            </w:r>
          </w:p>
          <w:p w14:paraId="089A89AD" w14:textId="77777777" w:rsidR="00650770" w:rsidRPr="00E96676" w:rsidRDefault="00650770" w:rsidP="00E96676">
            <w:pPr>
              <w:spacing w:after="0"/>
              <w:ind w:left="34" w:right="176"/>
              <w:rPr>
                <w:rFonts w:ascii="Verdana" w:hAnsi="Verdana" w:cs="Arial"/>
                <w:sz w:val="18"/>
                <w:szCs w:val="18"/>
              </w:rPr>
            </w:pPr>
          </w:p>
          <w:p w14:paraId="2BA05CC8" w14:textId="77777777" w:rsidR="00650770" w:rsidRPr="00E96676" w:rsidRDefault="00650770" w:rsidP="00E96676">
            <w:pPr>
              <w:spacing w:after="0"/>
              <w:ind w:right="176"/>
              <w:rPr>
                <w:rFonts w:ascii="Verdana" w:hAnsi="Verdana" w:cs="Arial"/>
                <w:sz w:val="18"/>
                <w:szCs w:val="18"/>
              </w:rPr>
            </w:pPr>
          </w:p>
        </w:tc>
      </w:tr>
      <w:tr w:rsidR="00650770" w:rsidRPr="004724CB"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Authentication procedures</w:t>
            </w:r>
          </w:p>
        </w:tc>
      </w:tr>
      <w:tr w:rsidR="00650770" w:rsidRPr="003D4C9D"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teacher has doubts about the authenticity of the work submitted by a candidate for internal assessment</w:t>
            </w:r>
          </w:p>
          <w:p w14:paraId="3F22EB96" w14:textId="77777777" w:rsidR="00650770" w:rsidRPr="00E96676" w:rsidRDefault="00650770" w:rsidP="00E96676">
            <w:pPr>
              <w:spacing w:after="0"/>
              <w:rPr>
                <w:rFonts w:ascii="Verdana" w:hAnsi="Verdana" w:cs="Arial"/>
                <w:sz w:val="18"/>
                <w:szCs w:val="18"/>
              </w:rPr>
            </w:pPr>
          </w:p>
          <w:p w14:paraId="39B4ABB0"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plagiarises other material</w:t>
            </w:r>
          </w:p>
          <w:p w14:paraId="632B62BD" w14:textId="77777777" w:rsidR="00650770" w:rsidRPr="00E96676" w:rsidRDefault="00650770" w:rsidP="00E96676">
            <w:pPr>
              <w:spacing w:after="0"/>
              <w:rPr>
                <w:rFonts w:ascii="Verdana" w:hAnsi="Verdana" w:cs="Arial"/>
                <w:sz w:val="18"/>
                <w:szCs w:val="18"/>
              </w:rPr>
            </w:pPr>
          </w:p>
          <w:p w14:paraId="1277EAC4" w14:textId="77777777" w:rsidR="00650770" w:rsidRPr="00E96676" w:rsidRDefault="00650770" w:rsidP="00E96676">
            <w:pPr>
              <w:spacing w:after="0"/>
              <w:rPr>
                <w:rFonts w:ascii="Verdana" w:hAnsi="Verdana" w:cs="Arial"/>
                <w:sz w:val="18"/>
                <w:szCs w:val="18"/>
              </w:rPr>
            </w:pPr>
          </w:p>
          <w:p w14:paraId="1D762F95" w14:textId="77777777" w:rsidR="00650770" w:rsidRPr="00E96676" w:rsidRDefault="00650770" w:rsidP="00E96676">
            <w:pPr>
              <w:spacing w:after="0"/>
              <w:rPr>
                <w:rFonts w:ascii="Verdana" w:hAnsi="Verdana" w:cs="Arial"/>
                <w:sz w:val="18"/>
                <w:szCs w:val="18"/>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41E72720" w:rsidR="00650770" w:rsidRPr="00E96676" w:rsidRDefault="00650770" w:rsidP="00E96676">
            <w:pPr>
              <w:spacing w:after="0"/>
              <w:rPr>
                <w:rFonts w:ascii="Verdana" w:hAnsi="Verdana"/>
                <w:i/>
                <w:iCs/>
                <w:sz w:val="18"/>
                <w:szCs w:val="18"/>
              </w:rPr>
            </w:pPr>
            <w:r w:rsidRPr="00E96676">
              <w:rPr>
                <w:rFonts w:ascii="Verdana" w:hAnsi="Verdana" w:cs="Arial"/>
                <w:i/>
                <w:iCs/>
                <w:sz w:val="18"/>
                <w:szCs w:val="18"/>
              </w:rPr>
              <w:t xml:space="preserve">Records confirm subject staff have been made aware of </w:t>
            </w:r>
            <w:r w:rsidRPr="00E96676">
              <w:rPr>
                <w:rFonts w:ascii="Verdana" w:hAnsi="Verdana"/>
                <w:i/>
                <w:iCs/>
                <w:sz w:val="18"/>
                <w:szCs w:val="18"/>
              </w:rPr>
              <w:t xml:space="preserve">the JCQ document </w:t>
            </w:r>
            <w:r w:rsidR="00E015FD" w:rsidRPr="00E96676">
              <w:rPr>
                <w:rFonts w:ascii="Verdana" w:hAnsi="Verdana"/>
                <w:i/>
                <w:iCs/>
                <w:sz w:val="18"/>
                <w:szCs w:val="18"/>
              </w:rPr>
              <w:t xml:space="preserve">Notice to Centres </w:t>
            </w:r>
            <w:r w:rsidR="00CF7A40">
              <w:rPr>
                <w:rFonts w:ascii="Verdana" w:hAnsi="Verdana"/>
                <w:i/>
                <w:iCs/>
                <w:sz w:val="18"/>
                <w:szCs w:val="18"/>
              </w:rPr>
              <w:t>–</w:t>
            </w:r>
            <w:r w:rsidR="00E015FD" w:rsidRPr="00E96676">
              <w:rPr>
                <w:rFonts w:ascii="Verdana" w:hAnsi="Verdana"/>
                <w:i/>
                <w:iCs/>
                <w:sz w:val="18"/>
                <w:szCs w:val="18"/>
              </w:rPr>
              <w:t xml:space="preserve"> Sharing NEA material and candidates</w:t>
            </w:r>
            <w:r w:rsidR="00CF7A40">
              <w:rPr>
                <w:rFonts w:ascii="Verdana" w:hAnsi="Verdana"/>
                <w:i/>
                <w:iCs/>
                <w:sz w:val="18"/>
                <w:szCs w:val="18"/>
              </w:rPr>
              <w:t>’</w:t>
            </w:r>
            <w:r w:rsidR="00E015FD" w:rsidRPr="00E96676">
              <w:rPr>
                <w:rFonts w:ascii="Verdana" w:hAnsi="Verdana"/>
                <w:i/>
                <w:iCs/>
                <w:sz w:val="18"/>
                <w:szCs w:val="18"/>
              </w:rPr>
              <w:t xml:space="preserve"> work</w:t>
            </w:r>
          </w:p>
          <w:p w14:paraId="1D5FBE3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7D120BC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candidate’s work is not accepted for assessment</w:t>
            </w:r>
          </w:p>
          <w:p w14:paraId="1E88B5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lastRenderedPageBreak/>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04BE33A5" w:rsidR="00650770" w:rsidRDefault="00CF7A40" w:rsidP="00CF7A40">
            <w:pPr>
              <w:spacing w:after="0"/>
              <w:ind w:right="176"/>
              <w:jc w:val="center"/>
              <w:rPr>
                <w:rFonts w:ascii="Verdana" w:hAnsi="Verdana" w:cs="Arial"/>
                <w:sz w:val="18"/>
                <w:szCs w:val="18"/>
              </w:rPr>
            </w:pPr>
            <w:proofErr w:type="spellStart"/>
            <w:r>
              <w:rPr>
                <w:rFonts w:ascii="Verdana" w:hAnsi="Verdana" w:cs="Arial"/>
                <w:sz w:val="18"/>
                <w:szCs w:val="18"/>
              </w:rPr>
              <w:lastRenderedPageBreak/>
              <w:t>HoC</w:t>
            </w:r>
            <w:proofErr w:type="spellEnd"/>
          </w:p>
          <w:p w14:paraId="0FCFE25D" w14:textId="5DB7487F" w:rsidR="00CF7A40" w:rsidRDefault="00CF7A40" w:rsidP="00CF7A40">
            <w:pPr>
              <w:spacing w:after="0"/>
              <w:ind w:right="176"/>
              <w:jc w:val="center"/>
              <w:rPr>
                <w:rFonts w:ascii="Verdana" w:hAnsi="Verdana" w:cs="Arial"/>
                <w:sz w:val="18"/>
                <w:szCs w:val="18"/>
              </w:rPr>
            </w:pPr>
            <w:r>
              <w:rPr>
                <w:rFonts w:ascii="Verdana" w:hAnsi="Verdana" w:cs="Arial"/>
                <w:sz w:val="18"/>
                <w:szCs w:val="18"/>
              </w:rPr>
              <w:t>EO</w:t>
            </w:r>
          </w:p>
          <w:p w14:paraId="5B650ED8" w14:textId="16815383" w:rsidR="00CF7A40" w:rsidRPr="00E96676" w:rsidRDefault="00CF7A40" w:rsidP="00CF7A40">
            <w:pPr>
              <w:spacing w:after="0"/>
              <w:ind w:right="176"/>
              <w:jc w:val="center"/>
              <w:rPr>
                <w:rFonts w:ascii="Verdana" w:hAnsi="Verdana" w:cs="Arial"/>
                <w:sz w:val="18"/>
                <w:szCs w:val="18"/>
              </w:rPr>
            </w:pPr>
            <w:r>
              <w:rPr>
                <w:rFonts w:ascii="Verdana" w:hAnsi="Verdana" w:cs="Arial"/>
                <w:sz w:val="18"/>
                <w:szCs w:val="18"/>
              </w:rPr>
              <w:t>Teachers</w:t>
            </w:r>
          </w:p>
          <w:p w14:paraId="0989E4DC" w14:textId="77777777" w:rsidR="00650770" w:rsidRPr="00E96676" w:rsidRDefault="00650770" w:rsidP="00E96676">
            <w:pPr>
              <w:spacing w:after="0"/>
              <w:ind w:left="34" w:right="176"/>
              <w:rPr>
                <w:rFonts w:ascii="Verdana" w:hAnsi="Verdana" w:cs="Arial"/>
                <w:sz w:val="18"/>
                <w:szCs w:val="18"/>
              </w:rPr>
            </w:pPr>
          </w:p>
        </w:tc>
      </w:tr>
      <w:tr w:rsidR="00650770" w:rsidRPr="003D4C9D"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0CF273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they understand what they need to do to comply with the regulations as outlined in the JCQ document Information for candidates: non-examination assessments</w:t>
            </w:r>
          </w:p>
          <w:p w14:paraId="4C558B5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0DF04E05" w14:textId="77777777" w:rsidR="00650770" w:rsidRDefault="00F93A76" w:rsidP="00F93A76">
            <w:pPr>
              <w:spacing w:after="0"/>
              <w:ind w:right="176"/>
              <w:jc w:val="center"/>
              <w:rPr>
                <w:rFonts w:ascii="Verdana" w:hAnsi="Verdana" w:cs="Arial"/>
                <w:sz w:val="18"/>
                <w:szCs w:val="18"/>
              </w:rPr>
            </w:pPr>
            <w:r>
              <w:rPr>
                <w:rFonts w:ascii="Verdana" w:hAnsi="Verdana" w:cs="Arial"/>
                <w:sz w:val="18"/>
                <w:szCs w:val="18"/>
              </w:rPr>
              <w:t>EO</w:t>
            </w:r>
          </w:p>
          <w:p w14:paraId="08CF25FB" w14:textId="333C15C0" w:rsidR="00F93A76" w:rsidRPr="00E96676" w:rsidRDefault="00F93A76" w:rsidP="00F93A76">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4BF269C2" w14:textId="77777777" w:rsidR="00650770" w:rsidRDefault="00F93A76" w:rsidP="00F93A76">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1478A0FE" w14:textId="0D206B54" w:rsidR="00F93A76" w:rsidRPr="00E96676" w:rsidRDefault="00F93A76" w:rsidP="00F93A76">
            <w:pPr>
              <w:spacing w:after="0"/>
              <w:ind w:right="176"/>
              <w:jc w:val="center"/>
              <w:rPr>
                <w:rFonts w:ascii="Verdana" w:hAnsi="Verdana" w:cs="Arial"/>
                <w:sz w:val="18"/>
                <w:szCs w:val="18"/>
              </w:rPr>
            </w:pPr>
            <w:r>
              <w:rPr>
                <w:rFonts w:ascii="Verdana" w:hAnsi="Verdana" w:cs="Arial"/>
                <w:sz w:val="18"/>
                <w:szCs w:val="18"/>
              </w:rPr>
              <w:t>Teachers</w:t>
            </w:r>
          </w:p>
        </w:tc>
      </w:tr>
      <w:tr w:rsidR="00650770" w:rsidRPr="004724CB"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Presentation of work</w:t>
            </w:r>
          </w:p>
        </w:tc>
      </w:tr>
      <w:tr w:rsidR="00650770" w:rsidRPr="003D4C9D"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24C1976C" w14:textId="77777777" w:rsidR="00650770" w:rsidRDefault="00F93A76" w:rsidP="00F93A76">
            <w:pPr>
              <w:spacing w:after="0"/>
              <w:ind w:right="176"/>
              <w:jc w:val="center"/>
              <w:rPr>
                <w:rFonts w:ascii="Verdana" w:hAnsi="Verdana" w:cs="Arial"/>
                <w:sz w:val="18"/>
                <w:szCs w:val="18"/>
              </w:rPr>
            </w:pPr>
            <w:r>
              <w:rPr>
                <w:rFonts w:ascii="Verdana" w:hAnsi="Verdana" w:cs="Arial"/>
                <w:sz w:val="18"/>
                <w:szCs w:val="18"/>
              </w:rPr>
              <w:t>EO</w:t>
            </w:r>
          </w:p>
          <w:p w14:paraId="3995ADC9" w14:textId="55EFB26A" w:rsidR="00F93A76" w:rsidRPr="00E96676" w:rsidRDefault="00F93A76" w:rsidP="00F93A76">
            <w:pPr>
              <w:spacing w:after="0"/>
              <w:ind w:right="176"/>
              <w:jc w:val="center"/>
              <w:rPr>
                <w:rFonts w:ascii="Verdana" w:hAnsi="Verdana" w:cs="Arial"/>
                <w:sz w:val="18"/>
                <w:szCs w:val="18"/>
              </w:rPr>
            </w:pPr>
            <w:r>
              <w:rPr>
                <w:rFonts w:ascii="Verdana" w:hAnsi="Verdana" w:cs="Arial"/>
                <w:sz w:val="18"/>
                <w:szCs w:val="18"/>
              </w:rPr>
              <w:t>Teachers</w:t>
            </w:r>
          </w:p>
        </w:tc>
      </w:tr>
      <w:tr w:rsidR="00650770" w:rsidRPr="004724CB"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Keeping materials secure</w:t>
            </w:r>
          </w:p>
        </w:tc>
      </w:tr>
      <w:tr w:rsidR="00650770" w:rsidRPr="003D4C9D"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1406EADC" w14:textId="2B0CD14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7D66FE76" w14:textId="77777777" w:rsidR="00650770" w:rsidRDefault="00F93A76" w:rsidP="00F93A76">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0D223EF7" w14:textId="77777777" w:rsidR="00F93A76" w:rsidRDefault="00F93A76" w:rsidP="00F93A76">
            <w:pPr>
              <w:spacing w:after="0"/>
              <w:ind w:right="176"/>
              <w:jc w:val="center"/>
              <w:rPr>
                <w:rFonts w:ascii="Verdana" w:hAnsi="Verdana" w:cs="Arial"/>
                <w:sz w:val="18"/>
                <w:szCs w:val="18"/>
              </w:rPr>
            </w:pPr>
            <w:r>
              <w:rPr>
                <w:rFonts w:ascii="Verdana" w:hAnsi="Verdana" w:cs="Arial"/>
                <w:sz w:val="18"/>
                <w:szCs w:val="18"/>
              </w:rPr>
              <w:t>EO</w:t>
            </w:r>
          </w:p>
          <w:p w14:paraId="686CC17A" w14:textId="041F18F1" w:rsidR="00F93A76" w:rsidRPr="00E96676" w:rsidRDefault="00F93A76" w:rsidP="00F93A76">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adequate/sufficient secure storage is available to subject teacher prior to the start of the course</w:t>
            </w:r>
          </w:p>
          <w:p w14:paraId="7AF35FD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527993C4" w14:textId="77777777" w:rsidR="00650770" w:rsidRDefault="006E6BD5" w:rsidP="006E6BD5">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04B40C30" w14:textId="77777777" w:rsidR="006E6BD5" w:rsidRDefault="006E6BD5" w:rsidP="006E6BD5">
            <w:pPr>
              <w:spacing w:after="0"/>
              <w:ind w:right="176"/>
              <w:jc w:val="center"/>
              <w:rPr>
                <w:rFonts w:ascii="Verdana" w:hAnsi="Verdana" w:cs="Arial"/>
                <w:sz w:val="18"/>
                <w:szCs w:val="18"/>
              </w:rPr>
            </w:pPr>
            <w:r>
              <w:rPr>
                <w:rFonts w:ascii="Verdana" w:hAnsi="Verdana" w:cs="Arial"/>
                <w:sz w:val="18"/>
                <w:szCs w:val="18"/>
              </w:rPr>
              <w:t>EO</w:t>
            </w:r>
          </w:p>
          <w:p w14:paraId="65B16F6F" w14:textId="780C3E2D" w:rsidR="006E6BD5" w:rsidRPr="00E96676" w:rsidRDefault="006E6BD5" w:rsidP="006E6BD5">
            <w:pPr>
              <w:spacing w:after="0"/>
              <w:ind w:right="176"/>
              <w:jc w:val="center"/>
              <w:rPr>
                <w:rFonts w:ascii="Verdana" w:hAnsi="Verdana" w:cs="Arial"/>
                <w:sz w:val="18"/>
                <w:szCs w:val="18"/>
              </w:rPr>
            </w:pPr>
            <w:r>
              <w:rPr>
                <w:rFonts w:ascii="Verdana" w:hAnsi="Verdana" w:cs="Arial"/>
                <w:sz w:val="18"/>
                <w:szCs w:val="18"/>
              </w:rPr>
              <w:t>Teachers</w:t>
            </w:r>
          </w:p>
        </w:tc>
      </w:tr>
      <w:tr w:rsidR="00711476" w:rsidRPr="003D4C9D"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E96676" w:rsidRDefault="00C12874" w:rsidP="00E96676">
            <w:pPr>
              <w:spacing w:after="0"/>
              <w:rPr>
                <w:rFonts w:ascii="Verdana" w:hAnsi="Verdana" w:cs="Arial"/>
                <w:sz w:val="18"/>
                <w:szCs w:val="18"/>
              </w:rPr>
            </w:pPr>
            <w:r w:rsidRPr="00E96676">
              <w:rPr>
                <w:rFonts w:ascii="Verdana" w:hAnsi="Verdana" w:cs="Arial"/>
                <w:sz w:val="18"/>
                <w:szCs w:val="18"/>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E96676" w:rsidRDefault="00C12874"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61DF1253" w14:textId="63978FE0" w:rsidR="009B43B7" w:rsidRPr="00E96676" w:rsidRDefault="00C40F8A" w:rsidP="00E96676">
            <w:pPr>
              <w:spacing w:after="0"/>
              <w:rPr>
                <w:rFonts w:ascii="Verdana" w:hAnsi="Verdana" w:cs="Arial"/>
                <w:i/>
                <w:sz w:val="18"/>
                <w:szCs w:val="18"/>
              </w:rPr>
            </w:pPr>
            <w:r w:rsidRPr="00E96676">
              <w:rPr>
                <w:rFonts w:ascii="Verdana" w:hAnsi="Verdana" w:cs="Arial"/>
                <w:i/>
                <w:sz w:val="18"/>
                <w:szCs w:val="18"/>
              </w:rPr>
              <w:t>Internal processes and r</w:t>
            </w:r>
            <w:r w:rsidR="00C12874" w:rsidRPr="00E96676">
              <w:rPr>
                <w:rFonts w:ascii="Verdana" w:hAnsi="Verdana" w:cs="Arial"/>
                <w:i/>
                <w:sz w:val="18"/>
                <w:szCs w:val="18"/>
              </w:rPr>
              <w:t xml:space="preserve">egular monitoring/internal audit </w:t>
            </w:r>
            <w:r w:rsidR="009B43B7" w:rsidRPr="00E96676">
              <w:rPr>
                <w:rFonts w:ascii="Verdana" w:hAnsi="Verdana" w:cs="Arial"/>
                <w:i/>
                <w:sz w:val="18"/>
                <w:szCs w:val="18"/>
              </w:rPr>
              <w:t>by</w:t>
            </w:r>
            <w:r w:rsidR="00C12874" w:rsidRPr="00E96676">
              <w:rPr>
                <w:rFonts w:ascii="Verdana" w:hAnsi="Verdana" w:cs="Arial"/>
                <w:i/>
                <w:sz w:val="18"/>
                <w:szCs w:val="18"/>
              </w:rPr>
              <w:t xml:space="preserve"> IT Manager </w:t>
            </w:r>
            <w:proofErr w:type="gramStart"/>
            <w:r w:rsidRPr="00E96676">
              <w:rPr>
                <w:rFonts w:ascii="Verdana" w:hAnsi="Verdana" w:cs="Arial"/>
                <w:i/>
                <w:sz w:val="18"/>
                <w:szCs w:val="18"/>
              </w:rPr>
              <w:t>ensures</w:t>
            </w:r>
            <w:proofErr w:type="gramEnd"/>
            <w:r w:rsidRPr="00E96676">
              <w:rPr>
                <w:rFonts w:ascii="Verdana" w:hAnsi="Verdana" w:cs="Arial"/>
                <w:i/>
                <w:sz w:val="18"/>
                <w:szCs w:val="18"/>
              </w:rPr>
              <w:t>:</w:t>
            </w:r>
            <w:r w:rsidR="00711476" w:rsidRPr="00E96676">
              <w:rPr>
                <w:rFonts w:ascii="Verdana" w:hAnsi="Verdana" w:cs="Arial"/>
                <w:i/>
                <w:sz w:val="18"/>
                <w:szCs w:val="18"/>
              </w:rPr>
              <w:t xml:space="preserve"> </w:t>
            </w:r>
          </w:p>
          <w:p w14:paraId="5BF78717" w14:textId="1520B815" w:rsidR="009B43B7" w:rsidRPr="00E96676" w:rsidRDefault="00C12874"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access to this material is restricted </w:t>
            </w:r>
            <w:r w:rsidR="009B43B7" w:rsidRPr="00E96676">
              <w:rPr>
                <w:rFonts w:ascii="Verdana" w:hAnsi="Verdana" w:cs="Arial"/>
                <w:i/>
                <w:sz w:val="18"/>
                <w:szCs w:val="18"/>
              </w:rPr>
              <w:t>(insert how)</w:t>
            </w:r>
          </w:p>
          <w:p w14:paraId="0172E336" w14:textId="606C2F2B" w:rsidR="009B43B7"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appropriate security safeguards </w:t>
            </w:r>
            <w:r w:rsidR="00C12874" w:rsidRPr="00E96676">
              <w:rPr>
                <w:rFonts w:ascii="Verdana" w:hAnsi="Verdana" w:cs="Arial"/>
                <w:i/>
                <w:sz w:val="18"/>
                <w:szCs w:val="18"/>
              </w:rPr>
              <w:t xml:space="preserve">are </w:t>
            </w:r>
            <w:r w:rsidR="00EF6FB6" w:rsidRPr="00E96676">
              <w:rPr>
                <w:rFonts w:ascii="Verdana" w:hAnsi="Verdana" w:cs="Arial"/>
                <w:i/>
                <w:sz w:val="18"/>
                <w:szCs w:val="18"/>
              </w:rPr>
              <w:t>in place (insert names/types of protection)</w:t>
            </w:r>
            <w:r w:rsidRPr="00E96676">
              <w:rPr>
                <w:rFonts w:ascii="Verdana" w:hAnsi="Verdana" w:cs="Arial"/>
                <w:i/>
                <w:sz w:val="18"/>
                <w:szCs w:val="18"/>
              </w:rPr>
              <w:t xml:space="preserve"> </w:t>
            </w:r>
          </w:p>
          <w:p w14:paraId="605E32DE" w14:textId="2C7C72A9" w:rsidR="00711476" w:rsidRPr="00E96676" w:rsidRDefault="009B43B7"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w:t>
            </w:r>
            <w:r w:rsidR="00711476" w:rsidRPr="00E96676">
              <w:rPr>
                <w:rFonts w:ascii="Verdana" w:hAnsi="Verdana" w:cs="Arial"/>
                <w:i/>
                <w:sz w:val="18"/>
                <w:szCs w:val="18"/>
              </w:rPr>
              <w:t xml:space="preserve"> effective back-up strategy </w:t>
            </w:r>
            <w:proofErr w:type="gramStart"/>
            <w:r w:rsidRPr="00E96676">
              <w:rPr>
                <w:rFonts w:ascii="Verdana" w:hAnsi="Verdana" w:cs="Arial"/>
                <w:i/>
                <w:sz w:val="18"/>
                <w:szCs w:val="18"/>
              </w:rPr>
              <w:t xml:space="preserve">is </w:t>
            </w:r>
            <w:r w:rsidR="00711476" w:rsidRPr="00E96676">
              <w:rPr>
                <w:rFonts w:ascii="Verdana" w:hAnsi="Verdana" w:cs="Arial"/>
                <w:i/>
                <w:sz w:val="18"/>
                <w:szCs w:val="18"/>
              </w:rPr>
              <w:t xml:space="preserve"> employed</w:t>
            </w:r>
            <w:proofErr w:type="gramEnd"/>
            <w:r w:rsidR="00711476" w:rsidRPr="00E96676">
              <w:rPr>
                <w:rFonts w:ascii="Verdana" w:hAnsi="Verdana" w:cs="Arial"/>
                <w:i/>
                <w:sz w:val="18"/>
                <w:szCs w:val="18"/>
              </w:rPr>
              <w:t xml:space="preserve"> so that an up to date archive of candidates’ evidence is maintained</w:t>
            </w:r>
            <w:r w:rsidRPr="00E96676">
              <w:rPr>
                <w:rFonts w:ascii="Verdana" w:hAnsi="Verdana" w:cs="Arial"/>
                <w:i/>
                <w:sz w:val="18"/>
                <w:szCs w:val="18"/>
              </w:rPr>
              <w:t xml:space="preserve"> (insert details of how work is backed up)</w:t>
            </w:r>
          </w:p>
          <w:p w14:paraId="49F5D9F6" w14:textId="7E688873" w:rsidR="00711476"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any sensitive digital media</w:t>
            </w:r>
            <w:r w:rsidR="009B43B7" w:rsidRPr="00E96676">
              <w:rPr>
                <w:rFonts w:ascii="Verdana" w:hAnsi="Verdana" w:cs="Arial"/>
                <w:i/>
                <w:sz w:val="18"/>
                <w:szCs w:val="18"/>
              </w:rPr>
              <w:t xml:space="preserve"> is encrypted (according to awarding body guidance to ensure that the method of encryption is suitable)</w:t>
            </w:r>
            <w:r w:rsidRPr="00E96676">
              <w:rPr>
                <w:rFonts w:ascii="Verdana" w:hAnsi="Verdana" w:cs="Arial"/>
                <w:i/>
                <w:sz w:val="18"/>
                <w:szCs w:val="18"/>
              </w:rPr>
              <w:t xml:space="preserve"> to ensure the security of the data stored within </w:t>
            </w:r>
            <w:r w:rsidR="00C40F8A" w:rsidRPr="00E96676">
              <w:rPr>
                <w:rFonts w:ascii="Verdana" w:hAnsi="Verdana" w:cs="Arial"/>
                <w:i/>
                <w:sz w:val="18"/>
                <w:szCs w:val="18"/>
              </w:rPr>
              <w:t>it</w:t>
            </w:r>
            <w:r w:rsidR="009B43B7" w:rsidRPr="00E96676">
              <w:rPr>
                <w:rFonts w:ascii="Verdana" w:hAnsi="Verdana" w:cs="Arial"/>
                <w:i/>
                <w:sz w:val="18"/>
                <w:szCs w:val="18"/>
              </w:rPr>
              <w:t xml:space="preserve"> </w:t>
            </w:r>
            <w:r w:rsidR="00C40F8A" w:rsidRPr="00E96676">
              <w:rPr>
                <w:rFonts w:ascii="Verdana" w:hAnsi="Verdana" w:cs="Arial"/>
                <w:i/>
                <w:sz w:val="18"/>
                <w:szCs w:val="18"/>
              </w:rPr>
              <w:t>(</w:t>
            </w:r>
            <w:r w:rsidR="009B43B7" w:rsidRPr="00E96676">
              <w:rPr>
                <w:rFonts w:ascii="Verdana" w:hAnsi="Verdana" w:cs="Arial"/>
                <w:i/>
                <w:sz w:val="18"/>
                <w:szCs w:val="18"/>
              </w:rPr>
              <w:t>insert relevant details of how)</w:t>
            </w:r>
          </w:p>
        </w:tc>
        <w:tc>
          <w:tcPr>
            <w:tcW w:w="1276" w:type="dxa"/>
            <w:tcBorders>
              <w:top w:val="single" w:sz="4" w:space="0" w:color="auto"/>
              <w:left w:val="single" w:sz="4" w:space="0" w:color="auto"/>
              <w:bottom w:val="single" w:sz="4" w:space="0" w:color="auto"/>
              <w:right w:val="single" w:sz="4" w:space="0" w:color="auto"/>
            </w:tcBorders>
          </w:tcPr>
          <w:p w14:paraId="3580DDDE" w14:textId="77777777" w:rsidR="00711476" w:rsidRDefault="006E6BD5" w:rsidP="006E6BD5">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791958C8" w14:textId="77777777" w:rsidR="006E6BD5" w:rsidRDefault="006E6BD5" w:rsidP="006E6BD5">
            <w:pPr>
              <w:spacing w:after="0"/>
              <w:ind w:right="176"/>
              <w:jc w:val="center"/>
              <w:rPr>
                <w:rFonts w:ascii="Verdana" w:hAnsi="Verdana" w:cs="Arial"/>
                <w:sz w:val="18"/>
                <w:szCs w:val="18"/>
              </w:rPr>
            </w:pPr>
            <w:r>
              <w:rPr>
                <w:rFonts w:ascii="Verdana" w:hAnsi="Verdana" w:cs="Arial"/>
                <w:sz w:val="18"/>
                <w:szCs w:val="18"/>
              </w:rPr>
              <w:t>EO</w:t>
            </w:r>
          </w:p>
          <w:p w14:paraId="6A9129A7" w14:textId="77777777" w:rsidR="006E6BD5" w:rsidRDefault="006E6BD5" w:rsidP="006E6BD5">
            <w:pPr>
              <w:spacing w:after="0"/>
              <w:ind w:right="176"/>
              <w:jc w:val="center"/>
              <w:rPr>
                <w:rFonts w:ascii="Verdana" w:hAnsi="Verdana" w:cs="Arial"/>
                <w:sz w:val="18"/>
                <w:szCs w:val="18"/>
              </w:rPr>
            </w:pPr>
            <w:r>
              <w:rPr>
                <w:rFonts w:ascii="Verdana" w:hAnsi="Verdana" w:cs="Arial"/>
                <w:sz w:val="18"/>
                <w:szCs w:val="18"/>
              </w:rPr>
              <w:t>Teachers</w:t>
            </w:r>
          </w:p>
          <w:p w14:paraId="77B78143" w14:textId="04EC7E9C" w:rsidR="006E6BD5" w:rsidRPr="00E96676" w:rsidRDefault="006E6BD5" w:rsidP="006E6BD5">
            <w:pPr>
              <w:spacing w:after="0"/>
              <w:ind w:right="176"/>
              <w:jc w:val="center"/>
              <w:rPr>
                <w:rFonts w:ascii="Verdana" w:hAnsi="Verdana" w:cs="Arial"/>
                <w:sz w:val="18"/>
                <w:szCs w:val="18"/>
              </w:rPr>
            </w:pPr>
            <w:r>
              <w:rPr>
                <w:rFonts w:ascii="Verdana" w:hAnsi="Verdana" w:cs="Arial"/>
                <w:sz w:val="18"/>
                <w:szCs w:val="18"/>
              </w:rPr>
              <w:t>IT Support</w:t>
            </w:r>
          </w:p>
        </w:tc>
      </w:tr>
      <w:tr w:rsidR="00650770" w:rsidRPr="004724CB"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externally assessed components</w:t>
            </w:r>
          </w:p>
        </w:tc>
      </w:tr>
      <w:tr w:rsidR="00650770" w:rsidRPr="003D4C9D"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if alternative assessment arrangements can be made for the candidate</w:t>
            </w:r>
          </w:p>
          <w:p w14:paraId="0F9E61B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40284DC8" w14:textId="77777777" w:rsidR="00650770" w:rsidRDefault="008A3740" w:rsidP="008A3740">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4A17AF27" w14:textId="69A7E9AD" w:rsidR="008A3740" w:rsidRPr="00E96676" w:rsidRDefault="008A3740" w:rsidP="008A3740">
            <w:pPr>
              <w:spacing w:after="0"/>
              <w:ind w:right="176"/>
              <w:jc w:val="center"/>
              <w:rPr>
                <w:rFonts w:ascii="Verdana" w:hAnsi="Verdana" w:cs="Arial"/>
                <w:sz w:val="18"/>
                <w:szCs w:val="18"/>
              </w:rPr>
            </w:pPr>
            <w:r>
              <w:rPr>
                <w:rFonts w:ascii="Verdana" w:hAnsi="Verdana" w:cs="Arial"/>
                <w:sz w:val="18"/>
                <w:szCs w:val="18"/>
              </w:rPr>
              <w:t>EO</w:t>
            </w:r>
          </w:p>
        </w:tc>
      </w:tr>
      <w:tr w:rsidR="00650770" w:rsidRPr="003D4C9D"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9F5FEE5" w14:textId="77777777" w:rsidR="008A3740" w:rsidRDefault="008A3740" w:rsidP="008A3740">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7C28A994" w14:textId="6289A906" w:rsidR="008A3740" w:rsidRPr="00E96676" w:rsidRDefault="008A3740" w:rsidP="008A3740">
            <w:pPr>
              <w:spacing w:after="0"/>
              <w:ind w:right="176"/>
              <w:jc w:val="center"/>
              <w:rPr>
                <w:rFonts w:ascii="Verdana" w:hAnsi="Verdana" w:cs="Arial"/>
                <w:sz w:val="18"/>
                <w:szCs w:val="18"/>
              </w:rPr>
            </w:pPr>
            <w:r>
              <w:rPr>
                <w:rFonts w:ascii="Verdana" w:hAnsi="Verdana" w:cs="Arial"/>
                <w:sz w:val="18"/>
                <w:szCs w:val="18"/>
              </w:rPr>
              <w:t>EO</w:t>
            </w:r>
          </w:p>
        </w:tc>
      </w:tr>
      <w:tr w:rsidR="00650770" w:rsidRPr="004724CB"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internally assessed components</w:t>
            </w:r>
          </w:p>
        </w:tc>
      </w:tr>
      <w:tr w:rsidR="00650770" w:rsidRPr="003D4C9D"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no work, the candidate is recorded as absent when marks are submitted to the awarding body</w:t>
            </w:r>
          </w:p>
          <w:p w14:paraId="380A223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B36800D" w14:textId="77777777" w:rsidR="00650770" w:rsidRDefault="008A3740" w:rsidP="008A3740">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2BFF315D" w14:textId="77777777" w:rsidR="008A3740" w:rsidRDefault="008A3740" w:rsidP="008A3740">
            <w:pPr>
              <w:spacing w:after="0"/>
              <w:ind w:right="176"/>
              <w:jc w:val="center"/>
              <w:rPr>
                <w:rFonts w:ascii="Verdana" w:hAnsi="Verdana" w:cs="Arial"/>
                <w:sz w:val="18"/>
                <w:szCs w:val="18"/>
              </w:rPr>
            </w:pPr>
            <w:r>
              <w:rPr>
                <w:rFonts w:ascii="Verdana" w:hAnsi="Verdana" w:cs="Arial"/>
                <w:sz w:val="18"/>
                <w:szCs w:val="18"/>
              </w:rPr>
              <w:t>EO</w:t>
            </w:r>
          </w:p>
          <w:p w14:paraId="77CF83CD" w14:textId="08A7FEF6" w:rsidR="008A3740" w:rsidRPr="00E96676" w:rsidRDefault="009A172B" w:rsidP="008A3740">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72D77BEC" w14:textId="77777777" w:rsidR="00650770" w:rsidRDefault="009A172B" w:rsidP="009A172B">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64E87B3A" w14:textId="77777777" w:rsidR="009A172B" w:rsidRDefault="009A172B" w:rsidP="009A172B">
            <w:pPr>
              <w:spacing w:after="0"/>
              <w:ind w:right="176"/>
              <w:jc w:val="center"/>
              <w:rPr>
                <w:rFonts w:ascii="Verdana" w:hAnsi="Verdana" w:cs="Arial"/>
                <w:sz w:val="18"/>
                <w:szCs w:val="18"/>
              </w:rPr>
            </w:pPr>
            <w:r>
              <w:rPr>
                <w:rFonts w:ascii="Verdana" w:hAnsi="Verdana" w:cs="Arial"/>
                <w:sz w:val="18"/>
                <w:szCs w:val="18"/>
              </w:rPr>
              <w:t>EO</w:t>
            </w:r>
          </w:p>
          <w:p w14:paraId="4E15556E" w14:textId="62DC33E9" w:rsidR="009A172B" w:rsidRPr="00E96676" w:rsidRDefault="009A172B" w:rsidP="009A172B">
            <w:pPr>
              <w:spacing w:after="0"/>
              <w:ind w:right="176"/>
              <w:jc w:val="center"/>
              <w:rPr>
                <w:rFonts w:ascii="Verdana" w:hAnsi="Verdana" w:cs="Arial"/>
                <w:sz w:val="18"/>
                <w:szCs w:val="18"/>
              </w:rPr>
            </w:pPr>
            <w:r>
              <w:rPr>
                <w:rFonts w:ascii="Verdana" w:hAnsi="Verdana" w:cs="Arial"/>
                <w:sz w:val="18"/>
                <w:szCs w:val="18"/>
              </w:rPr>
              <w:t>Teachers</w:t>
            </w:r>
          </w:p>
        </w:tc>
      </w:tr>
      <w:tr w:rsidR="00650770" w:rsidRPr="003D4C9D"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Instructions for conducting non-examination assessments (section 8),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08C910BF" w14:textId="77777777" w:rsidR="00650770" w:rsidRDefault="009A172B" w:rsidP="009A172B">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6F20E3C2" w14:textId="622148EC" w:rsidR="009A172B" w:rsidRPr="00E96676" w:rsidRDefault="009A172B" w:rsidP="009A172B">
            <w:pPr>
              <w:spacing w:after="0"/>
              <w:ind w:right="176"/>
              <w:jc w:val="center"/>
              <w:rPr>
                <w:rFonts w:ascii="Verdana" w:hAnsi="Verdana" w:cs="Arial"/>
                <w:sz w:val="18"/>
                <w:szCs w:val="18"/>
              </w:rPr>
            </w:pPr>
            <w:r>
              <w:rPr>
                <w:rFonts w:ascii="Verdana" w:hAnsi="Verdana" w:cs="Arial"/>
                <w:sz w:val="18"/>
                <w:szCs w:val="18"/>
              </w:rPr>
              <w:t>EO</w:t>
            </w:r>
          </w:p>
        </w:tc>
      </w:tr>
      <w:tr w:rsidR="00650770" w:rsidRPr="00E96676"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2557E7E2" w14:textId="1CE0153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Investigation and reporting procedures in the current JCQ publication Suspected Malpractice</w:t>
            </w:r>
            <w:r w:rsidR="000F09E0" w:rsidRPr="00E96676">
              <w:rPr>
                <w:rFonts w:ascii="Verdana" w:hAnsi="Verdana" w:cs="Arial"/>
                <w:i/>
                <w:sz w:val="18"/>
                <w:szCs w:val="18"/>
              </w:rPr>
              <w:t xml:space="preserve">: Policies and Procedures </w:t>
            </w:r>
            <w:r w:rsidRPr="00E96676">
              <w:rPr>
                <w:rFonts w:ascii="Verdana" w:hAnsi="Verdana" w:cs="Arial"/>
                <w:i/>
                <w:sz w:val="18"/>
                <w:szCs w:val="18"/>
              </w:rPr>
              <w:t>are followed</w:t>
            </w:r>
          </w:p>
          <w:p w14:paraId="38678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735C4E" w14:textId="4E726B13" w:rsidR="00650770" w:rsidRPr="00E96676" w:rsidRDefault="009A172B" w:rsidP="009A172B">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tc>
      </w:tr>
      <w:tr w:rsidR="00650770" w:rsidRPr="003D4C9D"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6C29F1CA" w:rsidR="00650770" w:rsidRPr="00273BE6" w:rsidRDefault="00650770" w:rsidP="00E96676">
            <w:pPr>
              <w:spacing w:after="0"/>
              <w:rPr>
                <w:rFonts w:ascii="Verdana" w:hAnsi="Verdana" w:cs="Arial"/>
                <w:sz w:val="18"/>
                <w:szCs w:val="18"/>
              </w:rPr>
            </w:pPr>
            <w:r w:rsidRPr="00273BE6">
              <w:rPr>
                <w:rFonts w:ascii="Verdana" w:hAnsi="Verdana" w:cs="Arial"/>
                <w:sz w:val="18"/>
                <w:szCs w:val="18"/>
              </w:rPr>
              <w:t xml:space="preserve">A teacher </w:t>
            </w:r>
            <w:r w:rsidR="00063699" w:rsidRPr="00273BE6">
              <w:rPr>
                <w:rFonts w:ascii="Verdana" w:hAnsi="Verdana" w:cs="Arial"/>
                <w:sz w:val="18"/>
                <w:szCs w:val="18"/>
              </w:rPr>
              <w:t>assesses</w:t>
            </w:r>
            <w:r w:rsidR="00E067C6" w:rsidRPr="00273BE6">
              <w:rPr>
                <w:rFonts w:ascii="Verdana" w:hAnsi="Verdana" w:cs="Tahoma"/>
                <w:sz w:val="18"/>
                <w:szCs w:val="18"/>
              </w:rPr>
              <w:t xml:space="preserve"> the work of a</w:t>
            </w:r>
            <w:r w:rsidR="000F09E0" w:rsidRPr="00273BE6">
              <w:rPr>
                <w:rFonts w:ascii="Verdana" w:hAnsi="Verdana" w:cs="Tahoma"/>
                <w:sz w:val="18"/>
                <w:szCs w:val="18"/>
              </w:rPr>
              <w:t xml:space="preserve"> candidate with whom they have a close </w:t>
            </w:r>
            <w:r w:rsidR="00063699" w:rsidRPr="00273BE6">
              <w:rPr>
                <w:rFonts w:ascii="Verdana" w:hAnsi="Verdana" w:cs="Tahoma"/>
                <w:sz w:val="18"/>
                <w:szCs w:val="18"/>
              </w:rPr>
              <w:t xml:space="preserve">personal </w:t>
            </w:r>
            <w:r w:rsidR="000F09E0" w:rsidRPr="00273BE6">
              <w:rPr>
                <w:rFonts w:ascii="Verdana" w:eastAsia="Times New Roman" w:hAnsi="Verdana" w:cs="Tahoma"/>
                <w:sz w:val="18"/>
                <w:szCs w:val="18"/>
              </w:rPr>
              <w:t xml:space="preserve">relationship </w:t>
            </w:r>
            <w:proofErr w:type="gramStart"/>
            <w:r w:rsidR="000F09E0" w:rsidRPr="00273BE6">
              <w:rPr>
                <w:rFonts w:ascii="Verdana" w:hAnsi="Verdana" w:cs="Tahoma"/>
                <w:sz w:val="18"/>
                <w:szCs w:val="18"/>
              </w:rPr>
              <w:t>e.g.</w:t>
            </w:r>
            <w:proofErr w:type="gramEnd"/>
            <w:r w:rsidR="000F09E0" w:rsidRPr="00273BE6">
              <w:rPr>
                <w:rFonts w:ascii="Verdana" w:hAnsi="Verdana" w:cs="Tahoma"/>
                <w:sz w:val="18"/>
                <w:szCs w:val="18"/>
              </w:rPr>
              <w:t xml:space="preserve"> members of their family (which includes step-family, foster family and similar close </w:t>
            </w:r>
            <w:r w:rsidR="000F09E0" w:rsidRPr="00273BE6">
              <w:rPr>
                <w:rFonts w:ascii="Verdana" w:eastAsia="Times New Roman" w:hAnsi="Verdana" w:cs="Tahoma"/>
                <w:sz w:val="18"/>
                <w:szCs w:val="18"/>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0E322EAB" w14:textId="4A0EC720" w:rsidR="003F7CD2" w:rsidRPr="00273BE6" w:rsidRDefault="00650770" w:rsidP="003F7CD2">
            <w:pPr>
              <w:pStyle w:val="NormalWeb"/>
              <w:spacing w:before="0" w:beforeAutospacing="0" w:after="0" w:afterAutospacing="0"/>
              <w:rPr>
                <w:i/>
                <w:iCs/>
                <w:sz w:val="18"/>
                <w:szCs w:val="18"/>
              </w:rPr>
            </w:pPr>
            <w:r w:rsidRPr="00273BE6">
              <w:rPr>
                <w:rFonts w:cs="Arial"/>
                <w:i/>
                <w:sz w:val="18"/>
                <w:szCs w:val="18"/>
              </w:rPr>
              <w:t xml:space="preserve">A </w:t>
            </w:r>
            <w:r w:rsidR="003F7CD2" w:rsidRPr="00273BE6">
              <w:rPr>
                <w:rFonts w:cs="Arial"/>
                <w:i/>
                <w:sz w:val="18"/>
                <w:szCs w:val="18"/>
              </w:rPr>
              <w:t xml:space="preserve">possible </w:t>
            </w:r>
            <w:r w:rsidRPr="00273BE6">
              <w:rPr>
                <w:rFonts w:cs="Arial"/>
                <w:i/>
                <w:sz w:val="18"/>
                <w:szCs w:val="18"/>
              </w:rPr>
              <w:t xml:space="preserve">conflict of interest is declared by informing the awarding body </w:t>
            </w:r>
            <w:r w:rsidR="003F7CD2" w:rsidRPr="00273BE6">
              <w:rPr>
                <w:i/>
                <w:iCs/>
                <w:sz w:val="18"/>
                <w:szCs w:val="18"/>
              </w:rPr>
              <w:t>before the published deadline for entries for each examination series</w:t>
            </w:r>
            <w:r w:rsidR="003F7CD2" w:rsidRPr="00273BE6">
              <w:rPr>
                <w:rFonts w:ascii="Gotham" w:hAnsi="Gotham"/>
                <w:sz w:val="16"/>
                <w:szCs w:val="16"/>
              </w:rPr>
              <w:t xml:space="preserve"> </w:t>
            </w:r>
          </w:p>
          <w:p w14:paraId="488861DB" w14:textId="1237900B" w:rsidR="00650770" w:rsidRPr="00273BE6" w:rsidRDefault="00650770" w:rsidP="00E96676">
            <w:pPr>
              <w:spacing w:after="0"/>
              <w:rPr>
                <w:rFonts w:ascii="Verdana" w:hAnsi="Verdana" w:cs="Arial"/>
                <w:i/>
                <w:sz w:val="18"/>
                <w:szCs w:val="18"/>
              </w:rPr>
            </w:pPr>
            <w:r w:rsidRPr="00273BE6">
              <w:rPr>
                <w:rFonts w:ascii="Verdana" w:hAnsi="Verdana" w:cs="Arial"/>
                <w:i/>
                <w:sz w:val="18"/>
                <w:szCs w:val="18"/>
              </w:rPr>
              <w:t xml:space="preserve">Marked work of said </w:t>
            </w:r>
            <w:r w:rsidR="003F7CD2" w:rsidRPr="00273BE6">
              <w:rPr>
                <w:rFonts w:ascii="Verdana" w:hAnsi="Verdana" w:cs="Arial"/>
                <w:i/>
                <w:sz w:val="18"/>
                <w:szCs w:val="18"/>
              </w:rPr>
              <w:t>candidate</w:t>
            </w:r>
            <w:r w:rsidRPr="00273BE6">
              <w:rPr>
                <w:rFonts w:ascii="Verdana" w:hAnsi="Verdana" w:cs="Arial"/>
                <w:i/>
                <w:sz w:val="18"/>
                <w:szCs w:val="18"/>
              </w:rPr>
              <w:t xml:space="preserve">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27171234" w:rsidR="00650770" w:rsidRDefault="00260FDA" w:rsidP="00834675">
            <w:pPr>
              <w:spacing w:after="0"/>
              <w:ind w:left="34" w:right="176"/>
              <w:jc w:val="center"/>
              <w:rPr>
                <w:rFonts w:ascii="Verdana" w:hAnsi="Verdana" w:cs="Arial"/>
                <w:sz w:val="18"/>
                <w:szCs w:val="18"/>
              </w:rPr>
            </w:pPr>
            <w:proofErr w:type="spellStart"/>
            <w:r>
              <w:rPr>
                <w:rFonts w:ascii="Verdana" w:hAnsi="Verdana" w:cs="Arial"/>
                <w:sz w:val="18"/>
                <w:szCs w:val="18"/>
              </w:rPr>
              <w:t>HoC</w:t>
            </w:r>
            <w:proofErr w:type="spellEnd"/>
          </w:p>
          <w:p w14:paraId="3B2215B4" w14:textId="24D22538" w:rsidR="00260FDA" w:rsidRPr="00E96676" w:rsidRDefault="00260FDA" w:rsidP="00834675">
            <w:pPr>
              <w:spacing w:after="0"/>
              <w:ind w:left="34" w:right="176"/>
              <w:jc w:val="center"/>
              <w:rPr>
                <w:rFonts w:ascii="Verdana" w:hAnsi="Verdana" w:cs="Arial"/>
                <w:sz w:val="18"/>
                <w:szCs w:val="18"/>
              </w:rPr>
            </w:pPr>
            <w:r>
              <w:rPr>
                <w:rFonts w:ascii="Verdana" w:hAnsi="Verdana" w:cs="Arial"/>
                <w:sz w:val="18"/>
                <w:szCs w:val="18"/>
              </w:rPr>
              <w:t>EO</w:t>
            </w:r>
          </w:p>
          <w:p w14:paraId="434AC84A" w14:textId="77777777" w:rsidR="00650770" w:rsidRPr="00E96676" w:rsidRDefault="00650770" w:rsidP="00E96676">
            <w:pPr>
              <w:spacing w:after="0"/>
              <w:ind w:left="34" w:right="176"/>
              <w:rPr>
                <w:rFonts w:ascii="Verdana" w:hAnsi="Verdana" w:cs="Arial"/>
                <w:sz w:val="18"/>
                <w:szCs w:val="18"/>
              </w:rPr>
            </w:pPr>
          </w:p>
          <w:p w14:paraId="26F289AA" w14:textId="77777777" w:rsidR="00650770" w:rsidRPr="00E96676" w:rsidRDefault="00650770" w:rsidP="00E96676">
            <w:pPr>
              <w:spacing w:after="0"/>
              <w:ind w:left="34" w:right="176"/>
              <w:rPr>
                <w:rFonts w:ascii="Verdana" w:hAnsi="Verdana" w:cs="Arial"/>
                <w:sz w:val="18"/>
                <w:szCs w:val="18"/>
              </w:rPr>
            </w:pPr>
          </w:p>
        </w:tc>
      </w:tr>
      <w:tr w:rsidR="00650770" w:rsidRPr="003D4C9D"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to determine if an extension can be granted</w:t>
            </w:r>
          </w:p>
          <w:p w14:paraId="1F2C53A4" w14:textId="3ADDE10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7CE6A7DD" w:rsidR="00650770" w:rsidRDefault="0029485A" w:rsidP="00B876FD">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37C2D028" w14:textId="0843D94B" w:rsidR="0029485A" w:rsidRPr="00E96676" w:rsidRDefault="0029485A" w:rsidP="00B876FD">
            <w:pPr>
              <w:spacing w:after="0"/>
              <w:ind w:right="176"/>
              <w:jc w:val="center"/>
              <w:rPr>
                <w:rFonts w:ascii="Verdana" w:hAnsi="Verdana" w:cs="Arial"/>
                <w:sz w:val="18"/>
                <w:szCs w:val="18"/>
              </w:rPr>
            </w:pPr>
            <w:r>
              <w:rPr>
                <w:rFonts w:ascii="Verdana" w:hAnsi="Verdana" w:cs="Arial"/>
                <w:sz w:val="18"/>
                <w:szCs w:val="18"/>
              </w:rPr>
              <w:t>EO</w:t>
            </w:r>
          </w:p>
          <w:p w14:paraId="24B2CD29" w14:textId="77777777" w:rsidR="00650770" w:rsidRPr="00E96676" w:rsidRDefault="00650770" w:rsidP="00E96676">
            <w:pPr>
              <w:spacing w:after="0"/>
              <w:ind w:left="34" w:right="176"/>
              <w:rPr>
                <w:rFonts w:ascii="Verdana" w:hAnsi="Verdana" w:cs="Arial"/>
                <w:sz w:val="18"/>
                <w:szCs w:val="18"/>
              </w:rPr>
            </w:pPr>
          </w:p>
          <w:p w14:paraId="7A75563D" w14:textId="77777777" w:rsidR="00650770" w:rsidRPr="00E96676" w:rsidRDefault="00650770" w:rsidP="00E96676">
            <w:pPr>
              <w:spacing w:after="0"/>
              <w:ind w:right="176"/>
              <w:rPr>
                <w:rFonts w:ascii="Verdana" w:hAnsi="Verdana" w:cs="Arial"/>
                <w:sz w:val="18"/>
                <w:szCs w:val="18"/>
              </w:rPr>
            </w:pPr>
          </w:p>
        </w:tc>
      </w:tr>
      <w:tr w:rsidR="00650770" w:rsidRPr="003D4C9D"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for guidance</w:t>
            </w:r>
          </w:p>
          <w:p w14:paraId="1120BE47" w14:textId="2D7D14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2),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650E45AF" w14:textId="77777777" w:rsidR="00650770" w:rsidRDefault="0029485A" w:rsidP="0029485A">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303069DC" w14:textId="25B814F8" w:rsidR="0029485A" w:rsidRPr="00E96676" w:rsidRDefault="0029485A" w:rsidP="0029485A">
            <w:pPr>
              <w:spacing w:after="0"/>
              <w:ind w:right="176"/>
              <w:jc w:val="center"/>
              <w:rPr>
                <w:rFonts w:ascii="Verdana" w:hAnsi="Verdana" w:cs="Arial"/>
                <w:sz w:val="18"/>
                <w:szCs w:val="18"/>
              </w:rPr>
            </w:pPr>
            <w:r>
              <w:rPr>
                <w:rFonts w:ascii="Verdana" w:hAnsi="Verdana" w:cs="Arial"/>
                <w:sz w:val="18"/>
                <w:szCs w:val="18"/>
              </w:rPr>
              <w:t>EO</w:t>
            </w:r>
          </w:p>
        </w:tc>
      </w:tr>
      <w:tr w:rsidR="00650770" w:rsidRPr="003D4C9D"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wishes to appeal</w:t>
            </w:r>
            <w:r w:rsidRPr="00E96676">
              <w:rPr>
                <w:rFonts w:ascii="Verdana" w:hAnsi="Verdana" w:cs="Calibri"/>
                <w:sz w:val="18"/>
                <w:szCs w:val="18"/>
              </w:rPr>
              <w:t xml:space="preserve">/request a review of </w:t>
            </w:r>
            <w:r w:rsidRPr="00E96676">
              <w:rPr>
                <w:rFonts w:ascii="Verdana" w:hAnsi="Verdana" w:cs="Arial"/>
                <w:sz w:val="18"/>
                <w:szCs w:val="18"/>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of the marks they have been awarded for their work prior to the marks being submitted to the awarding body</w:t>
            </w:r>
          </w:p>
          <w:p w14:paraId="0A048D0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candidates have been informed of their marks</w:t>
            </w:r>
          </w:p>
          <w:p w14:paraId="6BA2E22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that these marks are subject to change through the awarding body’s moderation process</w:t>
            </w:r>
          </w:p>
          <w:p w14:paraId="0C4A849F" w14:textId="21214F1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are informed of their marks </w:t>
            </w:r>
            <w:r w:rsidRPr="00E96676">
              <w:rPr>
                <w:rFonts w:ascii="Verdana" w:hAnsi="Verdana" w:cs="Calibri"/>
                <w:i/>
                <w:sz w:val="18"/>
                <w:szCs w:val="18"/>
              </w:rPr>
              <w:t xml:space="preserve">to the timescale identified in the centre’s internal appeals procedure and prior </w:t>
            </w:r>
            <w:r w:rsidRPr="00E96676">
              <w:rPr>
                <w:rFonts w:ascii="Verdana" w:hAnsi="Verdana" w:cs="Arial"/>
                <w:i/>
                <w:sz w:val="18"/>
                <w:szCs w:val="18"/>
              </w:rPr>
              <w:t>to the internal deadline set by the exams officer for the submission of marks</w:t>
            </w:r>
          </w:p>
          <w:p w14:paraId="2C799A39" w14:textId="35C6720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Through the candidate exam handbook, candidates are made aware of the centre’s internal appeals procedures and timescale for submitting an appeal</w:t>
            </w:r>
            <w:r w:rsidRPr="00E96676">
              <w:rPr>
                <w:rFonts w:ascii="Verdana" w:hAnsi="Verdana" w:cs="Calibri"/>
                <w:i/>
                <w:sz w:val="18"/>
                <w:szCs w:val="18"/>
              </w:rPr>
              <w:t>/request for a review of the centre’s marking</w:t>
            </w:r>
            <w:r w:rsidRPr="00E96676">
              <w:rPr>
                <w:rFonts w:ascii="Verdana" w:hAnsi="Verdana" w:cs="Arial"/>
                <w:i/>
                <w:sz w:val="18"/>
                <w:szCs w:val="18"/>
              </w:rPr>
              <w:t xml:space="preserve">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1297C1B4" w14:textId="77777777" w:rsidR="00650770" w:rsidRDefault="00732D46" w:rsidP="00732D46">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501E52B9" w14:textId="7CE8A525" w:rsidR="00732D46" w:rsidRPr="00E96676" w:rsidRDefault="00732D46" w:rsidP="00732D46">
            <w:pPr>
              <w:spacing w:after="0"/>
              <w:ind w:right="176"/>
              <w:jc w:val="center"/>
              <w:rPr>
                <w:rFonts w:ascii="Verdana" w:hAnsi="Verdana" w:cs="Arial"/>
                <w:sz w:val="18"/>
                <w:szCs w:val="18"/>
              </w:rPr>
            </w:pPr>
            <w:r>
              <w:rPr>
                <w:rFonts w:ascii="Verdana" w:hAnsi="Verdana" w:cs="Arial"/>
                <w:sz w:val="18"/>
                <w:szCs w:val="18"/>
              </w:rPr>
              <w:t>EO</w:t>
            </w:r>
          </w:p>
        </w:tc>
      </w:tr>
      <w:tr w:rsidR="00650770" w:rsidRPr="003D4C9D"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given and understood by candidates at the start of the course</w:t>
            </w:r>
          </w:p>
          <w:p w14:paraId="2360634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deadlines known and understood</w:t>
            </w:r>
          </w:p>
          <w:p w14:paraId="43CC704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Depending on the circumstances, awarding body guidance sought to determine if the work can be accepted late for marking providing the awarding body’s deadline for submitting marks can be met</w:t>
            </w:r>
          </w:p>
          <w:p w14:paraId="14FB5DE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1AA26378" w14:textId="77777777" w:rsidR="00650770" w:rsidRDefault="00732D46" w:rsidP="00732D46">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p w14:paraId="5673E8B7" w14:textId="77777777" w:rsidR="00732D46" w:rsidRDefault="00732D46" w:rsidP="00732D46">
            <w:pPr>
              <w:spacing w:after="0"/>
              <w:ind w:right="176"/>
              <w:jc w:val="center"/>
              <w:rPr>
                <w:rFonts w:ascii="Verdana" w:hAnsi="Verdana" w:cs="Arial"/>
                <w:sz w:val="18"/>
                <w:szCs w:val="18"/>
              </w:rPr>
            </w:pPr>
            <w:r>
              <w:rPr>
                <w:rFonts w:ascii="Verdana" w:hAnsi="Verdana" w:cs="Arial"/>
                <w:sz w:val="18"/>
                <w:szCs w:val="18"/>
              </w:rPr>
              <w:t>EO</w:t>
            </w:r>
          </w:p>
          <w:p w14:paraId="0A4F5805" w14:textId="1EBD124D" w:rsidR="00732D46" w:rsidRPr="00E96676" w:rsidRDefault="00732D46" w:rsidP="00732D46">
            <w:pPr>
              <w:spacing w:after="0"/>
              <w:ind w:right="176"/>
              <w:jc w:val="center"/>
              <w:rPr>
                <w:rFonts w:ascii="Verdana" w:hAnsi="Verdana" w:cs="Arial"/>
                <w:sz w:val="18"/>
                <w:szCs w:val="18"/>
              </w:rPr>
            </w:pPr>
          </w:p>
        </w:tc>
      </w:tr>
      <w:tr w:rsidR="00650770" w:rsidRPr="003D4C9D"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Internal/external deadlines are published at the start of each academic year</w:t>
            </w:r>
          </w:p>
          <w:p w14:paraId="2F24B35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Reminders are issued through senior leaders/subject heads as deadlines approach</w:t>
            </w:r>
          </w:p>
          <w:p w14:paraId="2E0070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known and understood by subject teachers</w:t>
            </w:r>
          </w:p>
          <w:p w14:paraId="61F87AD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7DBF202D" w:rsidR="00650770" w:rsidRPr="00E96676" w:rsidRDefault="00BE39D0" w:rsidP="00BE39D0">
            <w:pPr>
              <w:spacing w:after="0"/>
              <w:ind w:right="176"/>
              <w:jc w:val="center"/>
              <w:rPr>
                <w:rFonts w:ascii="Verdana" w:hAnsi="Verdana" w:cs="Arial"/>
                <w:sz w:val="18"/>
                <w:szCs w:val="18"/>
              </w:rPr>
            </w:pPr>
            <w:proofErr w:type="spellStart"/>
            <w:r>
              <w:rPr>
                <w:rFonts w:ascii="Verdana" w:hAnsi="Verdana" w:cs="Arial"/>
                <w:sz w:val="18"/>
                <w:szCs w:val="18"/>
              </w:rPr>
              <w:t>HoC</w:t>
            </w:r>
            <w:proofErr w:type="spellEnd"/>
          </w:p>
        </w:tc>
      </w:tr>
      <w:tr w:rsidR="00650770" w:rsidRPr="003D4C9D" w14:paraId="4E0AF57C" w14:textId="77777777" w:rsidTr="004724CB">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See centre’s </w:t>
            </w:r>
            <w:r w:rsidR="00A625DA" w:rsidRPr="00E96676">
              <w:rPr>
                <w:rFonts w:ascii="Verdana" w:hAnsi="Verdana" w:cs="Arial"/>
                <w:i/>
                <w:sz w:val="18"/>
                <w:szCs w:val="18"/>
              </w:rPr>
              <w:t>E</w:t>
            </w:r>
            <w:r w:rsidRPr="00E96676">
              <w:rPr>
                <w:rFonts w:ascii="Verdana" w:hAnsi="Verdana" w:cs="Arial"/>
                <w:i/>
                <w:sz w:val="18"/>
                <w:szCs w:val="18"/>
              </w:rPr>
              <w:t xml:space="preserve">xam </w:t>
            </w:r>
            <w:r w:rsidR="00A625DA" w:rsidRPr="00E96676">
              <w:rPr>
                <w:rFonts w:ascii="Verdana" w:hAnsi="Verdana" w:cs="Arial"/>
                <w:i/>
                <w:sz w:val="18"/>
                <w:szCs w:val="18"/>
              </w:rPr>
              <w:t>C</w:t>
            </w:r>
            <w:r w:rsidRPr="00E96676">
              <w:rPr>
                <w:rFonts w:ascii="Verdana" w:hAnsi="Verdana" w:cs="Arial"/>
                <w:i/>
                <w:sz w:val="18"/>
                <w:szCs w:val="18"/>
              </w:rPr>
              <w:t xml:space="preserve">ontingency </w:t>
            </w:r>
            <w:r w:rsidR="00A625DA" w:rsidRPr="00E96676">
              <w:rPr>
                <w:rFonts w:ascii="Verdana" w:hAnsi="Verdana" w:cs="Arial"/>
                <w:i/>
                <w:sz w:val="18"/>
                <w:szCs w:val="18"/>
              </w:rPr>
              <w:t>P</w:t>
            </w:r>
            <w:r w:rsidRPr="00E96676">
              <w:rPr>
                <w:rFonts w:ascii="Verdana" w:hAnsi="Verdana" w:cs="Arial"/>
                <w:i/>
                <w:sz w:val="18"/>
                <w:szCs w:val="18"/>
              </w:rPr>
              <w:t>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77777777" w:rsidR="00650770" w:rsidRPr="00E96676" w:rsidRDefault="00650770" w:rsidP="00E96676">
            <w:pPr>
              <w:spacing w:after="0"/>
              <w:ind w:right="176"/>
              <w:rPr>
                <w:rFonts w:ascii="Verdana" w:hAnsi="Verdana" w:cs="Arial"/>
                <w:sz w:val="18"/>
                <w:szCs w:val="18"/>
              </w:rPr>
            </w:pP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42"/>
      <w:headerReference w:type="first" r:id="rId43"/>
      <w:footerReference w:type="first" r:id="rId4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D2F5" w14:textId="77777777" w:rsidR="008A30BA" w:rsidRDefault="008A30BA" w:rsidP="00572EAE">
      <w:pPr>
        <w:spacing w:after="0"/>
      </w:pPr>
      <w:r>
        <w:separator/>
      </w:r>
    </w:p>
  </w:endnote>
  <w:endnote w:type="continuationSeparator" w:id="0">
    <w:p w14:paraId="6CCC2F63" w14:textId="77777777" w:rsidR="008A30BA" w:rsidRDefault="008A30BA"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D11D8B" w:rsidRPr="006F7AAC" w:rsidRDefault="00D11D8B" w:rsidP="007D5FE6">
    <w:pPr>
      <w:pStyle w:val="Footer"/>
      <w:jc w:val="right"/>
      <w:rPr>
        <w:rFonts w:cs="Arial"/>
        <w:sz w:val="20"/>
        <w:szCs w:val="20"/>
      </w:rPr>
    </w:pPr>
  </w:p>
  <w:p w14:paraId="1D82A3E7" w14:textId="3840C659" w:rsidR="00D11D8B" w:rsidRPr="00BE1447" w:rsidRDefault="00D11D8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618" w14:textId="77777777" w:rsidR="00240AED" w:rsidRPr="008027EE" w:rsidRDefault="00240AED" w:rsidP="00240AED">
    <w:pPr>
      <w:pStyle w:val="Default"/>
      <w:spacing w:before="60"/>
      <w:rPr>
        <w:rFonts w:ascii="Verdana" w:hAnsi="Verdana"/>
        <w:color w:val="FF3300"/>
        <w:sz w:val="15"/>
        <w:szCs w:val="15"/>
      </w:rPr>
    </w:pPr>
    <w:bookmarkStart w:id="67" w:name="_Hlk14255474"/>
    <w:bookmarkStart w:id="68" w:name="_Hlk14160826"/>
    <w:bookmarkStart w:id="69" w:name="_Hlk19277418"/>
    <w:bookmarkStart w:id="70" w:name="_Hlk19277419"/>
    <w:bookmarkStart w:id="71"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67"/>
  <w:bookmarkEnd w:id="68"/>
  <w:bookmarkEnd w:id="69"/>
  <w:bookmarkEnd w:id="70"/>
  <w:p w14:paraId="3DA86BF0" w14:textId="3CA1EF9B" w:rsidR="00D11D8B" w:rsidRPr="00240AED" w:rsidRDefault="00240AED" w:rsidP="00240AED">
    <w:pPr>
      <w:pStyle w:val="Default"/>
      <w:jc w:val="right"/>
      <w:rPr>
        <w:rFonts w:ascii="Verdana" w:hAnsi="Verdana"/>
        <w:noProof/>
        <w:sz w:val="15"/>
        <w:szCs w:val="15"/>
      </w:rPr>
    </w:pPr>
    <w:r>
      <w:rPr>
        <w:rFonts w:ascii="Verdana" w:hAnsi="Verdana"/>
        <w:b/>
        <w:noProof/>
        <w:sz w:val="15"/>
        <w:szCs w:val="15"/>
      </w:rPr>
      <w:t>Non-examination Assessment</w:t>
    </w:r>
    <w:r w:rsidRPr="0057616C">
      <w:rPr>
        <w:rFonts w:ascii="Verdana" w:hAnsi="Verdana"/>
        <w:b/>
        <w:noProof/>
        <w:sz w:val="15"/>
        <w:szCs w:val="15"/>
      </w:rPr>
      <w:t xml:space="preserve"> </w:t>
    </w:r>
    <w:r>
      <w:rPr>
        <w:rFonts w:ascii="Verdana" w:hAnsi="Verdana"/>
        <w:b/>
        <w:noProof/>
        <w:sz w:val="15"/>
        <w:szCs w:val="15"/>
      </w:rPr>
      <w:t>P</w:t>
    </w:r>
    <w:r w:rsidRPr="0057616C">
      <w:rPr>
        <w:rFonts w:ascii="Verdana" w:hAnsi="Verdana"/>
        <w:b/>
        <w:noProof/>
        <w:sz w:val="15"/>
        <w:szCs w:val="15"/>
      </w:rPr>
      <w:t xml:space="preserve">olicy 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 xml:space="preserve">) </w:t>
    </w:r>
    <w:r w:rsidRPr="0057616C">
      <w:rPr>
        <w:rFonts w:ascii="Verdana" w:hAnsi="Verdana" w:cs="Arial"/>
        <w:sz w:val="15"/>
        <w:szCs w:val="15"/>
        <w:vertAlign w:val="subscript"/>
      </w:rPr>
      <w:t xml:space="preserve">Hyperlinks provided in this document were correct as </w:t>
    </w:r>
    <w:proofErr w:type="gramStart"/>
    <w:r w:rsidRPr="0057616C">
      <w:rPr>
        <w:rFonts w:ascii="Verdana" w:hAnsi="Verdana" w:cs="Arial"/>
        <w:sz w:val="15"/>
        <w:szCs w:val="15"/>
        <w:vertAlign w:val="subscript"/>
      </w:rPr>
      <w:t>at</w:t>
    </w:r>
    <w:proofErr w:type="gramEnd"/>
    <w:r w:rsidRPr="0057616C">
      <w:rPr>
        <w:rFonts w:ascii="Verdana" w:hAnsi="Verdana" w:cs="Arial"/>
        <w:sz w:val="15"/>
        <w:szCs w:val="15"/>
        <w:vertAlign w:val="subscript"/>
      </w:rPr>
      <w:t xml:space="preserve"> </w:t>
    </w:r>
    <w:r w:rsidR="00150B32" w:rsidRPr="00150B32">
      <w:rPr>
        <w:rFonts w:ascii="Verdana" w:hAnsi="Verdana" w:cs="Arial"/>
        <w:sz w:val="15"/>
        <w:szCs w:val="15"/>
        <w:vertAlign w:val="subscript"/>
      </w:rPr>
      <w:t xml:space="preserve">August </w:t>
    </w:r>
    <w:r w:rsidRPr="00150B32">
      <w:rPr>
        <w:rFonts w:ascii="Verdana" w:hAnsi="Verdana" w:cs="Arial"/>
        <w:sz w:val="15"/>
        <w:szCs w:val="15"/>
        <w:vertAlign w:val="subscript"/>
      </w:rPr>
      <w:t>2021</w:t>
    </w:r>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55F7" w14:textId="77777777" w:rsidR="008A30BA" w:rsidRDefault="008A30BA" w:rsidP="00572EAE">
      <w:pPr>
        <w:spacing w:after="0"/>
      </w:pPr>
      <w:r>
        <w:separator/>
      </w:r>
    </w:p>
  </w:footnote>
  <w:footnote w:type="continuationSeparator" w:id="0">
    <w:p w14:paraId="39E2427C" w14:textId="77777777" w:rsidR="008A30BA" w:rsidRDefault="008A30BA"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DEF9" w14:textId="77777777" w:rsidR="00AC67BB" w:rsidRDefault="00AC67BB" w:rsidP="00AC67BB">
    <w:pPr>
      <w:pStyle w:val="Header"/>
      <w:jc w:val="center"/>
      <w:rPr>
        <w:rFonts w:ascii="Times New Roman" w:hAnsi="Times New Roman"/>
      </w:rPr>
    </w:pPr>
    <w:r>
      <w:rPr>
        <w:noProof/>
      </w:rPr>
      <w:drawing>
        <wp:inline distT="0" distB="0" distL="0" distR="0" wp14:anchorId="2FCCFC1E" wp14:editId="65F0D2E7">
          <wp:extent cx="1234440" cy="1272540"/>
          <wp:effectExtent l="0" t="0" r="3810" b="3810"/>
          <wp:docPr id="3" name="Picture 3" descr="Diagram,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272540"/>
                  </a:xfrm>
                  <a:prstGeom prst="rect">
                    <a:avLst/>
                  </a:prstGeom>
                  <a:noFill/>
                  <a:ln>
                    <a:noFill/>
                  </a:ln>
                </pic:spPr>
              </pic:pic>
            </a:graphicData>
          </a:graphic>
        </wp:inline>
      </w:drawing>
    </w:r>
    <w:r>
      <w:tab/>
    </w:r>
    <w:r>
      <w:tab/>
    </w:r>
    <w:r>
      <w:rPr>
        <w:rFonts w:ascii="Arial" w:hAnsi="Arial" w:cs="Arial"/>
        <w:noProof/>
      </w:rPr>
      <w:drawing>
        <wp:inline distT="0" distB="0" distL="0" distR="0" wp14:anchorId="62D7D71C" wp14:editId="0D643C4B">
          <wp:extent cx="1394460" cy="12420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1242060"/>
                  </a:xfrm>
                  <a:prstGeom prst="rect">
                    <a:avLst/>
                  </a:prstGeom>
                  <a:noFill/>
                  <a:ln>
                    <a:noFill/>
                  </a:ln>
                </pic:spPr>
              </pic:pic>
            </a:graphicData>
          </a:graphic>
        </wp:inline>
      </w:drawing>
    </w:r>
  </w:p>
  <w:p w14:paraId="26BCB087" w14:textId="77777777" w:rsidR="00AC67BB" w:rsidRDefault="00AC67BB" w:rsidP="00AC67BB">
    <w:pPr>
      <w:pStyle w:val="Header"/>
    </w:pPr>
  </w:p>
  <w:p w14:paraId="1D47D9B4" w14:textId="77777777" w:rsidR="00AC67BB" w:rsidRDefault="00AC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2E6961"/>
    <w:multiLevelType w:val="hybridMultilevel"/>
    <w:tmpl w:val="EDF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0B0E6C"/>
    <w:multiLevelType w:val="hybridMultilevel"/>
    <w:tmpl w:val="E08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33"/>
  </w:num>
  <w:num w:numId="3">
    <w:abstractNumId w:val="50"/>
  </w:num>
  <w:num w:numId="4">
    <w:abstractNumId w:val="46"/>
  </w:num>
  <w:num w:numId="5">
    <w:abstractNumId w:val="8"/>
  </w:num>
  <w:num w:numId="6">
    <w:abstractNumId w:val="42"/>
  </w:num>
  <w:num w:numId="7">
    <w:abstractNumId w:val="27"/>
  </w:num>
  <w:num w:numId="8">
    <w:abstractNumId w:val="2"/>
  </w:num>
  <w:num w:numId="9">
    <w:abstractNumId w:val="32"/>
  </w:num>
  <w:num w:numId="10">
    <w:abstractNumId w:val="18"/>
  </w:num>
  <w:num w:numId="11">
    <w:abstractNumId w:val="5"/>
  </w:num>
  <w:num w:numId="12">
    <w:abstractNumId w:val="4"/>
  </w:num>
  <w:num w:numId="13">
    <w:abstractNumId w:val="24"/>
  </w:num>
  <w:num w:numId="14">
    <w:abstractNumId w:val="55"/>
  </w:num>
  <w:num w:numId="15">
    <w:abstractNumId w:val="37"/>
  </w:num>
  <w:num w:numId="16">
    <w:abstractNumId w:val="10"/>
  </w:num>
  <w:num w:numId="17">
    <w:abstractNumId w:val="52"/>
  </w:num>
  <w:num w:numId="18">
    <w:abstractNumId w:val="0"/>
  </w:num>
  <w:num w:numId="19">
    <w:abstractNumId w:val="45"/>
  </w:num>
  <w:num w:numId="20">
    <w:abstractNumId w:val="17"/>
  </w:num>
  <w:num w:numId="21">
    <w:abstractNumId w:val="20"/>
  </w:num>
  <w:num w:numId="22">
    <w:abstractNumId w:val="34"/>
  </w:num>
  <w:num w:numId="23">
    <w:abstractNumId w:val="7"/>
  </w:num>
  <w:num w:numId="24">
    <w:abstractNumId w:val="43"/>
  </w:num>
  <w:num w:numId="25">
    <w:abstractNumId w:val="47"/>
  </w:num>
  <w:num w:numId="26">
    <w:abstractNumId w:val="41"/>
  </w:num>
  <w:num w:numId="27">
    <w:abstractNumId w:val="14"/>
  </w:num>
  <w:num w:numId="28">
    <w:abstractNumId w:val="23"/>
  </w:num>
  <w:num w:numId="29">
    <w:abstractNumId w:val="29"/>
  </w:num>
  <w:num w:numId="30">
    <w:abstractNumId w:val="38"/>
  </w:num>
  <w:num w:numId="31">
    <w:abstractNumId w:val="35"/>
  </w:num>
  <w:num w:numId="32">
    <w:abstractNumId w:val="3"/>
  </w:num>
  <w:num w:numId="33">
    <w:abstractNumId w:val="54"/>
  </w:num>
  <w:num w:numId="34">
    <w:abstractNumId w:val="25"/>
  </w:num>
  <w:num w:numId="35">
    <w:abstractNumId w:val="44"/>
  </w:num>
  <w:num w:numId="36">
    <w:abstractNumId w:val="58"/>
  </w:num>
  <w:num w:numId="37">
    <w:abstractNumId w:val="31"/>
  </w:num>
  <w:num w:numId="38">
    <w:abstractNumId w:val="12"/>
  </w:num>
  <w:num w:numId="39">
    <w:abstractNumId w:val="36"/>
  </w:num>
  <w:num w:numId="40">
    <w:abstractNumId w:val="1"/>
  </w:num>
  <w:num w:numId="41">
    <w:abstractNumId w:val="40"/>
  </w:num>
  <w:num w:numId="42">
    <w:abstractNumId w:val="49"/>
  </w:num>
  <w:num w:numId="43">
    <w:abstractNumId w:val="15"/>
  </w:num>
  <w:num w:numId="44">
    <w:abstractNumId w:val="16"/>
  </w:num>
  <w:num w:numId="45">
    <w:abstractNumId w:val="21"/>
  </w:num>
  <w:num w:numId="46">
    <w:abstractNumId w:val="26"/>
  </w:num>
  <w:num w:numId="47">
    <w:abstractNumId w:val="30"/>
  </w:num>
  <w:num w:numId="48">
    <w:abstractNumId w:val="13"/>
  </w:num>
  <w:num w:numId="49">
    <w:abstractNumId w:val="28"/>
  </w:num>
  <w:num w:numId="50">
    <w:abstractNumId w:val="19"/>
  </w:num>
  <w:num w:numId="51">
    <w:abstractNumId w:val="22"/>
  </w:num>
  <w:num w:numId="52">
    <w:abstractNumId w:val="48"/>
  </w:num>
  <w:num w:numId="53">
    <w:abstractNumId w:val="6"/>
  </w:num>
  <w:num w:numId="54">
    <w:abstractNumId w:val="51"/>
  </w:num>
  <w:num w:numId="55">
    <w:abstractNumId w:val="11"/>
  </w:num>
  <w:num w:numId="56">
    <w:abstractNumId w:val="56"/>
  </w:num>
  <w:num w:numId="57">
    <w:abstractNumId w:val="9"/>
  </w:num>
  <w:num w:numId="58">
    <w:abstractNumId w:val="53"/>
  </w:num>
  <w:num w:numId="5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279C5"/>
    <w:rsid w:val="0003095E"/>
    <w:rsid w:val="00031581"/>
    <w:rsid w:val="000409C9"/>
    <w:rsid w:val="00040C62"/>
    <w:rsid w:val="000412D6"/>
    <w:rsid w:val="00041793"/>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99"/>
    <w:rsid w:val="00063787"/>
    <w:rsid w:val="00064F02"/>
    <w:rsid w:val="000709D9"/>
    <w:rsid w:val="00073F72"/>
    <w:rsid w:val="00074A36"/>
    <w:rsid w:val="000750AD"/>
    <w:rsid w:val="000800DE"/>
    <w:rsid w:val="00080423"/>
    <w:rsid w:val="000875A7"/>
    <w:rsid w:val="00091A3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0F09E0"/>
    <w:rsid w:val="000F1DAB"/>
    <w:rsid w:val="00100BEF"/>
    <w:rsid w:val="00105BF2"/>
    <w:rsid w:val="00107872"/>
    <w:rsid w:val="00111617"/>
    <w:rsid w:val="00114C3E"/>
    <w:rsid w:val="00115458"/>
    <w:rsid w:val="00121EF4"/>
    <w:rsid w:val="00125C34"/>
    <w:rsid w:val="001308B6"/>
    <w:rsid w:val="00133C23"/>
    <w:rsid w:val="001345C8"/>
    <w:rsid w:val="00135FEF"/>
    <w:rsid w:val="00142BCC"/>
    <w:rsid w:val="001435BD"/>
    <w:rsid w:val="00143D70"/>
    <w:rsid w:val="00143D8E"/>
    <w:rsid w:val="0014735C"/>
    <w:rsid w:val="00150B32"/>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3CC2"/>
    <w:rsid w:val="001A57D2"/>
    <w:rsid w:val="001B0600"/>
    <w:rsid w:val="001B3F57"/>
    <w:rsid w:val="001B51BC"/>
    <w:rsid w:val="001B5E07"/>
    <w:rsid w:val="001B635E"/>
    <w:rsid w:val="001C12A2"/>
    <w:rsid w:val="001C4305"/>
    <w:rsid w:val="001C5198"/>
    <w:rsid w:val="001D189E"/>
    <w:rsid w:val="001D609D"/>
    <w:rsid w:val="001E121E"/>
    <w:rsid w:val="001E39C4"/>
    <w:rsid w:val="001F0350"/>
    <w:rsid w:val="001F0C28"/>
    <w:rsid w:val="001F1F1E"/>
    <w:rsid w:val="001F59AD"/>
    <w:rsid w:val="00200ABE"/>
    <w:rsid w:val="0020477E"/>
    <w:rsid w:val="00207173"/>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0AED"/>
    <w:rsid w:val="002416DB"/>
    <w:rsid w:val="002417F2"/>
    <w:rsid w:val="00244D5C"/>
    <w:rsid w:val="00244FC1"/>
    <w:rsid w:val="00247D1F"/>
    <w:rsid w:val="00247F55"/>
    <w:rsid w:val="00250816"/>
    <w:rsid w:val="002522E9"/>
    <w:rsid w:val="0025243A"/>
    <w:rsid w:val="00254B9A"/>
    <w:rsid w:val="0025563D"/>
    <w:rsid w:val="0026067D"/>
    <w:rsid w:val="00260FDA"/>
    <w:rsid w:val="0026639D"/>
    <w:rsid w:val="00267849"/>
    <w:rsid w:val="00272818"/>
    <w:rsid w:val="00273BE6"/>
    <w:rsid w:val="00283160"/>
    <w:rsid w:val="00283445"/>
    <w:rsid w:val="002837F1"/>
    <w:rsid w:val="00284FC0"/>
    <w:rsid w:val="002923DF"/>
    <w:rsid w:val="002940E8"/>
    <w:rsid w:val="00294309"/>
    <w:rsid w:val="0029485A"/>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0CF7"/>
    <w:rsid w:val="002E17BE"/>
    <w:rsid w:val="002E233C"/>
    <w:rsid w:val="002E53FB"/>
    <w:rsid w:val="002E61A2"/>
    <w:rsid w:val="002E7F22"/>
    <w:rsid w:val="002F16B9"/>
    <w:rsid w:val="002F1E6E"/>
    <w:rsid w:val="002F26D1"/>
    <w:rsid w:val="00300D58"/>
    <w:rsid w:val="0030343D"/>
    <w:rsid w:val="0030774F"/>
    <w:rsid w:val="0031083C"/>
    <w:rsid w:val="00312CBF"/>
    <w:rsid w:val="0031327C"/>
    <w:rsid w:val="00313FB2"/>
    <w:rsid w:val="00315991"/>
    <w:rsid w:val="0032363C"/>
    <w:rsid w:val="003243FE"/>
    <w:rsid w:val="00327739"/>
    <w:rsid w:val="00327F27"/>
    <w:rsid w:val="0033123E"/>
    <w:rsid w:val="00331254"/>
    <w:rsid w:val="00331564"/>
    <w:rsid w:val="003365DA"/>
    <w:rsid w:val="00336B0E"/>
    <w:rsid w:val="0033795C"/>
    <w:rsid w:val="00337BC6"/>
    <w:rsid w:val="00340839"/>
    <w:rsid w:val="00341346"/>
    <w:rsid w:val="003433A9"/>
    <w:rsid w:val="00343A24"/>
    <w:rsid w:val="00345C58"/>
    <w:rsid w:val="00346C9C"/>
    <w:rsid w:val="003471BA"/>
    <w:rsid w:val="00352457"/>
    <w:rsid w:val="0035404E"/>
    <w:rsid w:val="00354F5C"/>
    <w:rsid w:val="00355B6B"/>
    <w:rsid w:val="00356A3E"/>
    <w:rsid w:val="00361088"/>
    <w:rsid w:val="00363CC0"/>
    <w:rsid w:val="00373FFE"/>
    <w:rsid w:val="00375CE7"/>
    <w:rsid w:val="00375D55"/>
    <w:rsid w:val="0038011C"/>
    <w:rsid w:val="003803D4"/>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17A"/>
    <w:rsid w:val="003E5BF3"/>
    <w:rsid w:val="003F08A6"/>
    <w:rsid w:val="003F61D8"/>
    <w:rsid w:val="003F66FE"/>
    <w:rsid w:val="003F7CD2"/>
    <w:rsid w:val="00403589"/>
    <w:rsid w:val="00414F42"/>
    <w:rsid w:val="004162AB"/>
    <w:rsid w:val="004172F8"/>
    <w:rsid w:val="00420DEB"/>
    <w:rsid w:val="0042211B"/>
    <w:rsid w:val="00422BC2"/>
    <w:rsid w:val="004250C5"/>
    <w:rsid w:val="004253DB"/>
    <w:rsid w:val="00427349"/>
    <w:rsid w:val="004314F6"/>
    <w:rsid w:val="00431DBA"/>
    <w:rsid w:val="0043282D"/>
    <w:rsid w:val="00432C92"/>
    <w:rsid w:val="00437446"/>
    <w:rsid w:val="004374FD"/>
    <w:rsid w:val="00437F62"/>
    <w:rsid w:val="00452DC5"/>
    <w:rsid w:val="0045394B"/>
    <w:rsid w:val="00453A8A"/>
    <w:rsid w:val="00454711"/>
    <w:rsid w:val="00456C91"/>
    <w:rsid w:val="00462EFB"/>
    <w:rsid w:val="004724CB"/>
    <w:rsid w:val="004738FF"/>
    <w:rsid w:val="00473D52"/>
    <w:rsid w:val="004753D9"/>
    <w:rsid w:val="00481132"/>
    <w:rsid w:val="0048157F"/>
    <w:rsid w:val="00484390"/>
    <w:rsid w:val="00484DD9"/>
    <w:rsid w:val="00485BCD"/>
    <w:rsid w:val="00492523"/>
    <w:rsid w:val="00494A0C"/>
    <w:rsid w:val="00495501"/>
    <w:rsid w:val="004A2E20"/>
    <w:rsid w:val="004A4C84"/>
    <w:rsid w:val="004A5171"/>
    <w:rsid w:val="004A6AFB"/>
    <w:rsid w:val="004A77FD"/>
    <w:rsid w:val="004B1115"/>
    <w:rsid w:val="004B35E1"/>
    <w:rsid w:val="004B4DA2"/>
    <w:rsid w:val="004B5B29"/>
    <w:rsid w:val="004C3462"/>
    <w:rsid w:val="004C5F15"/>
    <w:rsid w:val="004C6683"/>
    <w:rsid w:val="004C6DE0"/>
    <w:rsid w:val="004D2901"/>
    <w:rsid w:val="004D2DE1"/>
    <w:rsid w:val="004D57C7"/>
    <w:rsid w:val="004D5859"/>
    <w:rsid w:val="004D602B"/>
    <w:rsid w:val="004D7615"/>
    <w:rsid w:val="004E027A"/>
    <w:rsid w:val="004E1103"/>
    <w:rsid w:val="004E1F8B"/>
    <w:rsid w:val="004E3038"/>
    <w:rsid w:val="004E4591"/>
    <w:rsid w:val="004E4918"/>
    <w:rsid w:val="004E4EC1"/>
    <w:rsid w:val="004F181E"/>
    <w:rsid w:val="004F233D"/>
    <w:rsid w:val="004F2B1A"/>
    <w:rsid w:val="004F56D2"/>
    <w:rsid w:val="004F666D"/>
    <w:rsid w:val="004F69EF"/>
    <w:rsid w:val="004F7175"/>
    <w:rsid w:val="004F7D0D"/>
    <w:rsid w:val="00500492"/>
    <w:rsid w:val="00501F32"/>
    <w:rsid w:val="0050262A"/>
    <w:rsid w:val="00504B14"/>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3124"/>
    <w:rsid w:val="00553BD8"/>
    <w:rsid w:val="00554C81"/>
    <w:rsid w:val="0055531D"/>
    <w:rsid w:val="00556982"/>
    <w:rsid w:val="00560310"/>
    <w:rsid w:val="00560D6E"/>
    <w:rsid w:val="00561839"/>
    <w:rsid w:val="00562738"/>
    <w:rsid w:val="00563708"/>
    <w:rsid w:val="00564EB9"/>
    <w:rsid w:val="00571628"/>
    <w:rsid w:val="00572BCD"/>
    <w:rsid w:val="00572EAE"/>
    <w:rsid w:val="0057378D"/>
    <w:rsid w:val="005746A5"/>
    <w:rsid w:val="00575B68"/>
    <w:rsid w:val="0057600C"/>
    <w:rsid w:val="00576B69"/>
    <w:rsid w:val="00582109"/>
    <w:rsid w:val="00582D3B"/>
    <w:rsid w:val="00584370"/>
    <w:rsid w:val="005854AB"/>
    <w:rsid w:val="00587DFA"/>
    <w:rsid w:val="0059053A"/>
    <w:rsid w:val="00593102"/>
    <w:rsid w:val="00593745"/>
    <w:rsid w:val="00595C4E"/>
    <w:rsid w:val="005967C7"/>
    <w:rsid w:val="00596A96"/>
    <w:rsid w:val="00596CB5"/>
    <w:rsid w:val="005A05DA"/>
    <w:rsid w:val="005A0ECC"/>
    <w:rsid w:val="005A1F33"/>
    <w:rsid w:val="005B0008"/>
    <w:rsid w:val="005B1C56"/>
    <w:rsid w:val="005B411E"/>
    <w:rsid w:val="005C2C9F"/>
    <w:rsid w:val="005C50FE"/>
    <w:rsid w:val="005D0DCE"/>
    <w:rsid w:val="005D100D"/>
    <w:rsid w:val="005D59B7"/>
    <w:rsid w:val="005E20BF"/>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051A"/>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343B"/>
    <w:rsid w:val="006546AB"/>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E6BD5"/>
    <w:rsid w:val="006F105F"/>
    <w:rsid w:val="006F3DE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2D46"/>
    <w:rsid w:val="007360FA"/>
    <w:rsid w:val="007376B2"/>
    <w:rsid w:val="00740A1A"/>
    <w:rsid w:val="00740F4E"/>
    <w:rsid w:val="00742511"/>
    <w:rsid w:val="00742656"/>
    <w:rsid w:val="00742793"/>
    <w:rsid w:val="00743928"/>
    <w:rsid w:val="007469CC"/>
    <w:rsid w:val="007505A1"/>
    <w:rsid w:val="00751D49"/>
    <w:rsid w:val="00752113"/>
    <w:rsid w:val="00757D92"/>
    <w:rsid w:val="00761A14"/>
    <w:rsid w:val="007628E6"/>
    <w:rsid w:val="00762B68"/>
    <w:rsid w:val="00766ED9"/>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5E27"/>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0106"/>
    <w:rsid w:val="00812487"/>
    <w:rsid w:val="008138CD"/>
    <w:rsid w:val="00814548"/>
    <w:rsid w:val="00815AB4"/>
    <w:rsid w:val="00816759"/>
    <w:rsid w:val="00821ACB"/>
    <w:rsid w:val="00821D2B"/>
    <w:rsid w:val="00822273"/>
    <w:rsid w:val="00822C32"/>
    <w:rsid w:val="00823872"/>
    <w:rsid w:val="00825CE7"/>
    <w:rsid w:val="00826753"/>
    <w:rsid w:val="00827FC3"/>
    <w:rsid w:val="00832892"/>
    <w:rsid w:val="00832A57"/>
    <w:rsid w:val="00832FEA"/>
    <w:rsid w:val="00834274"/>
    <w:rsid w:val="00834675"/>
    <w:rsid w:val="008354E2"/>
    <w:rsid w:val="00835836"/>
    <w:rsid w:val="008359D8"/>
    <w:rsid w:val="00836454"/>
    <w:rsid w:val="008405AD"/>
    <w:rsid w:val="00842D96"/>
    <w:rsid w:val="0084623C"/>
    <w:rsid w:val="008466CB"/>
    <w:rsid w:val="008478AB"/>
    <w:rsid w:val="008479F6"/>
    <w:rsid w:val="00851803"/>
    <w:rsid w:val="00860AA9"/>
    <w:rsid w:val="008621C8"/>
    <w:rsid w:val="008633F6"/>
    <w:rsid w:val="0086490C"/>
    <w:rsid w:val="00865908"/>
    <w:rsid w:val="00867251"/>
    <w:rsid w:val="00871068"/>
    <w:rsid w:val="0087178A"/>
    <w:rsid w:val="00872712"/>
    <w:rsid w:val="0087530F"/>
    <w:rsid w:val="00875FB5"/>
    <w:rsid w:val="00876C7D"/>
    <w:rsid w:val="00881709"/>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30BA"/>
    <w:rsid w:val="008A3740"/>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3DF2"/>
    <w:rsid w:val="008E4101"/>
    <w:rsid w:val="008E5BDC"/>
    <w:rsid w:val="008E5C3C"/>
    <w:rsid w:val="008E76B4"/>
    <w:rsid w:val="008F5767"/>
    <w:rsid w:val="00900505"/>
    <w:rsid w:val="00903444"/>
    <w:rsid w:val="009100FD"/>
    <w:rsid w:val="00912735"/>
    <w:rsid w:val="0091365A"/>
    <w:rsid w:val="00921C06"/>
    <w:rsid w:val="0092256A"/>
    <w:rsid w:val="0092669E"/>
    <w:rsid w:val="009300D2"/>
    <w:rsid w:val="00930702"/>
    <w:rsid w:val="00930E8A"/>
    <w:rsid w:val="0093128A"/>
    <w:rsid w:val="009329B8"/>
    <w:rsid w:val="0093390A"/>
    <w:rsid w:val="009344CA"/>
    <w:rsid w:val="009358C8"/>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025F"/>
    <w:rsid w:val="009A1353"/>
    <w:rsid w:val="009A138E"/>
    <w:rsid w:val="009A172B"/>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4EBE"/>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0FA"/>
    <w:rsid w:val="00A27B0E"/>
    <w:rsid w:val="00A30C36"/>
    <w:rsid w:val="00A31285"/>
    <w:rsid w:val="00A35186"/>
    <w:rsid w:val="00A35C57"/>
    <w:rsid w:val="00A35CFC"/>
    <w:rsid w:val="00A40DE0"/>
    <w:rsid w:val="00A4455C"/>
    <w:rsid w:val="00A446BF"/>
    <w:rsid w:val="00A459A3"/>
    <w:rsid w:val="00A45FED"/>
    <w:rsid w:val="00A4607E"/>
    <w:rsid w:val="00A4728A"/>
    <w:rsid w:val="00A510DE"/>
    <w:rsid w:val="00A521B2"/>
    <w:rsid w:val="00A5332D"/>
    <w:rsid w:val="00A560F2"/>
    <w:rsid w:val="00A575E0"/>
    <w:rsid w:val="00A60C3A"/>
    <w:rsid w:val="00A625DA"/>
    <w:rsid w:val="00A62A12"/>
    <w:rsid w:val="00A654B7"/>
    <w:rsid w:val="00A65586"/>
    <w:rsid w:val="00A679FD"/>
    <w:rsid w:val="00A727A1"/>
    <w:rsid w:val="00A729AA"/>
    <w:rsid w:val="00A73A58"/>
    <w:rsid w:val="00A77BE0"/>
    <w:rsid w:val="00A82497"/>
    <w:rsid w:val="00A83EE6"/>
    <w:rsid w:val="00A848AE"/>
    <w:rsid w:val="00A90A2F"/>
    <w:rsid w:val="00A9169E"/>
    <w:rsid w:val="00A92FC4"/>
    <w:rsid w:val="00A95CA5"/>
    <w:rsid w:val="00AB2591"/>
    <w:rsid w:val="00AB25BC"/>
    <w:rsid w:val="00AB3A52"/>
    <w:rsid w:val="00AC1B81"/>
    <w:rsid w:val="00AC3F41"/>
    <w:rsid w:val="00AC5A86"/>
    <w:rsid w:val="00AC67BB"/>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24110"/>
    <w:rsid w:val="00B32156"/>
    <w:rsid w:val="00B3289C"/>
    <w:rsid w:val="00B33F99"/>
    <w:rsid w:val="00B35B7A"/>
    <w:rsid w:val="00B35D13"/>
    <w:rsid w:val="00B3692E"/>
    <w:rsid w:val="00B42DD3"/>
    <w:rsid w:val="00B45B65"/>
    <w:rsid w:val="00B519F1"/>
    <w:rsid w:val="00B52C46"/>
    <w:rsid w:val="00B56240"/>
    <w:rsid w:val="00B57186"/>
    <w:rsid w:val="00B57CB5"/>
    <w:rsid w:val="00B57F8F"/>
    <w:rsid w:val="00B64CD2"/>
    <w:rsid w:val="00B76344"/>
    <w:rsid w:val="00B7754D"/>
    <w:rsid w:val="00B81FDA"/>
    <w:rsid w:val="00B876FD"/>
    <w:rsid w:val="00B90A50"/>
    <w:rsid w:val="00B9377C"/>
    <w:rsid w:val="00B96DC9"/>
    <w:rsid w:val="00BA1CDC"/>
    <w:rsid w:val="00BA2C52"/>
    <w:rsid w:val="00BA39A7"/>
    <w:rsid w:val="00BA6117"/>
    <w:rsid w:val="00BA6B42"/>
    <w:rsid w:val="00BB17C6"/>
    <w:rsid w:val="00BB1984"/>
    <w:rsid w:val="00BB2B7F"/>
    <w:rsid w:val="00BB4E2E"/>
    <w:rsid w:val="00BB5AC9"/>
    <w:rsid w:val="00BB5D87"/>
    <w:rsid w:val="00BC0469"/>
    <w:rsid w:val="00BC1F2D"/>
    <w:rsid w:val="00BC2365"/>
    <w:rsid w:val="00BC32B2"/>
    <w:rsid w:val="00BC59AD"/>
    <w:rsid w:val="00BC66A3"/>
    <w:rsid w:val="00BC7C18"/>
    <w:rsid w:val="00BC7DFF"/>
    <w:rsid w:val="00BD0911"/>
    <w:rsid w:val="00BD1550"/>
    <w:rsid w:val="00BD2843"/>
    <w:rsid w:val="00BD2C3E"/>
    <w:rsid w:val="00BD2E5E"/>
    <w:rsid w:val="00BD3B0D"/>
    <w:rsid w:val="00BD57CA"/>
    <w:rsid w:val="00BE133D"/>
    <w:rsid w:val="00BE1447"/>
    <w:rsid w:val="00BE1AA9"/>
    <w:rsid w:val="00BE2D32"/>
    <w:rsid w:val="00BE3166"/>
    <w:rsid w:val="00BE39D0"/>
    <w:rsid w:val="00BE3C75"/>
    <w:rsid w:val="00BE3DC7"/>
    <w:rsid w:val="00BE46EC"/>
    <w:rsid w:val="00BE4C32"/>
    <w:rsid w:val="00BF0EF1"/>
    <w:rsid w:val="00BF3CF6"/>
    <w:rsid w:val="00BF4CD1"/>
    <w:rsid w:val="00BF770C"/>
    <w:rsid w:val="00C01010"/>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0C4B"/>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CF7A40"/>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766"/>
    <w:rsid w:val="00D75A65"/>
    <w:rsid w:val="00D761BB"/>
    <w:rsid w:val="00D77C5A"/>
    <w:rsid w:val="00D804C5"/>
    <w:rsid w:val="00D8214A"/>
    <w:rsid w:val="00D86621"/>
    <w:rsid w:val="00D87938"/>
    <w:rsid w:val="00D91779"/>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DF530D"/>
    <w:rsid w:val="00E00F3C"/>
    <w:rsid w:val="00E015FD"/>
    <w:rsid w:val="00E01BB3"/>
    <w:rsid w:val="00E067C6"/>
    <w:rsid w:val="00E07D22"/>
    <w:rsid w:val="00E10E9D"/>
    <w:rsid w:val="00E172B8"/>
    <w:rsid w:val="00E1788A"/>
    <w:rsid w:val="00E20339"/>
    <w:rsid w:val="00E20F93"/>
    <w:rsid w:val="00E227AA"/>
    <w:rsid w:val="00E22ACD"/>
    <w:rsid w:val="00E247AC"/>
    <w:rsid w:val="00E263F2"/>
    <w:rsid w:val="00E27453"/>
    <w:rsid w:val="00E3053F"/>
    <w:rsid w:val="00E30B9D"/>
    <w:rsid w:val="00E31C92"/>
    <w:rsid w:val="00E322DE"/>
    <w:rsid w:val="00E348CE"/>
    <w:rsid w:val="00E3551D"/>
    <w:rsid w:val="00E36298"/>
    <w:rsid w:val="00E37FE2"/>
    <w:rsid w:val="00E41857"/>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595A"/>
    <w:rsid w:val="00E863AB"/>
    <w:rsid w:val="00E90C81"/>
    <w:rsid w:val="00E959C9"/>
    <w:rsid w:val="00E9641E"/>
    <w:rsid w:val="00E96676"/>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2C60"/>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63E0"/>
    <w:rsid w:val="00F37AB4"/>
    <w:rsid w:val="00F40695"/>
    <w:rsid w:val="00F41526"/>
    <w:rsid w:val="00F42687"/>
    <w:rsid w:val="00F45090"/>
    <w:rsid w:val="00F548D0"/>
    <w:rsid w:val="00F55347"/>
    <w:rsid w:val="00F56EA2"/>
    <w:rsid w:val="00F60AE0"/>
    <w:rsid w:val="00F614AD"/>
    <w:rsid w:val="00F615A0"/>
    <w:rsid w:val="00F6577A"/>
    <w:rsid w:val="00F70428"/>
    <w:rsid w:val="00F707C4"/>
    <w:rsid w:val="00F7093F"/>
    <w:rsid w:val="00F70A9E"/>
    <w:rsid w:val="00F715C8"/>
    <w:rsid w:val="00F75E16"/>
    <w:rsid w:val="00F77444"/>
    <w:rsid w:val="00F77818"/>
    <w:rsid w:val="00F82A7B"/>
    <w:rsid w:val="00F838AA"/>
    <w:rsid w:val="00F85BC7"/>
    <w:rsid w:val="00F8638C"/>
    <w:rsid w:val="00F876EF"/>
    <w:rsid w:val="00F907DC"/>
    <w:rsid w:val="00F92944"/>
    <w:rsid w:val="00F93A76"/>
    <w:rsid w:val="00F9597B"/>
    <w:rsid w:val="00F96AB9"/>
    <w:rsid w:val="00FA0E2E"/>
    <w:rsid w:val="00FA2EDC"/>
    <w:rsid w:val="00FA3757"/>
    <w:rsid w:val="00FA4BA1"/>
    <w:rsid w:val="00FA597D"/>
    <w:rsid w:val="00FA6472"/>
    <w:rsid w:val="00FA6A18"/>
    <w:rsid w:val="00FA6EED"/>
    <w:rsid w:val="00FA7613"/>
    <w:rsid w:val="00FB5AA5"/>
    <w:rsid w:val="00FC3066"/>
    <w:rsid w:val="00FC3417"/>
    <w:rsid w:val="00FC43D9"/>
    <w:rsid w:val="00FC4E84"/>
    <w:rsid w:val="00FD2806"/>
    <w:rsid w:val="00FD36DF"/>
    <w:rsid w:val="00FD39A4"/>
    <w:rsid w:val="00FD5CAF"/>
    <w:rsid w:val="00FE07AB"/>
    <w:rsid w:val="00FF1AD2"/>
    <w:rsid w:val="00FF3526"/>
    <w:rsid w:val="00FF3E8A"/>
    <w:rsid w:val="00FF45C4"/>
    <w:rsid w:val="00FF5561"/>
    <w:rsid w:val="30406194"/>
    <w:rsid w:val="464A2370"/>
    <w:rsid w:val="47DF6323"/>
    <w:rsid w:val="51062D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ED"/>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240AED"/>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non-examination-assessments" TargetMode="External"/><Relationship Id="rId39" Type="http://schemas.openxmlformats.org/officeDocument/2006/relationships/hyperlink" Target="https://www.jcq.org.uk/exams-office/post-results-services" TargetMode="External"/><Relationship Id="rId3" Type="http://schemas.openxmlformats.org/officeDocument/2006/relationships/customXml" Target="../customXml/item3.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information-for-candidates-documents"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information-for-candidates-documents" TargetMode="External"/><Relationship Id="rId33" Type="http://schemas.openxmlformats.org/officeDocument/2006/relationships/hyperlink" Target="http://www.jcq.org.uk/exams-office/malpractice" TargetMode="External"/><Relationship Id="rId38" Type="http://schemas.openxmlformats.org/officeDocument/2006/relationships/hyperlink" Target="https://www.jcq.org.uk/exams-office/post-results-service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access-arrangements-and-special-consideration" TargetMode="External"/><Relationship Id="rId41"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information-for-candidates-documents" TargetMode="External"/><Relationship Id="rId32" Type="http://schemas.openxmlformats.org/officeDocument/2006/relationships/hyperlink" Target="https://www.jcq.org.uk/exams-office/non-examinationassessments" TargetMode="External"/><Relationship Id="rId37" Type="http://schemas.openxmlformats.org/officeDocument/2006/relationships/hyperlink" Target="http://www.jcq.org.uk/exams-office/non-examination-assessments" TargetMode="External"/><Relationship Id="rId40" Type="http://schemas.openxmlformats.org/officeDocument/2006/relationships/hyperlink" Target="http://www.jcq.org.uk/exams-office/non-examination-assessment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non-examination-assessments" TargetMode="External"/><Relationship Id="rId36" Type="http://schemas.openxmlformats.org/officeDocument/2006/relationships/hyperlink" Target="http://www.jcq.org.uk/exams-office/malpractice" TargetMode="External"/><Relationship Id="rId10" Type="http://schemas.openxmlformats.org/officeDocument/2006/relationships/footnotes" Target="footnotes.xm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access-arrangements-and-special-consideratio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non-examination-assessments" TargetMode="External"/><Relationship Id="rId30" Type="http://schemas.openxmlformats.org/officeDocument/2006/relationships/hyperlink" Target="https://www.jcq.org.uk/exams-office/access-arrangements-and-special-consideration/regulations-and-guidance" TargetMode="External"/><Relationship Id="rId35" Type="http://schemas.openxmlformats.org/officeDocument/2006/relationships/hyperlink" Target="http://www.jcq.org.uk/exams-office/information-for-candidates-document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09B33D-32CE-44A6-8CCD-0FFE1DA7CE6B}">
  <ds:schemaRefs>
    <ds:schemaRef ds:uri="http://schemas.microsoft.com/sharepoint/v3/contenttype/forms"/>
  </ds:schemaRefs>
</ds:datastoreItem>
</file>

<file path=customXml/itemProps3.xml><?xml version="1.0" encoding="utf-8"?>
<ds:datastoreItem xmlns:ds="http://schemas.openxmlformats.org/officeDocument/2006/customXml" ds:itemID="{A86E1419-9A55-434E-B12E-9B09B1AE64B4}">
  <ds:schemaRefs>
    <ds:schemaRef ds:uri="http://schemas.openxmlformats.org/officeDocument/2006/bibliography"/>
  </ds:schemaRefs>
</ds:datastoreItem>
</file>

<file path=customXml/itemProps4.xml><?xml version="1.0" encoding="utf-8"?>
<ds:datastoreItem xmlns:ds="http://schemas.openxmlformats.org/officeDocument/2006/customXml" ds:itemID="{E968A0D6-4191-4E83-BA74-D3854182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C679A3-7B14-4C11-8B49-652B8ADD7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8420</Words>
  <Characters>47998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Griffiths, Julie</cp:lastModifiedBy>
  <cp:revision>7</cp:revision>
  <dcterms:created xsi:type="dcterms:W3CDTF">2022-01-12T23:40:00Z</dcterms:created>
  <dcterms:modified xsi:type="dcterms:W3CDTF">2022-05-12T12:57:00Z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